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c06d" w14:textId="958c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2020 года № 764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в оплату размещаемых акций акционерного общества "Фонд национального благосостояния "Самрук-Қазына" (далее – фонд) объекты газоснабжения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фондом (по согласованию)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 № 764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газоснабжения, передаваемых в оплату размещаемых акций акционерного общества "Фонд национального благосостояния "Самрук-Казына"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3459"/>
        <w:gridCol w:w="1286"/>
        <w:gridCol w:w="395"/>
        <w:gridCol w:w="2147"/>
        <w:gridCol w:w="1162"/>
        <w:gridCol w:w="3239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н/п</w:t>
            </w:r>
          </w:p>
          <w:bookmarkEnd w:id="5"/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 (газопроводы высокого, среднего и низкого давления, и сооружений на них)*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(улица, село, район, город)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систем газификации микрорайона Қызылжар г. Шымкент"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Шымкент, мкр. Кызылжар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101 076,50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01-128813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74 204,00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низ/давления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26 862,50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систем газификации микрорайона Нұртас г. Шымкент"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Шымкент, мкр. Нуртас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01-128811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протяженность газопровода низ/давления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сетей газоснабжения населенных пунктов Талапты, Нур сельского округа Ынтымак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Талапты Ынтымакского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016/7557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протяженность газопровода низ/давления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систем газоснабжения населенного пункта Сұлубұлақ сельского округа Ш.Ділдабекова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Сулубулак с/о Ш. Дильдабекова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016/8200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сетей газоснабжения населенного пункта Тегістік Жамбылского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Тегистык Жамбылского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017-16542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13 577,50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сетей газоснабжения населенного пункта Атамұра сельского округа им.А.Қалыбекова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Атамура с/о А. Калыбекова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07-19309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сетей газоснабжения населенного пункта Абай Жамбылского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Абайк Жамбылского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017-16541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протяженность газопровода низ/давления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газопровода-отвода к населенному пункту Төрткүл сельского округа им. А.Қалыбекова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Торткул с/о А. Калыбекова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систем газоснабжения населенного пункта Көрікті Ынтымакского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Коректы Ынтымакского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016/7692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газопроводных систем населенного пункта Қараөзек Каракайского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Караозек Каракайского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систем газоснабжения населенного пункта Ақниет Ынтымакского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Акниет Ынтымакского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016/7712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газопроводных систем населенного пункта Сатпаев Каракайского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Сатпаев Каракайского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07/19138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21 438,00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газопроводных систем населенного пункта Қарақай Каракайского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Каракай Каракайского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07/19142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систем газоснабжения населенного пункта Кетебай Каракайского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Кетебай Каракайского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газопроводных систем населенного пункта Баққоныс-1 Жылысуского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Бакконыс Жылысуского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систем газоснабжения населенного пункта Атамекен Атамекенского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Атамекен Атамекенского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016/1277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подводящих и межпоселковых газопроводов (высокого давления) к населенным пунктам Мақташы, Атамекен, Гагарин, Жемісті и Қағалы Атамекенского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Атамекенский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016/1817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ГРП/ ПГБ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систем газоснабжения населенных пунктов Әлімбетов и Мақташы Атамекенского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Алимбетов и Макташы Атамекенского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016/7698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межпоселковых и распределительных газопроводов населенных пунктов Қазыбек би, Жамбыл сельского округа Қазыбек би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Жамбыл с/о Казыбек би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газопровода населенного пункта Есентаев Мактааральского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п. Есентаев Мактааральского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017-1224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газораспределительных сетей населенного пункта Гагарин Атамекенского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Гагарин Атамекенского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016/8220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систем газоснабжения населенного пункта Жемісті Атамекенского сельского округа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Жемысты Атамекенского с/о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016/8206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систем газоснабжения населенного пункта Алпамыс сельского округа Ш.Ділдабекова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Алпамыс с/о Ш. Дильдабекова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016/8199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протяженность газопровода низ/давления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систем газоснабжения населенного пункта Кемер сельского округа Ш.Ділдабекова Мактааральского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н.п. Кемер с/о Ш. Дильдабекова Мактааральского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016/8207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протяженность газопровода низ/давления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газоснабжения населенных пунктов Еңбек, Қызылбастау, Еңбекші, Машат, Жанақоғам сельского округа Машат Тюлькубасского района ЮКО"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Машат Тюлькубасского района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56 386,00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19-300-020-554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19-300-022-075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19-300-017-1336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19-300-021-070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19-300-141-314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протяженность газопровода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52 171,00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наименования указаны согласно проектно-сметной документации объектов.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ШП – шкафной пункт;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ШРП – шкафной распределительный пункт;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ГРП – газораспределительный пункт;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ПГБ – пункт газорегуляторный блочный.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