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b856" w14:textId="e1bb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присуждении Государственной премии Республики Казахстан 2020 года в области литературы и искусства имени Абая"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2020 года № 765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присуждении Государственной премии Республики Казахстан 2020 года в области литературы и искусства имени Абая".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присуждении Государственной премии Республики Казахстан 2020 года в области литературы и искусства имени Абая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рекомендации Комиссии по присуждению Государственной премии Республики Казахстан в области литературы и искусства имени Абая,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Присудить Государственную премию Республики Казахстан 2020 года в области литературы и искусства имени Абая: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Абдрахманов Сауытбек Абдрахманұлы, культурологу – за исследование "Абыз Әбіш";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Ақсұңқар Серік, поэту – за сборник стихов "Көкейімде Күлтегіннің жазуы";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Есім Ғарифолла, писателю – за трилогию "Ғұлама-наме";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Жолдасбекову Мырзатаю, литературоведу – за сборник историко-литературоведческих исследований "Ұлы Дала әдебиеті";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Канапьянову Бахытжану Мусахановичу, поэту – за сборник стихов "Достояние души";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Мукановой Розе Кажигалимовне, драматургу – за сборник драматических произведений "Сарра".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