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004f" w14:textId="aa00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2020 года № 775.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Подготовка решения Правительства Республики Казахстан и местных исполнительных органов, а также правового акта уполномоченного органа в сфере гражданской защиты о выделении денег соответственно из резервов Правительства Республики Казахстан и местных исполнительных органов осуществляется в случаях: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денег в республиканском и местном бюджетах на текущий финансовый год на данные цели;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выделения средств из специального резерва на цели, определенные Правительством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потребность в деньгах резерва Правительства Республики Казахстан и местных исполнительных органов возникла в текущем финансовом году и необходимость в них не связана с прошлыми обязательствами администратора бюджетной программы, за исключением случаев погашения обязательств Правительства Республики Казахстан, центральных государственных органов, местных исполнительных органов по решениям судов;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положительной рекомендации комиссии об использовании чрезвычайного резерва на оказание официальной гуманитарной помощи Республикой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поручения Премьер-Министра Республики Казахстан в целях использования резервов Правительства Республики Казахстан для жизнеобеспечения населения при ликвидации чрезвычайных ситуаций природного и техногенного характера.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Ходатайство, сводные расчеты о выделении денег из резерва Правительства Республики Казахстан, а также расчеты и обоснования к ним подписываются заместителем первого руководителя центрального исполнительного органа.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ходатайство о выделении средств из резерва Правительства Республики Казахстан предоставляется по запросу местных исполнительных органов, то: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расчет утверждается акимом области, города республиканского значения, столицы или лицом, им уполномоченным, и согласовывается заместителем первого руководителя центрального исполнительного органа;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и расчеты к ходатайству подписываются первым руководителем исполнительного органа, финансируемого из местного бюджета, или лицом, им уполномоченным.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и сводные расчеты о выделении денег из резерва местных исполнительных органов, а также расчеты и обоснования к ним подписываются первым руководителем исполнительного органа, финансируемого из местного бюджета, или лицом, им уполномоченным.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выделении средств, соответственно, из резервов местного исполнительного органа области, района (города областного значения) по запросу местных исполнительных органов районов (городов областного значения), городов районного значения, сел, поселков, сельских округов: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расчет утверждается акимом района (города областного значения), города районного значения, села, поселка, сельского округа и согласовывается с первым руководителем исполнительного органа, финансируемого из бюджета области, района (города областного значения);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и расчеты подписываются первым руководителем исполнительного органа, финансируемого из бюджета района (города областного значения), города районного значения, села, поселка, сельского округа, или лицом, им уполномоченным.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средств из резервов Правительства Республики Казахстан и местных исполнительных органов на строительство жилища, разрушенного вследствие чрезвычайной ситуации природного и техногенного характера, местными исполнительными органами представляется список пострадавших граждан, чье жилище признано аварийным в порядке, установленном законодательством Республики Казахстан, подписанный заместителем акима области (города республиканского значения, столицы), района (города областного значения), курирующим данный вопрос.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пострадавших граждан формируется местными исполнительными органами на основании подтверждающих документов в установленном законодательством порядке.".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