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ca33" w14:textId="a20c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2018 года № 938 "Об утверждении Комплексного плана социально-экономического развития Туркестанской области до 2024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2020 года № 776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938 "Об утверждении Комплексного плана социально-экономического развития Туркестанской области до 2024 года"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Туркестанской области до 2024 года,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"VIII. Транспортная инфраструктура":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78,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4295"/>
        <w:gridCol w:w="759"/>
        <w:gridCol w:w="1254"/>
        <w:gridCol w:w="1580"/>
        <w:gridCol w:w="3227"/>
        <w:gridCol w:w="264"/>
      </w:tblGrid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Международного аэропорта в городе Туркестане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1-этап: выбор месторасположения аэропорта с учетом развития генерального плана города Туркестана и разработка ТЭО и ПСД;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2-этап: строительство международного аэропорта в городе Туркестане с техническим оснащением производственной деятельности*** местный проект ГЧП</w:t>
            </w:r>
          </w:p>
          <w:bookmarkEnd w:id="6"/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области, МИИР,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130 124,686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35 256,759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44 503,034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41 315,544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8 183,217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"Итого"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747"/>
        <w:gridCol w:w="370"/>
        <w:gridCol w:w="370"/>
        <w:gridCol w:w="10072"/>
        <w:gridCol w:w="371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572 392,686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"Источник финансирования":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"ГЧП" и "ИТОГО"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"/>
        <w:gridCol w:w="1427"/>
        <w:gridCol w:w="1749"/>
        <w:gridCol w:w="1751"/>
        <w:gridCol w:w="1750"/>
        <w:gridCol w:w="1750"/>
        <w:gridCol w:w="1750"/>
        <w:gridCol w:w="1994"/>
      </w:tblGrid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16 907,132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166 224,759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160 159,034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113 573,544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8 183,217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465 547,686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200 214,0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436 019,132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432 275,759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370 616,034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219 646,544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102 915,217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1 761 686,686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