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337c" w14:textId="3bb3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8 апреля 2008 года № 331 "Об определении экспертной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2020 года № 797.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2008 года № 331 "Об определении экспертной организации" (САПП Республики Казахстан, 2008 г., № 19, ст. 176).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