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110f" w14:textId="01c1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Дворца единоборств "Жекпе-жек" города Нур-Султана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2020 года № 802.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Дворец единоборств "Жекпе-жек" города Нур-Султана на Дворец единоборств имени Жаксылыка Ушкемпирова.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