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f004" w14:textId="95af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Протокола о внесении изменений в Соглашение о миротворческой деятельности Организации Договора о коллективной безопасности от 6 октября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2020 года № 806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Протокола о внесении изменений в Соглашение о миротворческой деятельности Организации Договора о коллективной безопасности от 6 октября 2007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о миротворческой деятельности Организации Договора о коллективной безопасности от 6 октября 2007 года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Организации Договора о коллективной безопасности, именуемые в дальнейшем Сторонами,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совершенствованию правовых основ миротворческой деятельности Организации Договора о коллективной безопасности,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статьей 15 Соглашения о миротворческой деятельности Организации Договора о коллективной безопасности от 6 октября 2007 года (далее – Соглашение),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Соглашение следующие изменения: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В статье 1: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дополнить абзацем девятым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"координирующее государство" – одно из государств-членов, определяемое СКБ для решения организационных вопросов и вопросов всестороннего обеспечения применения КМС в операции ООН по поддержанию мира;";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абзацы девятый-одиннадцатый считать абзацами десятым-двенадцатым соответственно.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Статью 8 изложить в следующей редакции: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8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Миротворческие силы могут применяться в операциях ООН по поддержанию мира.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применения в операции ООН по поддержанию мира КМС создаются под эгидой координирующего государства. Условия участия КМС в операции ООН по поддержанию мира определяются в соглашении, заключаемом координирующим государством с уполномоченным подразделением ООН. Отдельные вопросы, связанные с включением миротворческих контингентов в КМС, предназначенные к применению в операциях ООН по поддержанию мира, регламентируются двух- и многосторонними соглашениями между координирующим государством и другими государствами-членами.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государство-член вправе направлять свои миротворческие контингенты, зарегистрированные в Системе обеспечения готовности миротворческого потенциала ООН, для участия в миротворческих операциях по мандату ООН, информируя о своем участии СКБ.".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Протокол вступает в силу в порядке, предусмотренном статьей 12 Соглашения.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 "___" __________ 202__ года в одном подлинном экземпляре на русском языке. Подлинный экземпляр настоящего Протокола хранится в Секретариате Организации Договора о коллективной безопасности, который направит каждому государству, подписавшему настоящий Протокол, его заверенную копию.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Беларусь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 Федерацию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Таджикистан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