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3861" w14:textId="b6c3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2020 года № 814.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(САПП Республики Казахстан, 2018 г., № 19, ст.105)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2020 – 2021 учебный год,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775"/>
        <w:gridCol w:w="1771"/>
        <w:gridCol w:w="842"/>
        <w:gridCol w:w="1703"/>
        <w:gridCol w:w="1704"/>
        <w:gridCol w:w="2343"/>
        <w:gridCol w:w="1572"/>
      </w:tblGrid>
      <w:tr>
        <w:trPr>
          <w:trHeight w:val="30" w:hRule="atLeast"/>
        </w:trPr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ВУЗах, Международ-ном казахско-турецком университете имени Х.А.Ясави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1 049,3 /17 488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 /15 375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 /18 043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 /15 930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786"/>
        <w:gridCol w:w="1743"/>
        <w:gridCol w:w="854"/>
        <w:gridCol w:w="1675"/>
        <w:gridCol w:w="1676"/>
        <w:gridCol w:w="2399"/>
        <w:gridCol w:w="1541"/>
      </w:tblGrid>
      <w:tr>
        <w:trPr>
          <w:trHeight w:val="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ВУЗах, Междуна-родном казахско-турецком университе-те имени Х.А Ясави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1 049,3/17 488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826,9/13 781,7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1082,6/18 043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955,8/15 930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2020 – 2021 учебный год, утвержденном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и резидентуру"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458"/>
        <w:gridCol w:w="6722"/>
        <w:gridCol w:w="2397"/>
      </w:tblGrid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Международный Казахско-Турецкий университет имени Х.А.Ясави, Казахстанско-Британский технический университет, Международный университет информационных технологий, Astana IT University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и педагогическая магистратура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и резидентуру"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458"/>
        <w:gridCol w:w="6722"/>
        <w:gridCol w:w="2397"/>
      </w:tblGrid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Международный Казахско-Турецкий университет имени Х.А.Ясави, Казахстанско-Британский технический университет, Международный университет информационных технологий, Astana IT University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и педагогическая магистратура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258"/>
        <w:gridCol w:w="8425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 /31 667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9 428,8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258"/>
        <w:gridCol w:w="8425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 /31 667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9 428,8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