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53c6" w14:textId="7b45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оператора информационной системы отслеживания международных автомобильных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2020 года № 819. Отменено постановлением Правительства Республики Казахстан от 12 января 2023 года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Правительства РК от 12.01.2023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4 июля 2003 года "Об автомобильном транспорте"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национальным оператором информационной системы отслеживания международных автомобильных перевозок товарищество с ограниченной ответственностью "Silk Way monitoring".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