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5ba6" w14:textId="1a55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Абая коммунальному государственному учреждению "Казахская школа-гимназия" коммунального государственного учреждения "Отдел образования акимата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2020 года № 832.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Абая коммунальному государственному учреждению "Казахская школа-гимназия" коммунального государственного учреждения "Отдел образования акимата города Петропавловска".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