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3101" w14:textId="3963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29 мая 2019 года № 342 "Об определении лиц, у которых будут приобретаться работы и услуги в рамках строительства города Туркестана" и от 3 июня 2019 года № 362 "Об определении лиц, у которых будут приобретаться работы и услуги в рамках строительства города Туркестана"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2020 года № 835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2019 года № 342 "Об определении лиц, у которых будут приобретаться работы и услуги в рамках строительства города Туркестана":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июня 2019 года № 362 "Об определении лиц, у которых будут приобретаться работы и услуги в рамках строительства города Туркестана":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433"/>
        <w:gridCol w:w="494"/>
        <w:gridCol w:w="4704"/>
        <w:gridCol w:w="3216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к новому микрорайону города Туркестана (зона регулирования застройки – 98 га, улицы и благоустройство)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 күрделі құрылыс"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060140005103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"Bazis Construction",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"А-СПЕЦСТРОЙ",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"Югдорстрой",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"Лидер-НС Строй"</w:t>
            </w:r>
          </w:p>
          <w:bookmarkEnd w:id="7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980540001197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060240003319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970940003255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090740017095</w:t>
            </w:r>
          </w:p>
          <w:bookmarkEnd w:id="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изложить в следующей редакции: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937"/>
        <w:gridCol w:w="557"/>
        <w:gridCol w:w="6670"/>
        <w:gridCol w:w="3625"/>
      </w:tblGrid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бульвара в АДЦ города Туркестана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"Стройконсалтинг LTD"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"BI Construction Тurkestan",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"Каратас Майнинг"</w:t>
            </w:r>
          </w:p>
          <w:bookmarkEnd w:id="11"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070340013202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081040005136</w:t>
            </w:r>
          </w:p>
          <w:bookmarkEnd w:id="1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26 и 27, изложить в следующей редакции: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228"/>
        <w:gridCol w:w="392"/>
        <w:gridCol w:w="3573"/>
        <w:gridCol w:w="2550"/>
      </w:tblGrid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электропередачи 110кВ для закольцевания проектируемых подстанций 110кВ с существующими сетями 110кВ в городе Туркестане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"Южэнерго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проект"</w:t>
            </w:r>
          </w:p>
          <w:bookmarkEnd w:id="15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970840003073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"Отес Актобе",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"Акмол Тех Надзор"</w:t>
            </w:r>
          </w:p>
          <w:bookmarkEnd w:id="16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090140007899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180840000023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"Стройсервис-97",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"Спецфундамент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строй"</w:t>
            </w:r>
          </w:p>
          <w:bookmarkEnd w:id="18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041140010872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060240008301</w:t>
            </w:r>
          </w:p>
          <w:bookmarkEnd w:id="19"/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подстанции 110/35/20 кВ "Солтүстік" мощностью 2х25 МВА с линией 110 кВ по трассе Туркестан-Кызылорда трассе в городе Туркестане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"Atlas Engineering",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"ХАН-СТРОЙ МОНТАЖ"</w:t>
            </w:r>
          </w:p>
          <w:bookmarkEnd w:id="20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090440015236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180940032848</w:t>
            </w:r>
          </w:p>
          <w:bookmarkEnd w:id="2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"Карэлектроспец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"Спецфундамент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строй"</w:t>
            </w:r>
          </w:p>
          <w:bookmarkEnd w:id="22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041240005750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060240008301</w:t>
            </w:r>
          </w:p>
          <w:bookmarkEnd w:id="2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32, изложить в следующей редакции: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6044"/>
        <w:gridCol w:w="466"/>
        <w:gridCol w:w="2095"/>
        <w:gridCol w:w="3032"/>
      </w:tblGrid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кабельных сетей 10-0,4 кВ в городе Туркестане (культурно-исторический центр, улицы Б. Саттарханова, Тауке хана, Абылай хана, С. Ерубаева, всего – 28 улиц)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РАОЛ "ИНВЕСТ"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090640015759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"Отес Актобе",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"Аксустрой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маркет"</w:t>
            </w:r>
          </w:p>
          <w:bookmarkEnd w:id="26"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090140007899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170640020782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"ЮжКазЭнерго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Co.LTD"</w:t>
            </w:r>
          </w:p>
          <w:bookmarkEnd w:id="28"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041040003251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35, 36, 37, 38 и 39, изложить в следующей редакции: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2559"/>
        <w:gridCol w:w="540"/>
        <w:gridCol w:w="4921"/>
        <w:gridCol w:w="3512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микрорайона хлопковых заводов в городе Туркестане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"Проектно-строительная компания "ППК"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990940000452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"Atlas Engineering",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"Абил Строй Инжиниринг"</w:t>
            </w:r>
          </w:p>
          <w:bookmarkEnd w:id="31"/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090440015236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151240009111</w:t>
            </w:r>
          </w:p>
          <w:bookmarkEnd w:id="3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"Үш-сай",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 Нұр-строй"</w:t>
            </w:r>
          </w:p>
          <w:bookmarkEnd w:id="33"/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021140005377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070740008012</w:t>
            </w:r>
          </w:p>
          <w:bookmarkEnd w:id="34"/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микрорайонов новостроек, 1, 2 и ремзавода в городе Туркестане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"Институт инженерного проектирования"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920640000250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"Орда Құрылыс 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"Батыр Алем СБ"</w:t>
            </w:r>
          </w:p>
          <w:bookmarkEnd w:id="35"/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140240018621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130240020215</w:t>
            </w:r>
          </w:p>
          <w:bookmarkEnd w:id="3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"Құрылыс ТЭД"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041040017628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микрорайонов Иассы и Шавгар в городе Туркестане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"Водоканал-консалтинг, инжиниринг"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031240005888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"Atlas Engineering",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"САЙРАМ ҚҰРЫЛЫС"</w:t>
            </w:r>
          </w:p>
          <w:bookmarkEnd w:id="37"/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090440015236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060440004017</w:t>
            </w:r>
          </w:p>
          <w:bookmarkEnd w:id="3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"АзияСервис-AS",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"Зи-Дан"</w:t>
            </w:r>
          </w:p>
          <w:bookmarkEnd w:id="39"/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030240015872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021140006454</w:t>
            </w:r>
          </w:p>
          <w:bookmarkEnd w:id="40"/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дополнительного резервуара центрального водозабора в городе Туркестане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"Отес Актобе",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"Абил Строй Инжиниринг"</w:t>
            </w:r>
          </w:p>
          <w:bookmarkEnd w:id="41"/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090140007899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151240009111</w:t>
            </w:r>
          </w:p>
          <w:bookmarkEnd w:id="4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"Комплектмонтаж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строй KZ" </w:t>
            </w:r>
          </w:p>
          <w:bookmarkEnd w:id="43"/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971140001133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канализации в микрорайоне Бекзат в городе Туркестане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"Отес Актобе",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"Аксустрой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маркет"</w:t>
            </w:r>
          </w:p>
          <w:bookmarkEnd w:id="44"/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090140007899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170640020782</w:t>
            </w:r>
          </w:p>
          <w:bookmarkEnd w:id="4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"Құрылыс ТЭД"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041040017628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41, изложить в следующей редакции: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1286"/>
        <w:gridCol w:w="476"/>
        <w:gridCol w:w="6763"/>
        <w:gridCol w:w="3098"/>
      </w:tblGrid>
      <w:tr>
        <w:trPr>
          <w:trHeight w:val="3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канализации жилого массива Ортак микрорайона Шавгар города Туркестана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"Отес Актобе",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"ХАН-СТРОЙ МОНТАЖ"</w:t>
            </w:r>
          </w:p>
          <w:bookmarkEnd w:id="48"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090140007899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180940032848</w:t>
            </w:r>
          </w:p>
          <w:bookmarkEnd w:id="4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"Taimas Construction Company"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990840008434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43 и 44, изложить в следующей редакции: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1286"/>
        <w:gridCol w:w="476"/>
        <w:gridCol w:w="6763"/>
        <w:gridCol w:w="3098"/>
      </w:tblGrid>
      <w:tr>
        <w:trPr>
          <w:trHeight w:val="3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канализации жилого массива Ыждыхат микрорайона Иассы города Туркестана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"Проектно-строительная компания "ППК"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990940000452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"Отес Актобе",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"Акмол Тех Надзор"</w:t>
            </w:r>
          </w:p>
          <w:bookmarkEnd w:id="52"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090140007899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180840000023</w:t>
            </w:r>
          </w:p>
          <w:bookmarkEnd w:id="5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"Taimas Construction Company"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990840008434</w:t>
            </w:r>
          </w:p>
        </w:tc>
      </w:tr>
      <w:tr>
        <w:trPr>
          <w:trHeight w:val="3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канализации жилого массива Бирлик микрорайона Иассы города Туркестана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"Atlas Engineering"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090440015236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"Компания НурайСтрой",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"СВАТ-КОКШЕ"</w:t>
            </w:r>
          </w:p>
          <w:bookmarkEnd w:id="54"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040840003535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010440008239</w:t>
            </w:r>
          </w:p>
          <w:bookmarkEnd w:id="5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48, изложить в следующей редакции: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2522"/>
        <w:gridCol w:w="542"/>
        <w:gridCol w:w="4939"/>
        <w:gridCol w:w="3526"/>
      </w:tblGrid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 канализационного коллектора от АДЦ до КОС в городе Туркестане (2 очередь)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РАОЛ "ИНВЕСТ"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090640015759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"Atlas Engineering",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  <w:bookmarkEnd w:id="58"/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090440015236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  <w:bookmarkEnd w:id="5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"Компания НурайСтрой",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"ЛидерСтрой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Проект-2002"</w:t>
            </w:r>
          </w:p>
          <w:bookmarkEnd w:id="60"/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040840003535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020140012021</w:t>
            </w:r>
          </w:p>
          <w:bookmarkEnd w:id="6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55, изложить в следующей редакции: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3089"/>
        <w:gridCol w:w="467"/>
        <w:gridCol w:w="5039"/>
        <w:gridCol w:w="3040"/>
      </w:tblGrid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машинного канала из реки Сырдарья для подпитки Арысь-Туркестанского магистрального канала с целью повышения водообеспеченности орошаемых земель в городах Туркестане и Кентау Туркестанской области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технико-экономическое обоснование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"Turkestan Engineering"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971240001573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"Turkestan Engineering"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971240001573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"Стройконсалтинг LTD"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"Каратас Майнинг",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"Спецфундамент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строй"</w:t>
            </w:r>
          </w:p>
          <w:bookmarkEnd w:id="64"/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081040005136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060240008301</w:t>
            </w:r>
          </w:p>
          <w:bookmarkEnd w:id="6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58, изложить в следующей редакции: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2514"/>
        <w:gridCol w:w="531"/>
        <w:gridCol w:w="5048"/>
        <w:gridCol w:w="3452"/>
      </w:tblGrid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лечебного корпуса на 190 коек городской детской больницы в городе Туркестане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"Центрально Азиатская проектно-строительная компания"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010140003366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"Стройконсалтинг LTD"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"Bazis Construction",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"Эристайл-Казахстан"</w:t>
            </w:r>
          </w:p>
          <w:bookmarkEnd w:id="68"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980540001197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030440005327</w:t>
            </w:r>
          </w:p>
          <w:bookmarkEnd w:id="6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60, изложить в следующей редакции:</w:t>
      </w:r>
    </w:p>
    <w:bookmarkEnd w:id="70"/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2710"/>
        <w:gridCol w:w="573"/>
        <w:gridCol w:w="4478"/>
        <w:gridCol w:w="3725"/>
      </w:tblGrid>
      <w:tr>
        <w:trPr>
          <w:trHeight w:val="30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 мест в микрорайоне Отырар города Туркестана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"Фараб 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"CES Group KZ"</w:t>
            </w:r>
          </w:p>
          <w:bookmarkEnd w:id="72"/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120240018182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160640006140</w:t>
            </w:r>
          </w:p>
          <w:bookmarkEnd w:id="7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"Берен",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"Авторемстрой ЛТД"</w:t>
            </w:r>
          </w:p>
          <w:bookmarkEnd w:id="74"/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010940002119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060240008062</w:t>
            </w:r>
          </w:p>
          <w:bookmarkEnd w:id="7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62, изложить в следующей редакции: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1567"/>
        <w:gridCol w:w="932"/>
        <w:gridCol w:w="2414"/>
        <w:gridCol w:w="6061"/>
      </w:tblGrid>
      <w:tr>
        <w:trPr>
          <w:trHeight w:val="3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теннисного центра в городе Туркестане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"ЗКА Проект"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150740010745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"А.Р.Т.-Құрылыс",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"А-СПЕЦСТРОЙ"</w:t>
            </w:r>
          </w:p>
          <w:bookmarkEnd w:id="78"/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050140006259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060240003319</w:t>
            </w:r>
          </w:p>
          <w:bookmarkEnd w:id="7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65 и 66, изложить в следующей редакции:</w:t>
      </w:r>
    </w:p>
    <w:bookmarkEnd w:id="80"/>
    <w:bookmarkStart w:name="z1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2609"/>
        <w:gridCol w:w="541"/>
        <w:gridCol w:w="4859"/>
        <w:gridCol w:w="3521"/>
      </w:tblGrid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туристско-рекреационного центра в городе Туркестане (1-очередь)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"Тритон-Проект"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020240019190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"Стройконсалтинг LTD"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"Алматы-Строй-Контракт",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"Казстройподряд",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"BAS Construction"</w:t>
            </w:r>
          </w:p>
          <w:bookmarkEnd w:id="82"/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020840003869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050540001531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060240001154</w:t>
            </w:r>
          </w:p>
          <w:bookmarkEnd w:id="83"/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туристско-рекреационного центра в городе Туркестане (2-очередь, искусственное озеро)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"Тритон-Проект"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020240019190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"Стройконсалтинг LTD"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"Алматы-Строй-Контракт",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"Павлодарский речной порт",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"BAS Construction"</w:t>
            </w:r>
          </w:p>
          <w:bookmarkEnd w:id="84"/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020840003869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940140001393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060240001154</w:t>
            </w:r>
          </w:p>
          <w:bookmarkEnd w:id="8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76 и 77, изложить в следующей редакции:</w:t>
      </w:r>
    </w:p>
    <w:bookmarkEnd w:id="86"/>
    <w:bookmarkStart w:name="z12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3618"/>
        <w:gridCol w:w="737"/>
        <w:gridCol w:w="2101"/>
        <w:gridCol w:w="4795"/>
      </w:tblGrid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по улице Майкотова в городе Туркестане (от улицы Майкотова до улицы С. Ерубаева)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"Асыл-Строй"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081040015202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"Тұран Құрылыс-1",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Инжиниринг"</w:t>
            </w:r>
          </w:p>
          <w:bookmarkEnd w:id="88"/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180240019409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180540035441</w:t>
            </w:r>
          </w:p>
          <w:bookmarkEnd w:id="8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"Т.М.М. Береке",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"АСТАНА-АВТО-СТРОЙ"</w:t>
            </w:r>
          </w:p>
          <w:bookmarkEnd w:id="90"/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050640006792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000140008107</w:t>
            </w:r>
          </w:p>
          <w:bookmarkEnd w:id="91"/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Жангельдина между улицей Майлина и трассой Туркестан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Балтаколь КХ-84 в городе Туркестане</w:t>
            </w:r>
          </w:p>
          <w:bookmarkEnd w:id="9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РАОЛ "ИНВЕСТ"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090640015759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"Тұран Құрылыс-1",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Инжиниринг",</w:t>
            </w:r>
          </w:p>
          <w:bookmarkEnd w:id="93"/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180240019409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180540035441</w:t>
            </w:r>
          </w:p>
          <w:bookmarkEnd w:id="9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"Отау-Строй",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"АСТАНА-АВТО-СТРОЙ"</w:t>
            </w:r>
          </w:p>
          <w:bookmarkEnd w:id="95"/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000140008107</w:t>
            </w:r>
          </w:p>
          <w:bookmarkEnd w:id="9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3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80, изложить в следующей редакции:</w:t>
      </w:r>
    </w:p>
    <w:bookmarkEnd w:id="97"/>
    <w:bookmarkStart w:name="z13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3711"/>
        <w:gridCol w:w="757"/>
        <w:gridCol w:w="1834"/>
        <w:gridCol w:w="4922"/>
      </w:tblGrid>
      <w:tr>
        <w:trPr>
          <w:trHeight w:val="30" w:hRule="atLeast"/>
        </w:trPr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подъездной дороги к городу Туркестану со стороны города Кентау (24 км)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"Алматы Жоба" 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050840006402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"Ер-гарант-строй",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"Сапа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инжиниринг"</w:t>
            </w:r>
          </w:p>
          <w:bookmarkEnd w:id="99"/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121040001400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060740002319</w:t>
            </w:r>
          </w:p>
          <w:bookmarkEnd w:id="10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"Береке А"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981040000510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4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107 и 108, изложить в следующей редакции:</w:t>
      </w:r>
    </w:p>
    <w:bookmarkEnd w:id="101"/>
    <w:bookmarkStart w:name="z14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481"/>
        <w:gridCol w:w="571"/>
        <w:gridCol w:w="5431"/>
        <w:gridCol w:w="3714"/>
      </w:tblGrid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дендропарка в городе Туркестане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"Тритон-проект"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020240019190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"Atlas Engineering"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090440015236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"Алматы-Строй-Контракт",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"Казстройподряд",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"Павлодарский речной порт"</w:t>
            </w:r>
          </w:p>
          <w:bookmarkEnd w:id="103"/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020840003869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050540001531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940140001393</w:t>
            </w:r>
          </w:p>
          <w:bookmarkEnd w:id="104"/>
        </w:tc>
      </w:tr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музея-заповедника "Азрет Султан"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"ENVICON-A" (ЭНВИКОН-А),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"Intermax BSV"</w:t>
            </w:r>
          </w:p>
          <w:bookmarkEnd w:id="105"/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071240002454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070340005132</w:t>
            </w:r>
          </w:p>
          <w:bookmarkEnd w:id="10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"Тұран құрылыс-1",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"Конструктор Сапа"</w:t>
            </w:r>
          </w:p>
          <w:bookmarkEnd w:id="107"/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180240019409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081140000505</w:t>
            </w:r>
          </w:p>
          <w:bookmarkEnd w:id="10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"Bazis Construction",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"А-СПЕЦСТРОЙ"</w:t>
            </w:r>
          </w:p>
          <w:bookmarkEnd w:id="109"/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980540001197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060240003319</w:t>
            </w:r>
          </w:p>
          <w:bookmarkEnd w:id="11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5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 № 835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2019 года № 342</w:t>
            </w:r>
          </w:p>
        </w:tc>
      </w:tr>
    </w:tbl>
    <w:bookmarkStart w:name="z15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Лица, у которых будут приобретаться работы и услуги в рамках строительства города Туркестана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040"/>
        <w:gridCol w:w="289"/>
        <w:gridCol w:w="5152"/>
        <w:gridCol w:w="3311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услуг/работ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с аттракционами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"ENVICON-A" (ЭНВИКОН-А)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071240002454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"Алатау" по развитию Алматинской области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111240015713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"Bazis Construction"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980540001197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Драматический театр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"Авангард-ОК"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050140009977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"Сапалы Құрылыс 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130240015655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"BI Construction Тurkestan"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070340013202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"Ұлы дала елі"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"Данайхан Стройтех"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050940000358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"Engіneеring Serviсеs"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130440013597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"BI Construction Тurkestan"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070340013202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детского дома Казахского-Турецкого университета под Визит центр историко-культурного заповедника "Әзірет Сұлтан"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"City Engineering" (Сити Инжиниринг)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070140001211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"КазСтроиИнжиниринг"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180540035441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"КДСМ"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050340012687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школа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"Grand Project com"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051140015409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"Мир-Строй и Компания"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091240003496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"А.Р.Т.-Құрылыс"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050140006259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бракосочетания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 "IT Engineering SA" (ИТ Инжиниринг СА)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050541012627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"Юрстройконсалтинг"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071240014498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Астанинский филиал компании "B &amp; A Сontractors SA" (Би &amp; Эй Контракторс СА)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100541016496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"Deluxe Design"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071240018480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"Бинас 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010640000429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"АА-Стройинжиниринг"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050240001458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населения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"Промпроект ТИСАР"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081240012542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"Управление капитальным строительством – ПВ"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070340002940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"ТаразҚұрылысИнвест"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060940001596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школа олимпийского резерва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"Промпроект ТИСАР"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081240012542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и З"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000540006284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"СТРОИН"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010240005079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научно-универсальная библиотека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"Проектный институт "Базис"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000540001174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"КазСтроиИнжиниринг"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180540035441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"Bazis Construction"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980540001197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Медиацентр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"Данайхан Стройтех"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050940000358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"Engіneеring Serviсеs"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130440013597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"BI Urban Construction"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050440003532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"Нур-Султан"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"Данайхан Стройтех"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050940000358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"Стройконсалтинг LTD"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"BI Urban Construction"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050440003532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Музыкальные фонтаны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"Совместное предприятие "OST- 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021240006824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"Спектр Строй-А"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171040033221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"МК-Corporation"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170540024088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баня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"ЖОБА"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980840005389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"Ақмешіт Элит 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130740016403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"Бақ-Береке 2030"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060640008295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акимат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"Данайхан Стройтех"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050940000358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"Тұран құрылыс-1"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180240019409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"BI Construction Тurkestan"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070340013202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управлений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"Данайхан Стройтех"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050940000358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 күрделі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060140005103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"BI Construction Тurkestan"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070340013202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департаментов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"Данайхан Стройтех"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050940000358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"ЮжКазЭксперт"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160240009051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"BI Construction Тurkestan"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070340013202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Объекты инженерной инфраструктуры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градостроительной документации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"НИПИ "Астанагенплан",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"Институт "КазНИПИЭнергопром",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"Mataibekov architects",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"АТС ГРАД"</w:t>
            </w:r>
          </w:p>
          <w:bookmarkEnd w:id="113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910840000078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990840007020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070240025490</w:t>
            </w:r>
          </w:p>
          <w:bookmarkEnd w:id="114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теплоснабжения, газоснабжения и электроснабжения города Туркестана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"КазНИПИЭнергопром",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"НИПИ "Астанагенплан"</w:t>
            </w:r>
          </w:p>
          <w:bookmarkEnd w:id="115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910840000078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070140000898</w:t>
            </w:r>
          </w:p>
          <w:bookmarkEnd w:id="116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 теплоснабжения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"КазНИПИЭнергопром"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910840000078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к новому микрорайону города Туркестана (зона регулирования застройки – 98 га, улицы и благоустройство)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"НИПИ "Астанагенплан",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"ENVICON-A"</w:t>
            </w:r>
          </w:p>
          <w:bookmarkEnd w:id="117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071240002454</w:t>
            </w:r>
          </w:p>
          <w:bookmarkEnd w:id="118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к новому микрорайону города Туркестана (зона регулирования застройки – 98 га, улица Арбат)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"НИПИ "Астанагенплан",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"ENVICON-A"</w:t>
            </w:r>
          </w:p>
          <w:bookmarkEnd w:id="119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071240002454</w:t>
            </w:r>
          </w:p>
          <w:bookmarkEnd w:id="120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внутриплощадочных инженерных сетей Культурно-духовного центра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"НИПИ "Астанагенплан",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"ENVICON-A"</w:t>
            </w:r>
          </w:p>
          <w:bookmarkEnd w:id="121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071240002454</w:t>
            </w:r>
          </w:p>
          <w:bookmarkEnd w:id="12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"Сапалы Құрылыс 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130240015655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"Сити-Строй",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"ДЖИЛ"</w:t>
            </w:r>
          </w:p>
          <w:bookmarkEnd w:id="123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070340006408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090540007764</w:t>
            </w:r>
          </w:p>
          <w:bookmarkEnd w:id="124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к туристско-рекреационной зоне Шошкаколь в Туркестанской области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 Проект Сервис"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110440020338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"Оңтүстік күрделі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121140010611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сервис-7",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"А.Р.Т.-Құрылыс"</w:t>
            </w:r>
          </w:p>
          <w:bookmarkEnd w:id="125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000240004435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050140006259</w:t>
            </w:r>
          </w:p>
          <w:bookmarkEnd w:id="126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областного акимата, здания учреждений областного акимата и здания территориальных органов и казначейства в городе Туркестане (энергоцентр, тригенерационная установка)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"ЮжКазЭксперт"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160240009051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"Рыс-Қанағат",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"РБЕ-ОЙЛ"</w:t>
            </w:r>
          </w:p>
          <w:bookmarkEnd w:id="127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000240002885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011240000596</w:t>
            </w:r>
          </w:p>
          <w:bookmarkEnd w:id="128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к специальной экономической зоне "Turkestan"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Корган Эксперт"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181140003184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"СТ-СЕРВИС",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"БаяндыҚұрылыс",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"Capital Construction Projects Kazakhstan",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"Спецфундаментстрой"</w:t>
            </w:r>
          </w:p>
          <w:bookmarkEnd w:id="129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990540001248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090840001934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061140006273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060240008301</w:t>
            </w:r>
          </w:p>
          <w:bookmarkEnd w:id="130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в административно-деловом центре города Туркестана (25 га, электроснабжение 3-очередь)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Корган Эксперт"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181140003184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"Alageum electric"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030540001130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инфраструктур к 5-этажным 20 домам в микрорайоне Отырар города Туркестана (благоустройство, наружное водоснабжение, канализация и сети связи, наружный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"Мир-Строй и Компания",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"Сапалы Құрылыс Инжиниринг"</w:t>
            </w:r>
          </w:p>
          <w:bookmarkEnd w:id="131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091240003496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130240015655</w:t>
            </w:r>
          </w:p>
          <w:bookmarkEnd w:id="13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"ЕРНУР" СТРОЙ И К"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060240014532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территории, прилегающей к жилому комплексу из многоквартирных жилых домов в районе АДЦ города Туркестана (благоустройство, наружные сети водоснабжения, канализации, связь,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"ЗКА 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150740010745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"Кокше Строй плюс",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"САҚ-Құрылыс"</w:t>
            </w:r>
          </w:p>
          <w:bookmarkEnd w:id="133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070140016061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040640005772</w:t>
            </w:r>
          </w:p>
          <w:bookmarkEnd w:id="134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инфраструктуры, благоустройство территории на 50 га приграничной зоны (восточный базар) историко-культурного центра города Туркестана (благоустройство, наружные сети водоснабжения, канализации, связь, газ, электричество, теплоснабжения и дороги)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Корган Эксперт",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"Стройконсалтинг LTD"</w:t>
            </w:r>
          </w:p>
          <w:bookmarkEnd w:id="135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181140003184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010840008441</w:t>
            </w:r>
          </w:p>
          <w:bookmarkEnd w:id="13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"А.Т.Е.-ЖОЛ",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"ЮжКазЭнергоремонт Со.LTD",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"Capital Construction Projects Kazakhstan"</w:t>
            </w:r>
          </w:p>
          <w:bookmarkEnd w:id="137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020240011104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041040003251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061140006273</w:t>
            </w:r>
          </w:p>
          <w:bookmarkEnd w:id="138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внутриквартальной инженерной инфраструктуры 5-этажных 4 жилых домов в АДЦ города Туркестана (благоустройство, наружные сети водоснабжения, канализации, связь,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 Проект 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  <w:bookmarkEnd w:id="139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  <w:bookmarkEnd w:id="14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Корган Эксперт",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"АЗИЗ-ПРОЕКТ"</w:t>
            </w:r>
          </w:p>
          <w:bookmarkEnd w:id="141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181140003184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111240001991</w:t>
            </w:r>
          </w:p>
          <w:bookmarkEnd w:id="14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"МТС-Төлеген",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"Люкс Строй Sity"</w:t>
            </w:r>
          </w:p>
          <w:bookmarkEnd w:id="143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040240006042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000240008854</w:t>
            </w:r>
          </w:p>
          <w:bookmarkEnd w:id="144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внутриквартальной инженерной инфраструктуры 5-этажных 2 жилых домов в АДЦ города Туркестана (благоустройство, наружные сети водоснабжения, канализации, связь,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 Проект Сервис"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110440020338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 күрделі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060140005103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"Бадам-тас 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"РБЕ-ОЙЛ"</w:t>
            </w:r>
          </w:p>
          <w:bookmarkEnd w:id="145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021140000069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011240000596</w:t>
            </w:r>
          </w:p>
          <w:bookmarkEnd w:id="146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внутриквартальной инженерной инфраструктуры 5-этажных 4 жилых домов в АДЦ города Туркестана (благоустройство, наружные сети водоснабжения, канализации, связь,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 Проект Сервис"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110440020338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"KazStroyMagnat"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180340026861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"БМС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"Talap Stroy Service" </w:t>
            </w:r>
          </w:p>
          <w:bookmarkEnd w:id="147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040640013941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990440004536</w:t>
            </w:r>
          </w:p>
          <w:bookmarkEnd w:id="148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внутриквартальной инженерной инфраструктуры 7-этажных жилых домов в АДЦ города Туркестана (благоустройство, наружные сети водоснабжения, канализации, связь,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"Jana-Alem",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"KazStroyMagnat",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"Сапалы Құрылыс 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"Технологиялық көмек құрылыс"</w:t>
            </w:r>
          </w:p>
          <w:bookmarkEnd w:id="149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180440035021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180340026861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130240015655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080640009356</w:t>
            </w:r>
          </w:p>
          <w:bookmarkEnd w:id="15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"АлемТрансЖол",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"Avangard stroy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"Строй сервис-7",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Грация"</w:t>
            </w:r>
          </w:p>
          <w:bookmarkEnd w:id="151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090240001982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161140010173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000240004435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100940004709</w:t>
            </w:r>
          </w:p>
          <w:bookmarkEnd w:id="152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внутриквартальной инженерной инфраструктуры 9-этажных 5 жилых домов в АДЦ (район ЦОН) города Туркестана (благоустройство, наружные сети водоснабжения, канализации, связь,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"Дахль-Сервис",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"Инженерные cистемы-А"</w:t>
            </w:r>
          </w:p>
          <w:bookmarkEnd w:id="153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090240003720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040640009254</w:t>
            </w:r>
          </w:p>
          <w:bookmarkEnd w:id="15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"АТАКАМА"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170340023111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"Молшылық-1",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"ЕРНУР" СТРОЙ И К"</w:t>
            </w:r>
          </w:p>
          <w:bookmarkEnd w:id="155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030140001026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060240014532</w:t>
            </w:r>
          </w:p>
          <w:bookmarkEnd w:id="156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9 и 12 этажных 32 жилых домов по ул. № 9 в АДЦ города Туркестана (благоустройство, наружные сети водоснабжения, канализации, связь,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"ARIYA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"АЛҒАБАС ҮМІТ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  <w:bookmarkEnd w:id="157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091140005677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  <w:bookmarkEnd w:id="15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 Сапа Алматы",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"ТехническийНадзор",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"Universal Construction Expert",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"Акмол Тех Надзор",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"Конструктор Сапа"</w:t>
            </w:r>
          </w:p>
          <w:bookmarkEnd w:id="159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180340025358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160940022044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181140021905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180840000023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081140000505</w:t>
            </w:r>
          </w:p>
          <w:bookmarkEnd w:id="16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"ФЕБ 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"АҚСЕМСЕР-СТРОЙСЕРВИС",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"Молшылық-1",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"Лидер-НС 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"Алматы Production Construction &amp; Invest",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"ЭлитСтройПроект-КС",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 Мрамор Гранит Тас"</w:t>
            </w:r>
          </w:p>
          <w:bookmarkEnd w:id="161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080140012675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030140007808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030140001026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090740017095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040740001327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050640011530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111240010316</w:t>
            </w:r>
          </w:p>
          <w:bookmarkEnd w:id="162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внутриквартальной инженерной инфраструктуры 9 и 12-этажных 15 жилых домов в АДЦ города Туркестана (благоустройство, наружные сети водоснабжения, канализации, связь,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"ARIYA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"АЛҒАБАС ҮМІТ KZ",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 Проект Сервис"</w:t>
            </w:r>
          </w:p>
          <w:bookmarkEnd w:id="163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091140005677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110440020338</w:t>
            </w:r>
          </w:p>
          <w:bookmarkEnd w:id="16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"Тұран құрылыс-1",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"KZ строй 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"МФК Талас Сервис"</w:t>
            </w:r>
          </w:p>
          <w:bookmarkEnd w:id="165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180240019409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170840010673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191140000994</w:t>
            </w:r>
          </w:p>
          <w:bookmarkEnd w:id="16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"TECHTRONIC-STROY",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"РБЕ-ОЙЛ"</w:t>
            </w:r>
          </w:p>
          <w:bookmarkEnd w:id="167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080240022795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011240000596</w:t>
            </w:r>
          </w:p>
          <w:bookmarkEnd w:id="168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внутриквартальной инженерной инфраструктуры 5,7,9,12 и 20-этажных 63 жилых домов в АДЦ города Туркестана (благоустройство, наружные сети водоснабжения, канализации, связь,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 Проект Сервис"</w:t>
            </w:r>
          </w:p>
          <w:bookmarkEnd w:id="169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110440020338</w:t>
            </w:r>
          </w:p>
          <w:bookmarkEnd w:id="17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"Стройконсалтинг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"ON invest KZ"</w:t>
            </w:r>
          </w:p>
          <w:bookmarkEnd w:id="171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180540010129</w:t>
            </w:r>
          </w:p>
          <w:bookmarkEnd w:id="17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"БУРА-ЮГСТРОЙ",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"Наби Альянс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"Talap Stroy Service",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"СК Грация",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"Ақ Нұр-строй",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"СМУ "Бурводстрой",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"Мрамор Гранит Тас"</w:t>
            </w:r>
          </w:p>
          <w:bookmarkEnd w:id="173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080640018395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110340022519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990440004536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100940004709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070740008012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040140002373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111240010316</w:t>
            </w:r>
          </w:p>
          <w:bookmarkEnd w:id="174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внутриквартальной инженерной инфраструктуры 9 и 12-этажных 6 жилых домов в АДЦ города Туркестана (благоустройство, наружные сети водоснабжения, канализации, связь, газ и электричество)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"Стройконсалтинг LTD"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"Монтажник",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"Prime lux 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"Ar Kua Group"</w:t>
            </w:r>
          </w:p>
          <w:bookmarkEnd w:id="175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961240002450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121140016006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070640000608</w:t>
            </w:r>
          </w:p>
          <w:bookmarkEnd w:id="176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инженерной инфраструктуры (водоснабжение, канализация, электричество) на 32 га в городе Туркестане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 күрделі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060140005103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"ПромСпецСтройПроект",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"ДЖИЛ"</w:t>
            </w:r>
          </w:p>
          <w:bookmarkEnd w:id="177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080240002621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090540007764</w:t>
            </w:r>
          </w:p>
          <w:bookmarkEnd w:id="178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теплоснабжения жилых кварталов в административно-деловом центре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"Синтез"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930840000478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"ServicePro &amp; Co"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140140006802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 Строй Ритм"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070740014582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 сетей центральной части города Туркестана (пр. Б.Саттарханова, "Золотой квадрат")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РАОЛ "ИНВЕСТ"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090640015759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"KZ строй 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170840010673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 Нұр-строй"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070740008012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электроснабжения жилого массива по улице Т. Диметова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"АЗИЗ-ПРОЕКТ"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111240001991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"Монтажник"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961240002450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качественного электроснабжения мкр. Яссы, Шавгар и жилого массива МКТУ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"АТАКАМА"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170340023111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"TECHTRONIC-STROY"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080240022795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электроснабжения жилого массива по ул.Жангельдина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"АТАКАМА"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170340023111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"БМС LTD"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040640013941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электроснабжения для гостиницы и торгово-развлекательного центра, расположенных по проспекту Б.Саттарханова, в городе Туркестане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"Сапалы Құрылыс 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130240015655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"ЮжКазЭнергоремонт Со.LTD"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041040003251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cетей канализаций мкр. Бирлик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"Су Жоба Құрылыс"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040640001809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 и водопроводной сетей жилого массива по трассе Туркестан-Кызылорда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"Строй-проект-инвентаризация"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040840002389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 и водопроводной сетей мкр. Бекзата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"Строй-проект-инвентаризация"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040840002389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центральной котельной в городе Туркестане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"Тұран құрылыс-1"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180240019409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"ASI Building",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 Нұр-строй"</w:t>
            </w:r>
          </w:p>
          <w:bookmarkEnd w:id="179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050740007932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070740008012</w:t>
            </w:r>
          </w:p>
          <w:bookmarkEnd w:id="180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теплоснабжения мкр. 1-2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"Технологиялық көмек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080640009356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 Строй Ритм"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070740014582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музея-заповедника "Азрет Султан"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"SK Best Spec Stroy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050640018568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"Конструктор Сапа"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081140000505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"Пластдекор"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080440017310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электропередач от ПС "Отырар" до площадок площадью 829 га СПК "SPK-SAURAN" и 782 га ТОО "Ынтымак Агро XXI" по выращиванию кормовых культур с применением системы дождевального полива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"Конструктор Сапа"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081140000505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"Канат"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950640002163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сетей к коттеджному городку № 1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"CIVIL INDUSTRIAL PROJECT GROUP (CIP GROUP)"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081140016244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"Снипстрой"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190940024323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"Компания СОЮЗ ХХІ"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081140002928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сетей к коттеджному городку № 2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"CIVIL INDUSTRIAL PROJECT GROUP (CIP GROUP)"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081140016244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"ЮжКазЭксперт"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160240009051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 Нұр-строй"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070740008012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внутриквартальных, внутриплощадочных инженерных сетей и благоустройство территории Культурно-духовного центра и жилого массива "Караван Сарай"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"Mataibekov architects"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990840007020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"CES Group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160640006140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"А-СПЕЦСТРОЙ",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"Лидер-НС 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"Эристайл-Казахстан,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"CK DEVELOPER"</w:t>
            </w:r>
          </w:p>
          <w:bookmarkEnd w:id="181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060240003319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090740017095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030440005327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080340015315</w:t>
            </w:r>
          </w:p>
          <w:bookmarkEnd w:id="18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Объекты социальной инфраструктуры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зданий Департамента полиции Туркестанской области по типовому проекту на 470 человек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"ЗКА 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150740010745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"Авторемстрой ЛТД"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060240008062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"АЛҒАБАС ҮМІТ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091140005677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Корпорация Болашақ-2020"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101240009122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"БаяндыҚұрылыс"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090840001934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областного суда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"ПКТН"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"Темир-Спецстрой"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021140004291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департамента чрезвычайных ситуаций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"Universal Construction Expert"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181140021905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"Стройсервис-Т"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041040006820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центра оперативного управления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"ПКТН"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"Отделстрой",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"МК Техностройсервис"</w:t>
            </w:r>
          </w:p>
          <w:bookmarkEnd w:id="183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980740000314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070140011249</w:t>
            </w:r>
          </w:p>
          <w:bookmarkEnd w:id="184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поликлиники на 100 мест Департамента полиции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"Технологиялық көмек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080640009356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"Аша-А"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031240003356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областной прокуратуры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"Конструктор Сапа"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081140000505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"Отау-Строй"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040140001989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Департамента государственных доходов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"Restart Expert"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190540023975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"Эристайл-Казахстан"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030440005327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и общежития на 100 мест к школе олимпийского резерва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 Проект Сервис"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110440020338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Корган Эксперт"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181140003184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"РБЕ-ОЙЛ"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011240000596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спортивного комплекса специализированной детско-юношеской спортивной школы олимпийского резерва им. А. Нурмаханова в Туркестане и строительство дополнительного здания на 320 мест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"ЮжКазЭксперт"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160240009051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сервис-7"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000240004435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водохранилища "Кенсай – Коскорган-2" в сельском округе Орангай города Кентау Туркестанской области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"ПКТН"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сервис-7",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"А.Р.Т.-Құрылыс"</w:t>
            </w:r>
          </w:p>
          <w:bookmarkEnd w:id="185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000240004435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050140006259</w:t>
            </w:r>
          </w:p>
          <w:bookmarkEnd w:id="186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изменения русла сбросного канала в реке Шага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 Проект Сервис"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110440020338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"ЗКА 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150740010745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"Люкс Строй Sity"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000240008854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гребного канала со спортивными комплексами в административно-деловом центре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"Гүлден-АС",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"СТРОЙ-ТЕХ"</w:t>
            </w:r>
          </w:p>
          <w:bookmarkEnd w:id="187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020940006084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041040008242</w:t>
            </w:r>
          </w:p>
          <w:bookmarkEnd w:id="18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"ПКТН"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"Каратас Майнинг",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"Павлодарский речной порт"</w:t>
            </w:r>
          </w:p>
          <w:bookmarkEnd w:id="189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081040005136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940140001393</w:t>
            </w:r>
          </w:p>
          <w:bookmarkEnd w:id="190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музея Х.А. Яссауи в городе Туркестане (оснащение)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"SK Best Spec Stroy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050640018568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"KazStroyMagnat"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180340026861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"SHEBERBUILD"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070240017648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250 мест в населенном пункте Бирлик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"КДСМ",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"Ar Kua Group"</w:t>
            </w:r>
          </w:p>
          <w:bookmarkEnd w:id="191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050340012687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070640000608</w:t>
            </w:r>
          </w:p>
          <w:bookmarkEnd w:id="192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основной средней школы на 600 ученических мест в населенном пункте Бирлик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"САЙРАМ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060440004017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"СМК-Атамекен",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"Ныш-Ер"</w:t>
            </w:r>
          </w:p>
          <w:bookmarkEnd w:id="193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010740006411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080540005677</w:t>
            </w:r>
          </w:p>
          <w:bookmarkEnd w:id="194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им. Амир Темира на 200 мест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"CK DEVELOPER",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 Нұр-строй"</w:t>
            </w:r>
          </w:p>
          <w:bookmarkEnd w:id="195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080340015315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070740008012</w:t>
            </w:r>
          </w:p>
          <w:bookmarkEnd w:id="196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900 мест в населенном пункте Баянауыл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"САЙРАМ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060440004017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"ЕвроЛюксСтройKZ",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"МК Техностройсервис"</w:t>
            </w:r>
          </w:p>
          <w:bookmarkEnd w:id="197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150340011694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070140011249</w:t>
            </w:r>
          </w:p>
          <w:bookmarkEnd w:id="198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в городе Туркестане. Здание № 3 (городской акимат)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"АЛҒАБАС ҮМІТ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  <w:bookmarkEnd w:id="199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091140005677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  <w:bookmarkEnd w:id="20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"Батыр Алем СБ"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130240020215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"Стройдом 2010"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091140006952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и благоустройство на территории историко-культурного центра с реконструкцией здания КГУ "Туркестанская вспомогательная школа-интернат"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"КазСтроиИнжиниринг",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"Абил Строй Инжиниринг"</w:t>
            </w:r>
          </w:p>
          <w:bookmarkEnd w:id="201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180540035441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151240009111</w:t>
            </w:r>
          </w:p>
          <w:bookmarkEnd w:id="20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"ЕвроЛюксСтройKZ",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"КДСМ"</w:t>
            </w:r>
          </w:p>
          <w:bookmarkEnd w:id="203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150340011694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050340012687</w:t>
            </w:r>
          </w:p>
          <w:bookmarkEnd w:id="204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смотровой башни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"GAKYEONG Architectors &amp; Engineers Inc."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130141009948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"КазСтроиИнжиниринг"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180540035441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"Нүрі-Л-Төлеби"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011040005301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школы-интерната "Дарын" на 700 мест с общежитием на 500 мест в городе Туркестане Туркестанской области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"Батыр Алем СБ"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130240020215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"МК Техностройсервис"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070140011249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общежитий на 200 мест для музыкальной школы в городе Туркестан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 Сапа Алматы"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180340025358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Грация"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100940004709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туберкулезного диспансера под административное здание в городе Туркестане Туркестанской области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"АЛҒАБАС ҮМІТ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091140005677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"ПКТН"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"BF.Элит-Құрылыс"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930240000674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 станции скорой помощи на 25 бригад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"САЙРАМ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060440004017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"А-СПЕЦСТРОЙ"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060240003319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"АЛҒАБАС ҮМІТ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091140005677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"Construction 2020"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200640000111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Грация"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100940004709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департамента Комитета национальной безопасности Республики Казахстан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"САЙРАМ 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060440004017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"Континент Транзит"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010340005322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конно-спортивного комплекса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"GIP Construction",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"СТРОЙ-ТЕХ"</w:t>
            </w:r>
          </w:p>
          <w:bookmarkEnd w:id="205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041040007928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041040008242</w:t>
            </w:r>
          </w:p>
          <w:bookmarkEnd w:id="20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"Конструктор Сапа"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081140000505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сервис-7",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"Казстройподряд"</w:t>
            </w:r>
          </w:p>
          <w:bookmarkEnd w:id="207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000240004435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050540001531</w:t>
            </w:r>
          </w:p>
          <w:bookmarkEnd w:id="208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оздоровительного комплекса (резиденция) в Туркестанской области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"Adil Stroy Projekt"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000740010229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"ЗКА 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150740010745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"А.Р.Т.-Құрылыс"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050140006259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Развитие объектов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 Сапарбай Болыс, Сапарбай Болыс № 2, Ш. Калдаякова, С. Ибрагимова, Туран, Т. Камбатырова, С. Жарылкапова, Арыс, Р. Сейтметова, Жабагалы, Ардагер в городе Туркестане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"Отау 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040140001989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 Акан-Сери, Биржан Сала, Баян батыра, М. Мырзахметова, Едиге батыра, СШ № 21, строительно-монтажное подразделение, Алпамыс батыра, Шобанак, Арыс в городе Туркестане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"Политехстрой"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190740022875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Береке-А"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981040000510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Сырым батыра, Кабанбай батыра, Гаухар батыра, Агыбай батыра, Жанкожа батыра, 7-дорога, 237, А. Новаи, Самал, Ортак 1, Иса, Коктонды аулие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и З"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000540006284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"НУР-СТРОЙ ЛТД"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050840005583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К. Нурмаханова, Шойынбет би, Отырар, Ж. Омарова, Даулет, Гаухар ана, Иассы, между улицами Иассы – Гаухар ана, К. Рыскулбекова, поворот улицы Гаухар ана, улица между улицами Иассы – Рыскулбекова, Тоган, Шайхантаур, от улицы Юсупова до улицы Хакназар хана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"АҚ-ЖОЛ"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030340003832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Казбек би (1-8 переулок), между улицами Айтуар би и Алаша, Хакназар хана, З. Абдрахманова, Доспанбет Жырау, Жиенбет жырау, Г. Муратбаева, Келиншек тау, Боген, О. Датка, улица между улицами Исмайлова и Гаухар ана, Кулыншак Акына, Мечеть, Жылаган ата, улица между улицами Казыбека и Телевышка, улица между улицами Хакназархана и Казбек би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"TECHTRONIC-STROY"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080240022795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 Сатыбалды, А. Жунекей, Ж. Кенжебай, И. Нахипова, Майлыкожа, Т. Рустемова, Шымкентское шоссе, Қалаби 1 поворот, продолжения улиц Жарова, Байконыра, улиц между автотрассой М 32 и улицей Керей хана, улиц между автотрассами М 32 и КХ 58, детский сад "Жайна" в городе Туркестане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и З"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000540006284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"АлемТрансЖол"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090240001982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 Диметова, переулок 4, СШ № 19, Казак Курылтай, 22-сәуір, Ынтымак, Абак батыра 2, Абак батыра, Бухар Жырау, У. Исмайлова, Ж. Усманова, Мустафы Шокая, М. Каремнова, от улицы Терискей до автодороги М 32 (до кафе "Асыл"), от улицы Терискей до автодороги М 32 (от кафе "Мирас") в городе Туркестане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"БаяндыҚұрылыс"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090840001934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 Жибек жолы № 1-7, С. Отарбаева, Шипа су, между улицами Жибек жолы и Гаухар ана мавзолей, М. Абенова, Шавгар, Айтуар би, С. Нарбаева, улица между улицами Ортақ 1 и Майкотова, улица между улицами Тоган и Майкотова, улица между улицами Макатаева и Шавгар в городе Туркестане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и З"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000540006284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"ФЕБ 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080140012675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 Касым хана, Кулан акына, дороги между улицами Казыбек би и Кулан акына, Коркыт Ата, Кожа Ахмет Яссауи, Баба Тукти Шашты Азиз, Арыстан баба, Керей хана, Баянауыл № 1, Баянауыл № 2, Аэропорт в городе Туркестане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"Политехстрой"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190740022875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"Югдорстрой"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970940003255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Укаш ата, Тараз, О. Дастанова, Құлыншақ ақына, Шади ақына, Сугир Алиулы, Айша Биби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"Политехстрой"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190740022875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"СТ-СЕРВИС"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990540001248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"Асыл-Строй"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081040015202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"Строй Инновация kz",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"Политехстрой"</w:t>
            </w:r>
          </w:p>
          <w:bookmarkEnd w:id="209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190740022875</w:t>
            </w:r>
          </w:p>
          <w:bookmarkEnd w:id="21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"TECHTRONIC-STROY",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"АлемТрансЖол",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"АҚ-ЖОЛ",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"АСТАНА-АВТО-СТРОЙ"</w:t>
            </w:r>
          </w:p>
          <w:bookmarkEnd w:id="211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080240022795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090240001982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030340003832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000140008107</w:t>
            </w:r>
          </w:p>
          <w:bookmarkEnd w:id="212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освещения, освещение улиц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"Асыл-Строй"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081040015202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"Политехстрой"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190740022875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"АКСЕМСЕР-СТРОЙ 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"SA Construction Group"</w:t>
            </w:r>
          </w:p>
          <w:bookmarkEnd w:id="213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030140007808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020340010744</w:t>
            </w:r>
          </w:p>
          <w:bookmarkEnd w:id="214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дорожной безопасности на улицах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"ArchStudio-LTD"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190440016176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и З"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000540006284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"Сарбаз-Куат",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"Дормаркет"</w:t>
            </w:r>
          </w:p>
          <w:bookmarkEnd w:id="215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110840005349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140840021841</w:t>
            </w:r>
          </w:p>
          <w:bookmarkEnd w:id="216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 по улице И. Кожабаева в микрорайоне Отырар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"Асыл-Строй"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081040015202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"Политехстрой"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190740022875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"АлемТрансЖол",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"АСТАНА-АВТО-СТРОЙ"</w:t>
            </w:r>
          </w:p>
          <w:bookmarkEnd w:id="217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090240001982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000140008107</w:t>
            </w:r>
          </w:p>
          <w:bookmarkEnd w:id="218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дороги между улицами О. Жарылкапова и Казыбек би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"АИС 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050340008728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"ПКТН"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"АлемТрансЖол",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"АСТАНА-АВТО-СТРОЙ"</w:t>
            </w:r>
          </w:p>
          <w:bookmarkEnd w:id="219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090240001982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000140008107</w:t>
            </w:r>
          </w:p>
          <w:bookmarkEnd w:id="220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дороги от переулка Б. Саттарханова до улицы С. Кожанова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"АИС 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050340008728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"АҚ-ЖОЛ",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"АСТАНА-АВТО-СТРОЙ"</w:t>
            </w:r>
          </w:p>
          <w:bookmarkEnd w:id="221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000140008107</w:t>
            </w:r>
          </w:p>
          <w:bookmarkEnd w:id="222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подъездной автомобильной дороги к селу Кусшы ата города Кентау (8 км)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"Алматы Жоба"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050840006402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"КазСтроиИнжиниринг"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180540035441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"БаяндыҚұрылыс"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090840001934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Туркестан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(26 км)</w:t>
            </w:r>
          </w:p>
          <w:bookmarkEnd w:id="223"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"КазСтроиИнжиниринг"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180540035441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"АҚ-ЖОЛ"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030340003832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автодороги от трассы МКТУ до микрорайона Отырар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"Асыл-Строй"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081040015202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"Банур-1"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000140005688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"АҚ-ЖОЛ"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030340003832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восточного обхода города Туркестана (30 км)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"Алматы жоба"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050840006402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"АҚ-ЖОЛ",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"Сити-Строй",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"АБК-Автодор НС"</w:t>
            </w:r>
          </w:p>
          <w:bookmarkEnd w:id="224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070340006408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990140000661</w:t>
            </w:r>
          </w:p>
          <w:bookmarkEnd w:id="225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трассы "Туркестан – Шаульдер" (70 км) 1 уч – 0-18 км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"Береке 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981040000510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трассы "Туркестан – Шаульдер" (70 км) 2 уч – 18-36 км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"GOLDEN HILL standard"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180240025156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"Дорстрой",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"АҚ-ЖОЛ"</w:t>
            </w:r>
          </w:p>
          <w:bookmarkEnd w:id="226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960540000343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030340003832</w:t>
            </w:r>
          </w:p>
          <w:bookmarkEnd w:id="227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трассы "Туркестан – Шаульдер" (70 км) 3 уч – 36-54 км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"ПКТН"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"Управление автомобильных дорог",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"АлемТрансЖол"</w:t>
            </w:r>
          </w:p>
          <w:bookmarkEnd w:id="228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090240001982</w:t>
            </w:r>
          </w:p>
          <w:bookmarkEnd w:id="229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трассы "Туркестан – Шаульдер" (70 км) 4 уч – 54-70 км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"КазСтроиИнжиниринг"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180540035441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"Отау-строй"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040140001989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восточного обхода города Туркестана (30 км) 1 уч – 0-5 км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"YDA INSAAT SANAYI VE TICARET ANONIM SIRKETI (ИДА ИНШААТ САНАЙИ ВЕ ТИДЖАРЕТ АНОНИМ ШИКЕТИ)",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"АҚ-ЖОЛ"</w:t>
            </w:r>
          </w:p>
          <w:bookmarkEnd w:id="230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190650015197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030340003832</w:t>
            </w:r>
          </w:p>
          <w:bookmarkEnd w:id="231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восточного обхода города Туркестана (30 км) 2 уч – 5-16 км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"ПКТН"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"YDA INSAAT SANAYI VE TICARET ANONIM SIRKETI (ИДА ИНШААТ САНАЙИ ВЕ ТИДЖАРЕТ АНОНИМ ШИКЕТИ)",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"Отау-строй"</w:t>
            </w:r>
          </w:p>
          <w:bookmarkEnd w:id="232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190650015197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040140001989</w:t>
            </w:r>
          </w:p>
          <w:bookmarkEnd w:id="233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восточного обхода города Туркестана (30 км) 3 уч – 16-30 км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"GOLDEN HILL standard"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180240025156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"YDA INSAAT SANAYI VE TICARET ANONIM SIRKETI (ИДА ИНШААТ САНАЙИ ВЕ ТИДЖАРЕТ АНОНИМ ШИКЕТИ)",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"Каратас Майнинг"</w:t>
            </w:r>
          </w:p>
          <w:bookmarkEnd w:id="234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190650015197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081040005136</w:t>
            </w:r>
          </w:p>
          <w:bookmarkEnd w:id="235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автодороги по улице Калаби (между улицами О. Жандосова и Майкотова) города Туркестана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"Асыл-Строй"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081040015202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"Политехстрой"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190740022875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"АлемТрансЖол",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"АСТАНА-АВТО-СТРОЙ"</w:t>
            </w:r>
          </w:p>
          <w:bookmarkEnd w:id="236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090240001982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000140008107</w:t>
            </w:r>
          </w:p>
          <w:bookmarkEnd w:id="237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пешеходного моста вдоль железнодорожного вокзала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 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и З"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000540006284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"АлемТрансЖол"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090240001982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автомобильного моста между улицами Арнасай и Алгабас над каналом "Арысь – Туркестан"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"Асыл-строй"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081040015202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"ЮжКазЭксперт"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160240009051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"Отау-Строй"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040140001989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Объекты жилищного строительства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 и 12-этажных 41 жилого дома в АДЦ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"ARIYA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"Генеральный план КЗ",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"ТУР Проект 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"Mataibekov architects"</w:t>
            </w:r>
          </w:p>
          <w:bookmarkEnd w:id="238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060540011876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110440020338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990840007020</w:t>
            </w:r>
          </w:p>
          <w:bookmarkEnd w:id="23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Корпорация Болашақ-2020",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"Строй Инновация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"Мир-Строй и Компания",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"Тұран құрылыс-1",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"Стройконсалтинг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"Құрылыс Сервис 2014",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"Батыр Алем СБ",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"ТехническийНадзор",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"Restart Expert",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"ON invest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"KZ строй 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"Тех Сапа Алматы",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"ПКТН",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"Шымкент-Құрылыс Ж.Қ.",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"Конструктор Сапа",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"Снипстрой"</w:t>
            </w:r>
          </w:p>
          <w:bookmarkEnd w:id="240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101240009122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170740015135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091240003496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180240019409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010840008441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141140017276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130240020215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160940022044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190540023975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180540010129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170840010673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180340025358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191140000459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060740006548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081140000505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190940024323</w:t>
            </w:r>
          </w:p>
          <w:bookmarkEnd w:id="24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"Темир и 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"Тамыз Құрылыс ББК",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"Essential building",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"Дос и К 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"Taimas Construction Company",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 МЕДЕО ГРАНД",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"Шымкент 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"СМП Групп",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"Ақ Нұр-строй",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"Саха-2005",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"Kanfar Building",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"Азим 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"Talap Stroy Service",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"BAS BUILDING",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"Эффект СК",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"Жаңа Арна 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"ФЕБ 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"MabexTrade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"NTR",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"TEMIR-STROI GROUP",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"SK "TRANSSTROY"</w:t>
            </w:r>
          </w:p>
          <w:bookmarkEnd w:id="242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940440000594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100940010081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120340016289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081240006855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990840008434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061040002891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021240002584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081140015870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070740008012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051240006017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060340004172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100340003461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990440004536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021140005684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071040008545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081040002121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080140012675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040640007005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041040005278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110240021745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071140018893</w:t>
            </w:r>
          </w:p>
          <w:bookmarkEnd w:id="243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5, 7, 9, 12 и 20-этажных 60 жилых домов в АДЦ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"НИПИ "Астанагенплан",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"Генеральный план КЗ",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"ТУР Проект 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"Mataibekov architects",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"КазахЭнергоПром"</w:t>
            </w:r>
          </w:p>
          <w:bookmarkEnd w:id="244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060540011876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110440020338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990840007020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040240002189</w:t>
            </w:r>
          </w:p>
          <w:bookmarkEnd w:id="24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"Тұран құрылыс-1",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"Оңтүстік күрделі 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"Тех Сапа Алматы",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"Строй Инновация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"Universal Construction Expert",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"ТехническийНадзор",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"Құрылыс Сервис 2014",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"Конструктор Сапа",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"Restart Expert",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"KZ строй 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"Снипстрой"</w:t>
            </w:r>
          </w:p>
          <w:bookmarkEnd w:id="246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180240019409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121140010611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180340025358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170740015135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181140021905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160940022044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130240020215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081140000505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190540023975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170840010673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190940024323</w:t>
            </w:r>
          </w:p>
          <w:bookmarkEnd w:id="24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"Ныш-Ер",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 МЕДЕО ГРАНД",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"Taimas Construction Company",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"Темир и 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"Тамыз Құрылыс ББК",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"Damdes құрылыс invest",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"Консалтинг Групп Партнер",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"Отар 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"Стройсервис-ХХІ",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"Ақ Нұр-строй",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"Континент Plast",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"Саха-2005",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"MabexTrade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"АҚ-ЖОЛ",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"Эффект СК",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"KazStroy DAMU",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"NTR",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"Ару ТАМ",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"TEMIR-STROI GROUP",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"Inter Construction" (Интер Констракшн)",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"А.Р.Т.-Құрылыс",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"Феб Group",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"Дос и К 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"Talap Stroy Service",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"Авторемстрой ЛТД",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"СМУ "Бурводстрой",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"Капитал-1",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"Достар Май",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"Казстройподряд",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"КОНСОЛИДЕЙТЕД КОНТРАКТИНГ ИНЖИНИРИНГ ЭНД ПРОКЬЮРМЕНТ С.А.Л-ОФШОР (CONSOLIDATED CONTRACTING ENGINEERING AND PROCURMENT S.A.L.-OFFSHORE),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"Эристайл-Казахстан"</w:t>
            </w:r>
          </w:p>
          <w:bookmarkEnd w:id="248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080540005677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061040002891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990840008434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940440000594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100940010081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961240027773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120740008084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050140015931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010940005361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070740008012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070940001352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051240006017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040640007005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030340003832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071040008545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080540005062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041040005278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050940010731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110240021745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021140015835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050140006259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010240006077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081240006855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990440004536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060240008062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040140002373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061040007337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081240011188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050540001531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130741022285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030440005327</w:t>
            </w:r>
          </w:p>
          <w:bookmarkEnd w:id="249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многоэтажных жилых домов в городе Туркестане (без наружных сетей) 9 и 12-этажных 6 домов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"Генеральный план КЗ",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"Mataibekov architects"</w:t>
            </w:r>
          </w:p>
          <w:bookmarkEnd w:id="250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060540011876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990840007020</w:t>
            </w:r>
          </w:p>
          <w:bookmarkEnd w:id="25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"Политехстрой",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"СК Корган Эксперт",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Корпорация Болашақ-2020"</w:t>
            </w:r>
          </w:p>
          <w:bookmarkEnd w:id="252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190740022875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181140003184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101240009122</w:t>
            </w:r>
          </w:p>
          <w:bookmarkEnd w:id="25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"Inter Construction" (Интер Констракшн)",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"АҚ-ЖОЛ",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"Стройсервис-ХХІ",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"MabexTrade Ltd"</w:t>
            </w:r>
          </w:p>
          <w:bookmarkEnd w:id="254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021140015835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030340003832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010940005361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040640007005</w:t>
            </w:r>
          </w:p>
          <w:bookmarkEnd w:id="255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9-этажных 5 жилых домов в АДЦ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"Инженерные системы-А",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040640009254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Корпорация Болашақ-2020",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"Строй Инновация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"Мир-Строй и Компания"</w:t>
            </w:r>
          </w:p>
          <w:bookmarkEnd w:id="256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101240009122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170740015135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091240003496</w:t>
            </w:r>
          </w:p>
          <w:bookmarkEnd w:id="25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"КазЭлитСтрой 2050"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051240003351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5-этажных 20 жилых домов в микрорайоне Отырар города Туркестана (без наружных сетей и благоустройства)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"Шымкент-Құрылыс Ж.Қ.",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"KZ строй 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"Строй Инновация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"Тех Сапа Алматы",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"ТК и 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"Құрылыс Сервис 2014",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"Стройконсалтинг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"Батыр Алем СБ",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"ТехническийНадзор",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"МФК Талас Сервис"</w:t>
            </w:r>
          </w:p>
          <w:bookmarkEnd w:id="258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060740006548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170840010673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170740015135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180340025358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000540006284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141140017276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010840008441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130240020215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160940022044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191140000994</w:t>
            </w:r>
          </w:p>
          <w:bookmarkEnd w:id="25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"Ныш-Ер",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"Стройсервис-ХХІ",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"Консалтинг Групп Партнер",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"Ақ-Бура-Ж",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"Жаңа Арна 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"РБЕ-ОЙЛ",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"Дос и К 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"ЕРНУР" СТРОЙ И 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"AG-Эксклюзив",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"СМП Групп",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"Ақ Нұр-строй",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"MabexTrade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"ҚарЖан-құрылыс",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"Talap Stroy Service",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"KAZ Intel Group",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"Lux Construction",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"NTR",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"СМУ "Бурводстрой",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"Капитал-1",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"SK "TRANSSTROY"</w:t>
            </w:r>
          </w:p>
          <w:bookmarkEnd w:id="260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080540005677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010940005361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120740008084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040140003004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081040002121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011240000596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081240006855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060240014532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020640005065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081140015870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070740008012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040640007005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081040006015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990440004536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030340001192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070240010115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041040005278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040140002373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061040007337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071140018893</w:t>
            </w:r>
          </w:p>
          <w:bookmarkEnd w:id="261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блока № 1-10 со встроенными помещениями и паркингом в АДЦ города Туркестана (тип-Б1, тип-Б2). Блок Б1/9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"Темир и К"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940440000594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блока № 1-10 со встроенными помещениями и паркингом в АДЦ города Туркестана (тип Б1, тип-Б2). Блок Б2/10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"Темир и К"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940440000594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Объекты благоустройства, парки, скверы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сквера с фонтаном в городе Туркестане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 Сапа Алматы"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180340025358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"КДСМ"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050340012687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линейного парка по улице Б. Саттарханова города Туркестана (3-очередь)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"GAKYEONG Architectors &amp; Engineers Inc.",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"Mataibekov architects"</w:t>
            </w:r>
          </w:p>
          <w:bookmarkEnd w:id="262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130141009948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990840007020</w:t>
            </w:r>
          </w:p>
          <w:bookmarkEnd w:id="26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и 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"ЮжКазЭксперт",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"CES Group KZ"</w:t>
            </w:r>
          </w:p>
          <w:bookmarkEnd w:id="264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000540006284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160240009051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160640006140</w:t>
            </w:r>
          </w:p>
          <w:bookmarkEnd w:id="26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"Каратас Майнинг",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"А.Р.Т.-Құрылыс",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"Спецфундаментстрой",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"Лидер-НС 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"А-СПЕЦСТРОЙ"</w:t>
            </w:r>
          </w:p>
          <w:bookmarkEnd w:id="266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081040005136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050140006259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060240008301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090740017095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060240003319</w:t>
            </w:r>
          </w:p>
          <w:bookmarkEnd w:id="267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линейного парка по улице Яссауи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"Mataibekov architects",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"СиМ Инжиниринг Групп",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  <w:bookmarkEnd w:id="268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990840007020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180540025901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  <w:bookmarkEnd w:id="26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"KZ строй 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"KazStroyMagnat",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"CES Group KZ"</w:t>
            </w:r>
          </w:p>
          <w:bookmarkEnd w:id="270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170840010673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180340026861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160640006140</w:t>
            </w:r>
          </w:p>
          <w:bookmarkEnd w:id="27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"СтройСервис-7",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"КДСМ",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"Бетон Instruction"</w:t>
            </w:r>
          </w:p>
          <w:bookmarkEnd w:id="272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000240004435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050340012687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070940012395</w:t>
            </w:r>
          </w:p>
          <w:bookmarkEnd w:id="273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городского парка в районе АДЦ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"Асыл-Строй"</w:t>
            </w:r>
          </w:p>
          <w:bookmarkEnd w:id="274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081040015202</w:t>
            </w:r>
          </w:p>
          <w:bookmarkEnd w:id="27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"Стройконсалтинг LTD"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010840008441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"Түркістан Жарық Тазалық",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"Шымкент жасыл қала",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"Казстройподряд",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"Павлодарский речной порт"</w:t>
            </w:r>
          </w:p>
          <w:bookmarkEnd w:id="276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050740003078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071240015753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050540001531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940140001393</w:t>
            </w:r>
          </w:p>
          <w:bookmarkEnd w:id="277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парков "Парасат", "Астана", озеленение и благоустройство территории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"Асыл-Строй"</w:t>
            </w:r>
          </w:p>
          <w:bookmarkEnd w:id="278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081040015202</w:t>
            </w:r>
          </w:p>
          <w:bookmarkEnd w:id="27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"САЙРАМ ҚҰРЫЛЫС"</w:t>
            </w:r>
          </w:p>
          <w:bookmarkEnd w:id="280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060440004017</w:t>
            </w:r>
          </w:p>
          <w:bookmarkEnd w:id="28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работы, озеленение, текущий ремонт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"Түркістан Жарық Тазалық",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"БУРА-ЮГСТРОЙ",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"Жасыл ел",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"Көркем қала KZ",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"КДСМ",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"Молшылық-1",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"АсылТаразСтрой",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"Smarts Stroy Group",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"Qurylys Nurcity",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"Компания "Өнім",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"Status-KBO Building",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"Бақ-Береке 2030",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"ЭЛКОМ",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"СК Грация",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"Қызмет",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"Мрамор Гранит Тас",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"Пластдекор"</w:t>
            </w:r>
          </w:p>
          <w:bookmarkEnd w:id="282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050740003078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080640018395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060940010783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160740001897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050340012687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030140001026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080240022468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110140007934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101040012175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020240001711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130840008248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060640008295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940240001079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100940004709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980440004603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111240010316080440017310</w:t>
            </w:r>
          </w:p>
          <w:bookmarkEnd w:id="283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драмтеатра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"НИПИ "Астанагенплан",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"ENVICON-A"</w:t>
            </w:r>
          </w:p>
          <w:bookmarkEnd w:id="284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071240002454</w:t>
            </w:r>
          </w:p>
          <w:bookmarkEnd w:id="28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 Сапа Алматы"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180340025358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"DSD-CONSTRUCTION",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"Эристайл-Казахстан"</w:t>
            </w:r>
          </w:p>
          <w:bookmarkEnd w:id="286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990240012594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030440005327</w:t>
            </w:r>
          </w:p>
          <w:bookmarkEnd w:id="287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культурно-духовного центра в городе Туркестане (скверы)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"НИПИ "Астанагенплан",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"ENVICON-A"</w:t>
            </w:r>
          </w:p>
          <w:bookmarkEnd w:id="288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071240002454</w:t>
            </w:r>
          </w:p>
          <w:bookmarkEnd w:id="28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"TECHTRONIC-STROY"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080240022795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прилегающей территории амфитеатра, расположенного по улице Байбурта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"АТАКАМА"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170340023111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"Түркістан Жарық Тазалық",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"БУРА-ЮГСТРОЙ"</w:t>
            </w:r>
          </w:p>
          <w:bookmarkEnd w:id="290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050740003078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080640018395</w:t>
            </w:r>
          </w:p>
          <w:bookmarkEnd w:id="291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парка "Тұран" в городе Туркестане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"GAKYEONG Architectors &amp; Engineers Inc."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130141009948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"Тұран құрылыс-1"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180240019409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"Түркістан Жарық Тазалық",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 "DONGIL CONSTRUCTION CO.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"АСК Курылыс-Компаниясы"</w:t>
            </w:r>
          </w:p>
          <w:bookmarkEnd w:id="292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050740003078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050841007822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051240000810</w:t>
            </w:r>
          </w:p>
          <w:bookmarkEnd w:id="293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железнодорожного вокзала, благоустройство прилегающей территории и привокзальной площади, перрона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"Абыла"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980440004841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и З"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000540006284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"Түркістан-Құрылыс",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"Түркістан Жарық Тазалық"</w:t>
            </w:r>
          </w:p>
          <w:bookmarkEnd w:id="294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090440002978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050740003078</w:t>
            </w:r>
          </w:p>
          <w:bookmarkEnd w:id="295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на территории Зеленого пояса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посадке саженцев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"Шаңырақ",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"Алматинское учебно-производственное предприятие № 3" общественного объединения "Казахское общество глухих",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"БЕЙБАРЫС БН-ҚҰРЫЛЫС",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"Ынтымақ Бес-Арыс",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"ГолдСтройПроект",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"Жигита",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"Арыстан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"A.S.InvestStroi",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"Жасыл ел",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"Береке",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"Кокше Строй плюс",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"Қызмет",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"Бақ-Береке 2030",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"СервисЦентр-2007",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"Строй Кристалл",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"Жантас Немересі",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"ADV Partners",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"АЗАТ Строй 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"БаяндыҚұрылыс"</w:t>
            </w:r>
          </w:p>
          <w:bookmarkEnd w:id="296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920240001472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980440004277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190540018047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060540012130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171040020981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031240006003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100940003878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930540000972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060940010783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950240001785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070140016061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980440004603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060640008295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070440011983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130140017360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060640014190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110440023243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111140019584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090840001934</w:t>
            </w:r>
          </w:p>
          <w:bookmarkEnd w:id="297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ограждений на территории Зеленого пояса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монтажу ограждений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"Шаңырақ",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"ГолдСтройПроект",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"Қанай",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"Арыстан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"A.S.InvestStroi",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"НҰРЛЫСАН",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"Кокше Строй плюс",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"СервисЦентр-2007",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"АЗАТ Строй 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"ЕРНУР" СТРОЙ И 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"БаяндыҚұрылыс"</w:t>
            </w:r>
          </w:p>
          <w:bookmarkEnd w:id="298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920240001472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171040020981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060540007431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100940003878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930540000972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020540006951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070140016061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070440011983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111140019584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060240014532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090840001934</w:t>
            </w:r>
          </w:p>
          <w:bookmarkEnd w:id="29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"Мир-Строй и Компания"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091240003496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скважин на территории Зеленого пояса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"KZ строй 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"Мир-Строй и Компания"</w:t>
            </w:r>
          </w:p>
          <w:bookmarkEnd w:id="300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170840010673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091240003496</w:t>
            </w:r>
          </w:p>
          <w:bookmarkEnd w:id="30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"Производственная компания "Геотерм",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"ЕРНУР" СТРОЙ И 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"Оңтүстікмұнайгаз",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"Қанай",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"Арыстан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"Уанас-Ынтымақ",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"Қызмет",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"БаяндыҚұрылыс"</w:t>
            </w:r>
          </w:p>
          <w:bookmarkEnd w:id="302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080640019284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060240014532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990540000170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060540007431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100940003878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060640012907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980440004603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090840001934</w:t>
            </w:r>
          </w:p>
          <w:bookmarkEnd w:id="303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Зеленого пояса вокруг города Туркестана и питомника зеленых насаждений (включая биологическое обоснование)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"Улмад",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"Казахский научно-исследовательский институт лесного хозяйства и агролесомелиорации"</w:t>
            </w:r>
          </w:p>
          <w:bookmarkEnd w:id="304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000440003325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071040011078</w:t>
            </w:r>
          </w:p>
          <w:bookmarkEnd w:id="305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 полива насаждений Зеленого пояса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"Улмад"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000440003325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"KZ строй 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"Мир-Строй и Компания"</w:t>
            </w:r>
          </w:p>
          <w:bookmarkEnd w:id="306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170840010673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091240003496</w:t>
            </w:r>
          </w:p>
          <w:bookmarkEnd w:id="30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"Ынтымақ Бес-Арыс",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"Шаңырақ",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"Қанай",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"Арыстан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"Қызмет",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"Бақ-Береке 2030",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"Строй Кристалл",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"ЕРНУР" СТРОЙ И 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"БаяндыҚұрылыс"</w:t>
            </w:r>
          </w:p>
          <w:bookmarkEnd w:id="308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060540012130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920240001472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060540007431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100940003878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980440004603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060640008295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130140017360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060240014532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090840001934</w:t>
            </w:r>
          </w:p>
          <w:bookmarkEnd w:id="309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в зонах Зеленого пояса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"Улмад"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000440003325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"KZ строй инжиниринг",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"Мир-Строй и Компания"</w:t>
            </w:r>
          </w:p>
          <w:bookmarkEnd w:id="310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170840010673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091240003496</w:t>
            </w:r>
          </w:p>
          <w:bookmarkEnd w:id="31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"НҰРЛЫСАН",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"СервисЦентр-2007",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"БаяндыҚұрылыс"</w:t>
            </w:r>
          </w:p>
          <w:bookmarkEnd w:id="312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020540006951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070440011983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090840001934</w:t>
            </w:r>
          </w:p>
          <w:bookmarkEnd w:id="313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скважин на территории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"МПК-ПРОЕКТ"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050140010009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"ЕРНУР" СТРОЙ И 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"Prime lux құрылыс"</w:t>
            </w:r>
          </w:p>
          <w:bookmarkEnd w:id="314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121140016006</w:t>
            </w:r>
          </w:p>
          <w:bookmarkEnd w:id="315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бульвара в АДЦ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 Проект Сервис",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"ДӘН-Қо"</w:t>
            </w:r>
          </w:p>
          <w:bookmarkEnd w:id="316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110440020338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051240006939</w:t>
            </w:r>
          </w:p>
          <w:bookmarkEnd w:id="317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скважин вертикального дренажа для орошения земли вдоль дороги в аэропорт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"Инженерные системы-А"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040640009254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"Construction 2020"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200640000111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"КазЭлитСтрой 2050"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051240003351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напорного водопровода для обеспечения поливной водой зеленого пояса вдоль новой дороги аэропорта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"Инженерные системы-А"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040640009254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"Construction 2020"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200640000111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"КазЭлитСтрой 2050"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051240003351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парков, скверов, аллеи, бульваров, зеленых зон, ирригационных каналов, фонтанов и скважин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"Текс-Монтаж"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051040013141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услуг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"Nuri Agro",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"Akbastau gardens",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"Smarts Stroy Group",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"AQUA ENGINEERING",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"Алекс Грин Регион",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"Астана Томирис и Ко",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"Түркістан Жарық Тазалық",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"Компания Жасыл Арман",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"АТАКАМА",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"Уркер Алем",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"SK GeoKart",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"Мун Трэйд"</w:t>
            </w:r>
          </w:p>
          <w:bookmarkEnd w:id="318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191040010115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160240032958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110140007934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161140024708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200641031543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061040017423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050740003078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190840024181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170340023111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120140009328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190540026503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140940011203</w:t>
            </w:r>
          </w:p>
          <w:bookmarkEnd w:id="319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работоспособности каналов Шарозен, Камил-1, Камил-2 в с/о Орангай и Ески Шобанак, Жана шобанак, Алпауыз, № 1, Иассы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"Батыс-Алға LTD"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050740019877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"Premium Inspection"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181140012906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"Алтынбек и Б"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030340006807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ирригационных сетей и поливочного водопровода для озеленения административно-делового центра города Туркестана 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"CIVIL INDUSTRIAL PROJECT GROUP (CIP GROUP)",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"Южказагропромпроект"</w:t>
            </w:r>
          </w:p>
          <w:bookmarkEnd w:id="320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081140016244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940340001757</w:t>
            </w:r>
          </w:p>
          <w:bookmarkEnd w:id="32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"Батыр Алем СБ"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130240020215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"Talap Stroy Service",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"Авторемстрой ЛТД"</w:t>
            </w:r>
          </w:p>
          <w:bookmarkEnd w:id="322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990440004536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060240008062</w:t>
            </w:r>
          </w:p>
          <w:bookmarkEnd w:id="323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производственных зданий (Браунфилд)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"CES Group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160640006140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"EFOR invest &amp; Construction"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061240004865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линейного парка в АДЦ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"Mataibekov architects"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990840007020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 Инновация kz"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170740015135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"Спецфундаментстрой",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"Лидер-НС Строй"</w:t>
            </w:r>
          </w:p>
          <w:bookmarkEnd w:id="324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060240008301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090740017095</w:t>
            </w:r>
          </w:p>
          <w:bookmarkEnd w:id="325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Зеленого пояса вокруг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"Мир-Строй и Компания"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091240003496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"Арыстан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"Қызмет",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"СервисЦентр-2007",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"Строй Кристалл",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"ЕРНУР" СТРОЙ И К"</w:t>
            </w:r>
          </w:p>
          <w:bookmarkEnd w:id="326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100940003878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980440004603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070440011983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130140017360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060240014532</w:t>
            </w:r>
          </w:p>
          <w:bookmarkEnd w:id="327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 Зеленого пояса вокруг города Туркестана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"Береке"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"Конструктор-80"</w:t>
            </w:r>
          </w:p>
          <w:bookmarkEnd w:id="328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950240001785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080340014639</w:t>
            </w:r>
          </w:p>
          <w:bookmarkEnd w:id="32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