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8f10" w14:textId="f5f8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Генерального консульства Республики Казахстан в городе Кишиневе (Республика Молдова)"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2020 года № 846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реорганизации Генерального консульства Республики Казахстан в городе Кишиневе (Республика Молдова)".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реорганизации Генерального консульства Республики Казахстан в городе Кишиневе (Республика Молдова)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Генеральное консульство Республики Казахстан в городе Кишиневе (Республика Молдова) путем преобразования в Посольство Республики Казахстан в Республике Молдова.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