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f40b" w14:textId="991f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3 июля 2019 года № 51 "О введении моратория на создание субъектов квазигосударственного сектора"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2020 года № 877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изменения в Указ Президента Республики Казахстан от 3 июля 2019 года № 51 "О введении моратория на создание субъектов квазигосударственного сектора".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Указ Президента Республики Казахстан от 3 июля 2019 года № 51 "О введении моратория на создание субъектов квазигосударственного сектора"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3 июля 2019 года № 51 "О введении моратория на создание субъектов квазигосударственного сектора" (САПП Республики Казахстан, 2019 г., № 29, ст. 245) следующее изменение: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 изложить в следующей редакции: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Ввести до 31 декабря 2021 года мораторий на создание субъектов квазигосударственного сектора, за исключением:".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