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3af6" w14:textId="2543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22 июля 2019 года № 75 "О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2020 года № 886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22 июля 2019 года № 75 "О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22 июля 2019 года № 75 "О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22 июля 2019 года № 75 "О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Казахстан" (САПП Республики Казахстан, 2019 г., № 31, ст. 267) следующее изменение: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штатную численность учреждения в количестве 40 единиц.".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