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d811" w14:textId="f00d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социальной защиты отдельных категорий граждан"</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2020 года № 888</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социальной защиты отдельных категорий граждан".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социальной защиты отдельных категорий граждан</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 № 19-I, ст. 100; № 19-II, ст. 102; № 20-VII, ст. 117, 119; № 22-I, ст. 143; № 22-II, ст. 145; № 22-III, ст. 149; № 22-VI, ст. 159; № 22-VII, ст. 161; 2016 г., № 7-I, ст. 49; № 7-II, ст. 53; № 8-I, ст. 62; № 12, ст. 87; № 24, ст. 126; 2017 г., № 4, ст. 7; № 13, ст. 45; № 21, ст. 98; 2018 г., № 11, ст. 37; № 13, ст. 41; № 14, ст. 44; № 15, ст. 47, 50; № 19, ст. 62; 2019 г., № 2, ст. 6; № 7, ст. 37; № 15-16, ст. 67; № 19-20, ст. 86; № 23, ст. 103; № 24-I, ст. 118); Закон Республики Казахстан от 2 июля 2020 года "О внесении изменений и дополнений в некоторые законодательные акты Республики Казахстан по вопросам игорного бизнеса", опубликованный в газетах "Егемен Қазақстан" и "Казахстанская правда" 3 июля 2020 г.):</w:t>
      </w:r>
    </w:p>
    <w:bookmarkEnd w:id="4"/>
    <w:bookmarkStart w:name="z10" w:id="5"/>
    <w:p>
      <w:pPr>
        <w:spacing w:after="0"/>
        <w:ind w:left="0"/>
        <w:jc w:val="both"/>
      </w:pPr>
      <w:r>
        <w:rPr>
          <w:rFonts w:ascii="Times New Roman"/>
          <w:b w:val="false"/>
          <w:i w:val="false"/>
          <w:color w:val="000000"/>
          <w:sz w:val="28"/>
        </w:rPr>
        <w:t>
      1) пункт 3 статьи 940 изложить в следующей редакции:</w:t>
      </w:r>
    </w:p>
    <w:bookmarkEnd w:id="5"/>
    <w:bookmarkStart w:name="z11" w:id="6"/>
    <w:p>
      <w:pPr>
        <w:spacing w:after="0"/>
        <w:ind w:left="0"/>
        <w:jc w:val="both"/>
      </w:pPr>
      <w:r>
        <w:rPr>
          <w:rFonts w:ascii="Times New Roman"/>
          <w:b w:val="false"/>
          <w:i w:val="false"/>
          <w:color w:val="000000"/>
          <w:sz w:val="28"/>
        </w:rPr>
        <w:t>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bookmarkEnd w:id="6"/>
    <w:bookmarkStart w:name="z12" w:id="7"/>
    <w:p>
      <w:pPr>
        <w:spacing w:after="0"/>
        <w:ind w:left="0"/>
        <w:jc w:val="both"/>
      </w:pPr>
      <w:r>
        <w:rPr>
          <w:rFonts w:ascii="Times New Roman"/>
          <w:b w:val="false"/>
          <w:i w:val="false"/>
          <w:color w:val="000000"/>
          <w:sz w:val="28"/>
        </w:rPr>
        <w:t>
      2) подпункт 1) пункта 1 статьи 1052 изложить в следующей редакции:</w:t>
      </w:r>
    </w:p>
    <w:bookmarkEnd w:id="7"/>
    <w:bookmarkStart w:name="z13" w:id="8"/>
    <w:p>
      <w:pPr>
        <w:spacing w:after="0"/>
        <w:ind w:left="0"/>
        <w:jc w:val="both"/>
      </w:pPr>
      <w:r>
        <w:rPr>
          <w:rFonts w:ascii="Times New Roman"/>
          <w:b w:val="false"/>
          <w:i w:val="false"/>
          <w:color w:val="000000"/>
          <w:sz w:val="28"/>
        </w:rPr>
        <w:t>
       "1) завещания граждан, находящихся на излечении в больницах, санаториях, иных лечебно-профилактических учреждениях, а также проживающих в домах-интернатах для престарелых и лиц с инвалидностью,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домов-интернатов для престарелых и лиц с инвалидностью;".</w:t>
      </w:r>
    </w:p>
    <w:bookmarkEnd w:id="8"/>
    <w:bookmarkStart w:name="z14"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20-VII, ст. 117; № 21-I, ст. 121, 124; № 21-II, ст. 130, 132; № 22-I, ст. 140, 143; № 22-ІІ, ст. 144; № 22-V, ст. 156; № 22-VI, ст. 159; № 23-II, ст. 172; 2016 г., № 7-II, ст. 53; № 8-I, ст. 62; № 12, ст. 87; № 22, cт. 116; № 23, cт. 119; № 24, cт. 126; 2017 г., № 4, ст. 7; № 6, ст. 11; № 9, ст. 18; № 10, ст. 23; № 13, ст. 45; № 14, ст. 51; № 15, ст. 55; № 20, ст. 96; № 22-III, ст. 109; № 23-III, ст. 111; № 23-V, ст. 113; № 24, ст. 115; 2018 г., № 1, ст. 2; № 7-8, ст. 22; № 9, ст. 31; № 10, ст. 32; № 12, ст. 39; № 14, ст. 42; № 15, ст. 47, 50; № 16, ст. 55; № 19, ст. 62; № 22, ст. 82, 83; № 24, ст. 93; 2019 г., № 1, ст. 4; № 5-6, ст. 27; № 7, ст. 37, 39; № 8, ст. 45; № 15-16, ст. 67; № 19-20, ст. 86; № 23, ст. 99, 106; № 24-I, ст. 118, 119;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Закон Республики Казахстан от 9 июня 2020 года "О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 опубликованный в газетах "Егемен Қазақстан" и "Казахстанская правда" 10 июня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9"/>
    <w:bookmarkStart w:name="z15" w:id="10"/>
    <w:p>
      <w:pPr>
        <w:spacing w:after="0"/>
        <w:ind w:left="0"/>
        <w:jc w:val="both"/>
      </w:pPr>
      <w:r>
        <w:rPr>
          <w:rFonts w:ascii="Times New Roman"/>
          <w:b w:val="false"/>
          <w:i w:val="false"/>
          <w:color w:val="000000"/>
          <w:sz w:val="28"/>
        </w:rPr>
        <w:t>
      1) абзац шестой подпункта 8) пункта 1 статьи 51 изложить в следующей редакции:</w:t>
      </w:r>
    </w:p>
    <w:bookmarkEnd w:id="10"/>
    <w:bookmarkStart w:name="z16" w:id="11"/>
    <w:p>
      <w:pPr>
        <w:spacing w:after="0"/>
        <w:ind w:left="0"/>
        <w:jc w:val="both"/>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bookmarkEnd w:id="11"/>
    <w:bookmarkStart w:name="z17" w:id="12"/>
    <w:p>
      <w:pPr>
        <w:spacing w:after="0"/>
        <w:ind w:left="0"/>
        <w:jc w:val="both"/>
      </w:pPr>
      <w:r>
        <w:rPr>
          <w:rFonts w:ascii="Times New Roman"/>
          <w:b w:val="false"/>
          <w:i w:val="false"/>
          <w:color w:val="000000"/>
          <w:sz w:val="28"/>
        </w:rPr>
        <w:t xml:space="preserve">
      2) абзац шестой подпункта 8) пункта 1 статьи 52 изложить в следующей редакции: </w:t>
      </w:r>
    </w:p>
    <w:bookmarkEnd w:id="12"/>
    <w:bookmarkStart w:name="z18" w:id="13"/>
    <w:p>
      <w:pPr>
        <w:spacing w:after="0"/>
        <w:ind w:left="0"/>
        <w:jc w:val="both"/>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bookmarkEnd w:id="13"/>
    <w:bookmarkStart w:name="z19" w:id="14"/>
    <w:p>
      <w:pPr>
        <w:spacing w:after="0"/>
        <w:ind w:left="0"/>
        <w:jc w:val="both"/>
      </w:pPr>
      <w:r>
        <w:rPr>
          <w:rFonts w:ascii="Times New Roman"/>
          <w:b w:val="false"/>
          <w:i w:val="false"/>
          <w:color w:val="000000"/>
          <w:sz w:val="28"/>
        </w:rPr>
        <w:t>
      3) абзац девятый подпункта 6) пункта 1 статьи 53 изложить в следующей редакции:</w:t>
      </w:r>
    </w:p>
    <w:bookmarkEnd w:id="14"/>
    <w:bookmarkStart w:name="z20" w:id="15"/>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матери или отцу, усыновителю (удочерителю), опекуну (попечителю), воспитывающему ребенка с инвалидностью;";</w:t>
      </w:r>
    </w:p>
    <w:bookmarkEnd w:id="15"/>
    <w:bookmarkStart w:name="z21" w:id="16"/>
    <w:p>
      <w:pPr>
        <w:spacing w:after="0"/>
        <w:ind w:left="0"/>
        <w:jc w:val="both"/>
      </w:pPr>
      <w:r>
        <w:rPr>
          <w:rFonts w:ascii="Times New Roman"/>
          <w:b w:val="false"/>
          <w:i w:val="false"/>
          <w:color w:val="000000"/>
          <w:sz w:val="28"/>
        </w:rPr>
        <w:t>
      4) абзац третий подпункта 5) пункта 1 статьи 54 изложить в следующей редакции:</w:t>
      </w:r>
    </w:p>
    <w:bookmarkEnd w:id="16"/>
    <w:bookmarkStart w:name="z22" w:id="17"/>
    <w:p>
      <w:pPr>
        <w:spacing w:after="0"/>
        <w:ind w:left="0"/>
        <w:jc w:val="both"/>
      </w:pPr>
      <w:r>
        <w:rPr>
          <w:rFonts w:ascii="Times New Roman"/>
          <w:b w:val="false"/>
          <w:i w:val="false"/>
          <w:color w:val="000000"/>
          <w:sz w:val="28"/>
        </w:rPr>
        <w:t>
      "социальное обеспечение престарелых и лиц с инвалидностью, включая детей с инвалидностью, за исключением видов социальной помощи, финансируемых из районного (города областного значения) бюджета;";</w:t>
      </w:r>
    </w:p>
    <w:bookmarkEnd w:id="17"/>
    <w:bookmarkStart w:name="z23" w:id="18"/>
    <w:p>
      <w:pPr>
        <w:spacing w:after="0"/>
        <w:ind w:left="0"/>
        <w:jc w:val="both"/>
      </w:pPr>
      <w:r>
        <w:rPr>
          <w:rFonts w:ascii="Times New Roman"/>
          <w:b w:val="false"/>
          <w:i w:val="false"/>
          <w:color w:val="000000"/>
          <w:sz w:val="28"/>
        </w:rPr>
        <w:t>
      5) абзац шестой подпункта 5) пункта 1 статьи 55 изложить в следующей редакции:</w:t>
      </w:r>
    </w:p>
    <w:bookmarkEnd w:id="18"/>
    <w:bookmarkStart w:name="z24" w:id="19"/>
    <w:p>
      <w:pPr>
        <w:spacing w:after="0"/>
        <w:ind w:left="0"/>
        <w:jc w:val="both"/>
      </w:pPr>
      <w:r>
        <w:rPr>
          <w:rFonts w:ascii="Times New Roman"/>
          <w:b w:val="false"/>
          <w:i w:val="false"/>
          <w:color w:val="000000"/>
          <w:sz w:val="28"/>
        </w:rPr>
        <w:t>
      "социальное обеспечение престарелых и лиц с инвалидностью, включая детей с инвалидностью;";</w:t>
      </w:r>
    </w:p>
    <w:bookmarkEnd w:id="19"/>
    <w:bookmarkStart w:name="z25" w:id="20"/>
    <w:p>
      <w:pPr>
        <w:spacing w:after="0"/>
        <w:ind w:left="0"/>
        <w:jc w:val="both"/>
      </w:pPr>
      <w:r>
        <w:rPr>
          <w:rFonts w:ascii="Times New Roman"/>
          <w:b w:val="false"/>
          <w:i w:val="false"/>
          <w:color w:val="000000"/>
          <w:sz w:val="28"/>
        </w:rPr>
        <w:t>
      6) в статье 56:</w:t>
      </w:r>
    </w:p>
    <w:bookmarkEnd w:id="20"/>
    <w:bookmarkStart w:name="z26" w:id="21"/>
    <w:p>
      <w:pPr>
        <w:spacing w:after="0"/>
        <w:ind w:left="0"/>
        <w:jc w:val="both"/>
      </w:pPr>
      <w:r>
        <w:rPr>
          <w:rFonts w:ascii="Times New Roman"/>
          <w:b w:val="false"/>
          <w:i w:val="false"/>
          <w:color w:val="000000"/>
          <w:sz w:val="28"/>
        </w:rPr>
        <w:t>
      абзацы третий и четвертый подпункта 4) пункта 1 статьи 56 изложить в следующей редакции:</w:t>
      </w:r>
    </w:p>
    <w:bookmarkEnd w:id="21"/>
    <w:bookmarkStart w:name="z27" w:id="22"/>
    <w:p>
      <w:pPr>
        <w:spacing w:after="0"/>
        <w:ind w:left="0"/>
        <w:jc w:val="both"/>
      </w:pPr>
      <w:r>
        <w:rPr>
          <w:rFonts w:ascii="Times New Roman"/>
          <w:b w:val="false"/>
          <w:i w:val="false"/>
          <w:color w:val="000000"/>
          <w:sz w:val="28"/>
        </w:rPr>
        <w:t>
      "материальное обеспечение детей с инвалидностью, воспитывающихся и обучающихся на дому;</w:t>
      </w:r>
    </w:p>
    <w:bookmarkEnd w:id="22"/>
    <w:bookmarkStart w:name="z28" w:id="23"/>
    <w:p>
      <w:pPr>
        <w:spacing w:after="0"/>
        <w:ind w:left="0"/>
        <w:jc w:val="both"/>
      </w:pPr>
      <w:r>
        <w:rPr>
          <w:rFonts w:ascii="Times New Roman"/>
          <w:b w:val="false"/>
          <w:i w:val="false"/>
          <w:color w:val="000000"/>
          <w:sz w:val="28"/>
        </w:rPr>
        <w:t>
      обеспечение лиц с инвалидностью в соответствии с индивидуальной программой реабилитации и абилитации обязательными гигиеническими средствами, предоставление индивидуального помощника для лиц с инвалидностью первой группы, имеющих затруднение в передвижении, специалистов жестового языка для лиц с инвалидностью по слуху;";</w:t>
      </w:r>
    </w:p>
    <w:bookmarkEnd w:id="23"/>
    <w:bookmarkStart w:name="z29" w:id="24"/>
    <w:p>
      <w:pPr>
        <w:spacing w:after="0"/>
        <w:ind w:left="0"/>
        <w:jc w:val="both"/>
      </w:pPr>
      <w:r>
        <w:rPr>
          <w:rFonts w:ascii="Times New Roman"/>
          <w:b w:val="false"/>
          <w:i w:val="false"/>
          <w:color w:val="000000"/>
          <w:sz w:val="28"/>
        </w:rPr>
        <w:t>
      подпункты 7) и 9) пункта 5 изложить в следующей редакции:</w:t>
      </w:r>
    </w:p>
    <w:bookmarkEnd w:id="24"/>
    <w:bookmarkStart w:name="z30" w:id="25"/>
    <w:p>
      <w:pPr>
        <w:spacing w:after="0"/>
        <w:ind w:left="0"/>
        <w:jc w:val="both"/>
      </w:pPr>
      <w:r>
        <w:rPr>
          <w:rFonts w:ascii="Times New Roman"/>
          <w:b w:val="false"/>
          <w:i w:val="false"/>
          <w:color w:val="000000"/>
          <w:sz w:val="28"/>
        </w:rPr>
        <w:t>
      "7) организация совместно с общественными объединениями лиц с инвалидностью культурно-массовых и просветительских мероприятий;";</w:t>
      </w:r>
    </w:p>
    <w:bookmarkEnd w:id="25"/>
    <w:bookmarkStart w:name="z31" w:id="26"/>
    <w:p>
      <w:pPr>
        <w:spacing w:after="0"/>
        <w:ind w:left="0"/>
        <w:jc w:val="both"/>
      </w:pPr>
      <w:r>
        <w:rPr>
          <w:rFonts w:ascii="Times New Roman"/>
          <w:b w:val="false"/>
          <w:i w:val="false"/>
          <w:color w:val="000000"/>
          <w:sz w:val="28"/>
        </w:rPr>
        <w:t>
      "9) организация совместно с уполномоченным органом по физической культуре и спорту и общественными объединениями лиц с инвалидностью проведения оздоровительных и спортивных мероприятий среди лиц с инвалидностью;".</w:t>
      </w:r>
    </w:p>
    <w:bookmarkEnd w:id="26"/>
    <w:bookmarkStart w:name="z32" w:id="2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 № 9, ст. 51; № 10-11, ст. 56; № 14, ст. 72; 2014 г., № 1, ст. 9; № 6, ст. 28; № 14, ст. 84; № 19-І, 19-II, ст. 94, 96; № 21, ст. 122; № 22, ст. 128; 2015 г., № 10, ст. 50; № 20-VII, ст. 115; № 22-II, ст. 145; № 23-II, ст. 170; 2016 г., № 8-II, ст. 67; 2017 г., № 8, ст. 16; № 16, ст. 56; 2018 г., № 14, ст. 42; 2019 г., № 2, ст. 6; № 7, ст. 36; № 21-22, ст. 90; № 24-II, ст. 120;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27"/>
    <w:bookmarkStart w:name="z33" w:id="28"/>
    <w:p>
      <w:pPr>
        <w:spacing w:after="0"/>
        <w:ind w:left="0"/>
        <w:jc w:val="both"/>
      </w:pPr>
      <w:r>
        <w:rPr>
          <w:rFonts w:ascii="Times New Roman"/>
          <w:b w:val="false"/>
          <w:i w:val="false"/>
          <w:color w:val="000000"/>
          <w:sz w:val="28"/>
        </w:rPr>
        <w:t>
      1) подпункт 3) пункта 2 статьи 147 изложить в следующей редакции:</w:t>
      </w:r>
    </w:p>
    <w:bookmarkEnd w:id="28"/>
    <w:bookmarkStart w:name="z34" w:id="29"/>
    <w:p>
      <w:pPr>
        <w:spacing w:after="0"/>
        <w:ind w:left="0"/>
        <w:jc w:val="both"/>
      </w:pPr>
      <w:r>
        <w:rPr>
          <w:rFonts w:ascii="Times New Roman"/>
          <w:b w:val="false"/>
          <w:i w:val="false"/>
          <w:color w:val="000000"/>
          <w:sz w:val="28"/>
        </w:rPr>
        <w:t>
      "3) нуждающийся супруг, осуществляющий уход за общим ребенком с инвалидностью до достижения им возраста восемнадцати лет, а также в случае определения общему ребенку с инвалидностью по достижении восемнадцати лет I - II группы инвалидности.";</w:t>
      </w:r>
    </w:p>
    <w:bookmarkEnd w:id="29"/>
    <w:bookmarkStart w:name="z35" w:id="30"/>
    <w:p>
      <w:pPr>
        <w:spacing w:after="0"/>
        <w:ind w:left="0"/>
        <w:jc w:val="both"/>
      </w:pPr>
      <w:r>
        <w:rPr>
          <w:rFonts w:ascii="Times New Roman"/>
          <w:b w:val="false"/>
          <w:i w:val="false"/>
          <w:color w:val="000000"/>
          <w:sz w:val="28"/>
        </w:rPr>
        <w:t>
      2) подпункт 2) пункта 1 статьи 148 изложить в следующей редакции:</w:t>
      </w:r>
    </w:p>
    <w:bookmarkEnd w:id="30"/>
    <w:bookmarkStart w:name="z36" w:id="31"/>
    <w:p>
      <w:pPr>
        <w:spacing w:after="0"/>
        <w:ind w:left="0"/>
        <w:jc w:val="both"/>
      </w:pPr>
      <w:r>
        <w:rPr>
          <w:rFonts w:ascii="Times New Roman"/>
          <w:b w:val="false"/>
          <w:i w:val="false"/>
          <w:color w:val="000000"/>
          <w:sz w:val="28"/>
        </w:rPr>
        <w:t>
      "2) нуждающийся бывший супруг, осуществляющий уход за общим ребенком с инвалидностью до достижения им возраста восемнадцати лет, а также в случае определения общему ребенку с инвалидностью по достижении им возраста восемнадцати лет I - II группы инвалидности;";</w:t>
      </w:r>
    </w:p>
    <w:bookmarkEnd w:id="31"/>
    <w:bookmarkStart w:name="z37" w:id="32"/>
    <w:p>
      <w:pPr>
        <w:spacing w:after="0"/>
        <w:ind w:left="0"/>
        <w:jc w:val="both"/>
      </w:pPr>
      <w:r>
        <w:rPr>
          <w:rFonts w:ascii="Times New Roman"/>
          <w:b w:val="false"/>
          <w:i w:val="false"/>
          <w:color w:val="000000"/>
          <w:sz w:val="28"/>
        </w:rPr>
        <w:t>
      3) пункт 3 статьи 169 изложить в следующей редакции:</w:t>
      </w:r>
    </w:p>
    <w:bookmarkEnd w:id="32"/>
    <w:bookmarkStart w:name="z38" w:id="33"/>
    <w:p>
      <w:pPr>
        <w:spacing w:after="0"/>
        <w:ind w:left="0"/>
        <w:jc w:val="both"/>
      </w:pPr>
      <w:r>
        <w:rPr>
          <w:rFonts w:ascii="Times New Roman"/>
          <w:b w:val="false"/>
          <w:i w:val="false"/>
          <w:color w:val="000000"/>
          <w:sz w:val="28"/>
        </w:rPr>
        <w:t>
      "3. Размер задолженности по алиментам, уплачиваемым на несовершеннолетних детей в соответствии со статьей 139 настоящего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заработную плату и иной доход, ежемесячные выплаты и (или) задолженность по алиментам определяются исходя из размера средней месячной заработной платы в Республике Казахстан на момент взыскания задолженности.</w:t>
      </w:r>
    </w:p>
    <w:bookmarkEnd w:id="33"/>
    <w:bookmarkStart w:name="z39" w:id="34"/>
    <w:p>
      <w:pPr>
        <w:spacing w:after="0"/>
        <w:ind w:left="0"/>
        <w:jc w:val="both"/>
      </w:pPr>
      <w:r>
        <w:rPr>
          <w:rFonts w:ascii="Times New Roman"/>
          <w:b w:val="false"/>
          <w:i w:val="false"/>
          <w:color w:val="000000"/>
          <w:sz w:val="28"/>
        </w:rPr>
        <w:t>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месячного расчетного показателя.</w:t>
      </w:r>
    </w:p>
    <w:bookmarkEnd w:id="34"/>
    <w:bookmarkStart w:name="z40" w:id="35"/>
    <w:p>
      <w:pPr>
        <w:spacing w:after="0"/>
        <w:ind w:left="0"/>
        <w:jc w:val="both"/>
      </w:pPr>
      <w:r>
        <w:rPr>
          <w:rFonts w:ascii="Times New Roman"/>
          <w:b w:val="false"/>
          <w:i w:val="false"/>
          <w:color w:val="000000"/>
          <w:sz w:val="28"/>
        </w:rPr>
        <w:t>
      Для должников, являющихся лицами с инвалидностью, ежемесячная выплата или задолженность по алиментам определяется из их ежемесячной заработной платы и иного дохода, а в случае, если они не работают, определяется из ежемесячных пособий и (или) социальных выплат, выплачиваемых из бюджетных средств и (или) Государственного фонда социального страхования.";</w:t>
      </w:r>
    </w:p>
    <w:bookmarkEnd w:id="35"/>
    <w:bookmarkStart w:name="z41" w:id="36"/>
    <w:p>
      <w:pPr>
        <w:spacing w:after="0"/>
        <w:ind w:left="0"/>
        <w:jc w:val="both"/>
      </w:pPr>
      <w:r>
        <w:rPr>
          <w:rFonts w:ascii="Times New Roman"/>
          <w:b w:val="false"/>
          <w:i w:val="false"/>
          <w:color w:val="000000"/>
          <w:sz w:val="28"/>
        </w:rPr>
        <w:t>
      4) подпункт 6) пункта 3 статьи 222 изложить в следующей редакции:</w:t>
      </w:r>
    </w:p>
    <w:bookmarkEnd w:id="36"/>
    <w:bookmarkStart w:name="z42" w:id="37"/>
    <w:p>
      <w:pPr>
        <w:spacing w:after="0"/>
        <w:ind w:left="0"/>
        <w:jc w:val="both"/>
      </w:pPr>
      <w:r>
        <w:rPr>
          <w:rFonts w:ascii="Times New Roman"/>
          <w:b w:val="false"/>
          <w:i w:val="false"/>
          <w:color w:val="000000"/>
          <w:sz w:val="28"/>
        </w:rPr>
        <w:t>
      "6) лиц с инвалидностью, имеющих затруднения в передвижении, – председателем врачебно-консультативной комиссии.".</w:t>
      </w:r>
    </w:p>
    <w:bookmarkEnd w:id="37"/>
    <w:bookmarkStart w:name="z43" w:id="3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ст. 55; № 8-II, ст. 67; № 12, ст. 87; № 23, ст. 118; № 24, ст. 126; 2017 г., № 8, ст. 16; № 9, ст. 21; № 14, ст. 50; № 16, ст. 56; № 22-III, ст. 109; № 23-III, ст. 111; № 24, ст. 115; 2018 г., № 1, ст. 2; № 14, ст. 44; № 15, ст. 46; № 16, ст. 56; № 23, ст. 88, 91; № 24, ст. 94; 2019 г., № 2, ст. 6; № 7, ст. 36; № 8, ст. 45; № 15-16, ст. 67; № 19-20, ст. 86; № 23, ст. 108; № 24-I, ст. 118; № 24-II, ст. 120;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Закон Республики Казахстан от 25 мая 2020 года "О внесении изменений и дополнения в некоторые законодательные акты Республики Казахстан по вопросам порядка организации и проведения мирных собраний в Республике Казахстан", опубликованный в газетах "Егемен Қазақстан" и "Казахстанская правда" 26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38"/>
    <w:bookmarkStart w:name="z44" w:id="39"/>
    <w:p>
      <w:pPr>
        <w:spacing w:after="0"/>
        <w:ind w:left="0"/>
        <w:jc w:val="both"/>
      </w:pPr>
      <w:r>
        <w:rPr>
          <w:rFonts w:ascii="Times New Roman"/>
          <w:b w:val="false"/>
          <w:i w:val="false"/>
          <w:color w:val="000000"/>
          <w:sz w:val="28"/>
        </w:rPr>
        <w:t>
      1) часть третью статьи 43 изложить в следующей редакции:</w:t>
      </w:r>
    </w:p>
    <w:bookmarkEnd w:id="39"/>
    <w:bookmarkStart w:name="z45" w:id="40"/>
    <w:p>
      <w:pPr>
        <w:spacing w:after="0"/>
        <w:ind w:left="0"/>
        <w:jc w:val="both"/>
      </w:pPr>
      <w:r>
        <w:rPr>
          <w:rFonts w:ascii="Times New Roman"/>
          <w:b w:val="false"/>
          <w:i w:val="false"/>
          <w:color w:val="000000"/>
          <w:sz w:val="28"/>
        </w:rPr>
        <w:t>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лицам с инвалидностью первой или второй группы, военнослужащим.";</w:t>
      </w:r>
    </w:p>
    <w:bookmarkEnd w:id="40"/>
    <w:bookmarkStart w:name="z46" w:id="41"/>
    <w:p>
      <w:pPr>
        <w:spacing w:after="0"/>
        <w:ind w:left="0"/>
        <w:jc w:val="both"/>
      </w:pPr>
      <w:r>
        <w:rPr>
          <w:rFonts w:ascii="Times New Roman"/>
          <w:b w:val="false"/>
          <w:i w:val="false"/>
          <w:color w:val="000000"/>
          <w:sz w:val="28"/>
        </w:rPr>
        <w:t>
      2) часть первую статьи 44 изложить в следующей редакции:</w:t>
      </w:r>
    </w:p>
    <w:bookmarkEnd w:id="41"/>
    <w:bookmarkStart w:name="z47" w:id="42"/>
    <w:p>
      <w:pPr>
        <w:spacing w:after="0"/>
        <w:ind w:left="0"/>
        <w:jc w:val="both"/>
      </w:pPr>
      <w:r>
        <w:rPr>
          <w:rFonts w:ascii="Times New Roman"/>
          <w:b w:val="false"/>
          <w:i w:val="false"/>
          <w:color w:val="000000"/>
          <w:sz w:val="28"/>
        </w:rPr>
        <w:t>
      "1.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лица с инвалидностью первой или второй группы, а также осужденные, которым наказание заменено на ограничение свободы сроком менее шести месяцев.";</w:t>
      </w:r>
    </w:p>
    <w:bookmarkEnd w:id="42"/>
    <w:bookmarkStart w:name="z48" w:id="43"/>
    <w:p>
      <w:pPr>
        <w:spacing w:after="0"/>
        <w:ind w:left="0"/>
        <w:jc w:val="both"/>
      </w:pPr>
      <w:r>
        <w:rPr>
          <w:rFonts w:ascii="Times New Roman"/>
          <w:b w:val="false"/>
          <w:i w:val="false"/>
          <w:color w:val="000000"/>
          <w:sz w:val="28"/>
        </w:rPr>
        <w:t>
      3) часть третью статьи 45 изложить в следующей редакции:</w:t>
      </w:r>
    </w:p>
    <w:bookmarkEnd w:id="43"/>
    <w:bookmarkStart w:name="z49" w:id="44"/>
    <w:p>
      <w:pPr>
        <w:spacing w:after="0"/>
        <w:ind w:left="0"/>
        <w:jc w:val="both"/>
      </w:pPr>
      <w:r>
        <w:rPr>
          <w:rFonts w:ascii="Times New Roman"/>
          <w:b w:val="false"/>
          <w:i w:val="false"/>
          <w:color w:val="000000"/>
          <w:sz w:val="28"/>
        </w:rPr>
        <w:t>
      "3.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w:t>
      </w:r>
    </w:p>
    <w:bookmarkEnd w:id="44"/>
    <w:bookmarkStart w:name="z50" w:id="45"/>
    <w:p>
      <w:pPr>
        <w:spacing w:after="0"/>
        <w:ind w:left="0"/>
        <w:jc w:val="both"/>
      </w:pPr>
      <w:r>
        <w:rPr>
          <w:rFonts w:ascii="Times New Roman"/>
          <w:b w:val="false"/>
          <w:i w:val="false"/>
          <w:color w:val="000000"/>
          <w:sz w:val="28"/>
        </w:rPr>
        <w:t>
      4) в статье 72:</w:t>
      </w:r>
    </w:p>
    <w:bookmarkEnd w:id="45"/>
    <w:bookmarkStart w:name="z51" w:id="46"/>
    <w:p>
      <w:pPr>
        <w:spacing w:after="0"/>
        <w:ind w:left="0"/>
        <w:jc w:val="both"/>
      </w:pPr>
      <w:r>
        <w:rPr>
          <w:rFonts w:ascii="Times New Roman"/>
          <w:b w:val="false"/>
          <w:i w:val="false"/>
          <w:color w:val="000000"/>
          <w:sz w:val="28"/>
        </w:rPr>
        <w:t>
      абзац первый части четвертой изложить в следующей редакции:</w:t>
      </w:r>
    </w:p>
    <w:bookmarkEnd w:id="46"/>
    <w:bookmarkStart w:name="z52" w:id="47"/>
    <w:p>
      <w:pPr>
        <w:spacing w:after="0"/>
        <w:ind w:left="0"/>
        <w:jc w:val="both"/>
      </w:pPr>
      <w:r>
        <w:rPr>
          <w:rFonts w:ascii="Times New Roman"/>
          <w:b w:val="false"/>
          <w:i w:val="false"/>
          <w:color w:val="000000"/>
          <w:sz w:val="28"/>
        </w:rPr>
        <w:t>
      "4.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 после фактического отбытия:";</w:t>
      </w:r>
    </w:p>
    <w:bookmarkEnd w:id="47"/>
    <w:bookmarkStart w:name="z53" w:id="48"/>
    <w:p>
      <w:pPr>
        <w:spacing w:after="0"/>
        <w:ind w:left="0"/>
        <w:jc w:val="both"/>
      </w:pPr>
      <w:r>
        <w:rPr>
          <w:rFonts w:ascii="Times New Roman"/>
          <w:b w:val="false"/>
          <w:i w:val="false"/>
          <w:color w:val="000000"/>
          <w:sz w:val="28"/>
        </w:rPr>
        <w:t>
      подпункт 2) части седьмой изложить в следующей редакции:</w:t>
      </w:r>
    </w:p>
    <w:bookmarkEnd w:id="48"/>
    <w:bookmarkStart w:name="z54" w:id="49"/>
    <w:p>
      <w:pPr>
        <w:spacing w:after="0"/>
        <w:ind w:left="0"/>
        <w:jc w:val="both"/>
      </w:pPr>
      <w:r>
        <w:rPr>
          <w:rFonts w:ascii="Times New Roman"/>
          <w:b w:val="false"/>
          <w:i w:val="false"/>
          <w:color w:val="000000"/>
          <w:sz w:val="28"/>
        </w:rPr>
        <w:t>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лицом с инвалидностью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bookmarkEnd w:id="49"/>
    <w:bookmarkStart w:name="z55" w:id="50"/>
    <w:p>
      <w:pPr>
        <w:spacing w:after="0"/>
        <w:ind w:left="0"/>
        <w:jc w:val="both"/>
      </w:pPr>
      <w:r>
        <w:rPr>
          <w:rFonts w:ascii="Times New Roman"/>
          <w:b w:val="false"/>
          <w:i w:val="false"/>
          <w:color w:val="000000"/>
          <w:sz w:val="28"/>
        </w:rPr>
        <w:t>
      5) часть вторую статьи 152 изложить в следующей редакции:</w:t>
      </w:r>
    </w:p>
    <w:bookmarkEnd w:id="50"/>
    <w:bookmarkStart w:name="z56" w:id="51"/>
    <w:p>
      <w:pPr>
        <w:spacing w:after="0"/>
        <w:ind w:left="0"/>
        <w:jc w:val="both"/>
      </w:pPr>
      <w:r>
        <w:rPr>
          <w:rFonts w:ascii="Times New Roman"/>
          <w:b w:val="false"/>
          <w:i w:val="false"/>
          <w:color w:val="000000"/>
          <w:sz w:val="28"/>
        </w:rPr>
        <w:t>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лицом с инвалидностью по мотивам инвалидности либо несовершеннолетним по мотивам его несовершеннолетия –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51"/>
    <w:bookmarkStart w:name="z57" w:id="5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19-I, 19-II, ст. 96; № 21, ст. 122; 2015 г., № 20-VII, ст. 115; № 21-III, ст. 137; № 22-V, ст. 156; № 22-VI, ст. 159; 2016 г., № 7-II, ст. 55; № 8-II, ст. 67; № 12, ст. 87; № 23, ст. 118; № 24, ст. 126, 129; 2017 г., № 1-2, т. 3; № 8, 16; № 14, ст. 50, 53; № 16, ст. 56; № 21, ст. 98, 102; № 24, ст. 115; 2018 г., № 1, ст. 2; № 10, ст. 32; № 16, ст. 53, 56; № 23, ст. 91; № 24, ст. 93; 2019 г., № 2, ст. 6; № 7, ст. 36; № 19-20, ст. 86; № 23, ст. 103; № 24-I, ст. 118, 119; № 24-II, ст. 120;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52"/>
    <w:bookmarkStart w:name="z58" w:id="53"/>
    <w:p>
      <w:pPr>
        <w:spacing w:after="0"/>
        <w:ind w:left="0"/>
        <w:jc w:val="both"/>
      </w:pPr>
      <w:r>
        <w:rPr>
          <w:rFonts w:ascii="Times New Roman"/>
          <w:b w:val="false"/>
          <w:i w:val="false"/>
          <w:color w:val="000000"/>
          <w:sz w:val="28"/>
        </w:rPr>
        <w:t>
      1) подпункт 1) части третьей статьи 145 изложить в следующей редакции:</w:t>
      </w:r>
    </w:p>
    <w:bookmarkEnd w:id="53"/>
    <w:bookmarkStart w:name="z59" w:id="54"/>
    <w:p>
      <w:pPr>
        <w:spacing w:after="0"/>
        <w:ind w:left="0"/>
        <w:jc w:val="both"/>
      </w:pPr>
      <w:r>
        <w:rPr>
          <w:rFonts w:ascii="Times New Roman"/>
          <w:b w:val="false"/>
          <w:i w:val="false"/>
          <w:color w:val="000000"/>
          <w:sz w:val="28"/>
        </w:rPr>
        <w:t>
      "1) лиц, имеющих на иждивении несовершеннолетних детей, престарелых родителей, родственников с инвалидностью, а также являющихся опекунами и попечителями;";</w:t>
      </w:r>
    </w:p>
    <w:bookmarkEnd w:id="54"/>
    <w:bookmarkStart w:name="z60" w:id="55"/>
    <w:p>
      <w:pPr>
        <w:spacing w:after="0"/>
        <w:ind w:left="0"/>
        <w:jc w:val="both"/>
      </w:pPr>
      <w:r>
        <w:rPr>
          <w:rFonts w:ascii="Times New Roman"/>
          <w:b w:val="false"/>
          <w:i w:val="false"/>
          <w:color w:val="000000"/>
          <w:sz w:val="28"/>
        </w:rPr>
        <w:t>
      2) подпункт 3) части второй статьи 640 изложить в следующей редакции:</w:t>
      </w:r>
    </w:p>
    <w:bookmarkEnd w:id="55"/>
    <w:bookmarkStart w:name="z61" w:id="56"/>
    <w:p>
      <w:pPr>
        <w:spacing w:after="0"/>
        <w:ind w:left="0"/>
        <w:jc w:val="both"/>
      </w:pPr>
      <w:r>
        <w:rPr>
          <w:rFonts w:ascii="Times New Roman"/>
          <w:b w:val="false"/>
          <w:i w:val="false"/>
          <w:color w:val="000000"/>
          <w:sz w:val="28"/>
        </w:rPr>
        <w:t>
      "3) другие лица с инвалидностью, при отсутствии организационных либо технических возможностей по обеспечению их полноценного участия в судебном заседании.".</w:t>
      </w:r>
    </w:p>
    <w:bookmarkEnd w:id="56"/>
    <w:bookmarkStart w:name="z62" w:id="5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 19-I, 19-II, ст. 96; № 21, ст. 122; № 22, ст. 131; 2015 г., № 7, ст. 33; № 20-IV, ст. 113; № 22-III, ст. 149; № 23-II, ст. 170; 2016 г., № 8-II, ст. 67; № 23, ст. 118; № 24, ст. 126, 129, 131; 2017 г., № 8, ст. 16; № 14, ст. 50; № 16, ст. 56; 2018 г., № 1, ст. 2; № 16, ст. 56; № 24, ст. 93; 2019 г., № 2, ст. 6; № 23, ст. 106; № 24-II, ст. 120;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57"/>
    <w:bookmarkStart w:name="z63" w:id="58"/>
    <w:p>
      <w:pPr>
        <w:spacing w:after="0"/>
        <w:ind w:left="0"/>
        <w:jc w:val="both"/>
      </w:pPr>
      <w:r>
        <w:rPr>
          <w:rFonts w:ascii="Times New Roman"/>
          <w:b w:val="false"/>
          <w:i w:val="false"/>
          <w:color w:val="000000"/>
          <w:sz w:val="28"/>
        </w:rPr>
        <w:t>
      1) часть третью статьи 10 изложить в следующей редакции:</w:t>
      </w:r>
    </w:p>
    <w:bookmarkEnd w:id="58"/>
    <w:bookmarkStart w:name="z64" w:id="59"/>
    <w:p>
      <w:pPr>
        <w:spacing w:after="0"/>
        <w:ind w:left="0"/>
        <w:jc w:val="both"/>
      </w:pPr>
      <w:r>
        <w:rPr>
          <w:rFonts w:ascii="Times New Roman"/>
          <w:b w:val="false"/>
          <w:i w:val="false"/>
          <w:color w:val="000000"/>
          <w:sz w:val="28"/>
        </w:rPr>
        <w:t>
      "3. Осужденные, являющиеся лицами с инвалидностью с дефектами речи либо слуха, либо зрения, имеют право пользоваться услугами специалистов, владеющих дактильно-жестовым языком или азбукой Брайля.";</w:t>
      </w:r>
    </w:p>
    <w:bookmarkEnd w:id="59"/>
    <w:bookmarkStart w:name="z65" w:id="60"/>
    <w:p>
      <w:pPr>
        <w:spacing w:after="0"/>
        <w:ind w:left="0"/>
        <w:jc w:val="both"/>
      </w:pPr>
      <w:r>
        <w:rPr>
          <w:rFonts w:ascii="Times New Roman"/>
          <w:b w:val="false"/>
          <w:i w:val="false"/>
          <w:color w:val="000000"/>
          <w:sz w:val="28"/>
        </w:rPr>
        <w:t>
      2) часть девятую статьи 52 изложить в следующей редакции:</w:t>
      </w:r>
    </w:p>
    <w:bookmarkEnd w:id="60"/>
    <w:bookmarkStart w:name="z66" w:id="61"/>
    <w:p>
      <w:pPr>
        <w:spacing w:after="0"/>
        <w:ind w:left="0"/>
        <w:jc w:val="both"/>
      </w:pPr>
      <w:r>
        <w:rPr>
          <w:rFonts w:ascii="Times New Roman"/>
          <w:b w:val="false"/>
          <w:i w:val="false"/>
          <w:color w:val="000000"/>
          <w:sz w:val="28"/>
        </w:rPr>
        <w:t>
      "9. При установлении осужденному инвалидности первой или второй группы служба пробации вносит в суд представление об освобождении его от дальнейшего отбывания наказания.";</w:t>
      </w:r>
    </w:p>
    <w:bookmarkEnd w:id="61"/>
    <w:bookmarkStart w:name="z67" w:id="62"/>
    <w:p>
      <w:pPr>
        <w:spacing w:after="0"/>
        <w:ind w:left="0"/>
        <w:jc w:val="both"/>
      </w:pPr>
      <w:r>
        <w:rPr>
          <w:rFonts w:ascii="Times New Roman"/>
          <w:b w:val="false"/>
          <w:i w:val="false"/>
          <w:color w:val="000000"/>
          <w:sz w:val="28"/>
        </w:rPr>
        <w:t>
      3) часть пятую статьи 57 изложить в следующей редакции:</w:t>
      </w:r>
    </w:p>
    <w:bookmarkEnd w:id="62"/>
    <w:bookmarkStart w:name="z68" w:id="63"/>
    <w:p>
      <w:pPr>
        <w:spacing w:after="0"/>
        <w:ind w:left="0"/>
        <w:jc w:val="both"/>
      </w:pPr>
      <w:r>
        <w:rPr>
          <w:rFonts w:ascii="Times New Roman"/>
          <w:b w:val="false"/>
          <w:i w:val="false"/>
          <w:color w:val="000000"/>
          <w:sz w:val="28"/>
        </w:rPr>
        <w:t>
      "5. При установлении осужденному инвалидности первой или второй группы служба пробации вносит в суд представление об освобождении его от дальнейшего отбывания наказания.";</w:t>
      </w:r>
    </w:p>
    <w:bookmarkEnd w:id="63"/>
    <w:bookmarkStart w:name="z69" w:id="64"/>
    <w:p>
      <w:pPr>
        <w:spacing w:after="0"/>
        <w:ind w:left="0"/>
        <w:jc w:val="both"/>
      </w:pPr>
      <w:r>
        <w:rPr>
          <w:rFonts w:ascii="Times New Roman"/>
          <w:b w:val="false"/>
          <w:i w:val="false"/>
          <w:color w:val="000000"/>
          <w:sz w:val="28"/>
        </w:rPr>
        <w:t>
      4) часть третью статьи 69 изложить в следующей редакции:</w:t>
      </w:r>
    </w:p>
    <w:bookmarkEnd w:id="64"/>
    <w:bookmarkStart w:name="z70" w:id="65"/>
    <w:p>
      <w:pPr>
        <w:spacing w:after="0"/>
        <w:ind w:left="0"/>
        <w:jc w:val="both"/>
      </w:pPr>
      <w:r>
        <w:rPr>
          <w:rFonts w:ascii="Times New Roman"/>
          <w:b w:val="false"/>
          <w:i w:val="false"/>
          <w:color w:val="000000"/>
          <w:sz w:val="28"/>
        </w:rPr>
        <w:t>
      "3. При установлении осужденному инвалидности первой или второй группы служба пробации направляет в суд представление об освобождении его от принудительного труда, а в случае наступления беременности у осужденной – представление об отсрочке ей отбывания наказания.";</w:t>
      </w:r>
    </w:p>
    <w:bookmarkEnd w:id="65"/>
    <w:bookmarkStart w:name="z71" w:id="66"/>
    <w:p>
      <w:pPr>
        <w:spacing w:after="0"/>
        <w:ind w:left="0"/>
        <w:jc w:val="both"/>
      </w:pPr>
      <w:r>
        <w:rPr>
          <w:rFonts w:ascii="Times New Roman"/>
          <w:b w:val="false"/>
          <w:i w:val="false"/>
          <w:color w:val="000000"/>
          <w:sz w:val="28"/>
        </w:rPr>
        <w:t>
      5) подпункт 4) части второй статьи 86 изложить в следующей редакции:</w:t>
      </w:r>
    </w:p>
    <w:bookmarkEnd w:id="66"/>
    <w:bookmarkStart w:name="z72" w:id="67"/>
    <w:p>
      <w:pPr>
        <w:spacing w:after="0"/>
        <w:ind w:left="0"/>
        <w:jc w:val="both"/>
      </w:pPr>
      <w:r>
        <w:rPr>
          <w:rFonts w:ascii="Times New Roman"/>
          <w:b w:val="false"/>
          <w:i w:val="false"/>
          <w:color w:val="000000"/>
          <w:sz w:val="28"/>
        </w:rPr>
        <w:t>
      "4) один раз в месяц получать посылки, передачи, бандероли, содержащие предметы первой необходимости, и одежду по сезону.</w:t>
      </w:r>
    </w:p>
    <w:bookmarkEnd w:id="67"/>
    <w:bookmarkStart w:name="z73" w:id="68"/>
    <w:p>
      <w:pPr>
        <w:spacing w:after="0"/>
        <w:ind w:left="0"/>
        <w:jc w:val="both"/>
      </w:pPr>
      <w:r>
        <w:rPr>
          <w:rFonts w:ascii="Times New Roman"/>
          <w:b w:val="false"/>
          <w:i w:val="false"/>
          <w:color w:val="000000"/>
          <w:sz w:val="28"/>
        </w:rPr>
        <w:t>
      Больные осужденные, лица с инвалидностью вправе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p>
    <w:bookmarkEnd w:id="68"/>
    <w:bookmarkStart w:name="z74" w:id="69"/>
    <w:p>
      <w:pPr>
        <w:spacing w:after="0"/>
        <w:ind w:left="0"/>
        <w:jc w:val="both"/>
      </w:pPr>
      <w:r>
        <w:rPr>
          <w:rFonts w:ascii="Times New Roman"/>
          <w:b w:val="false"/>
          <w:i w:val="false"/>
          <w:color w:val="000000"/>
          <w:sz w:val="28"/>
        </w:rPr>
        <w:t>
      6) абзац третий части 3-1) статьи 96 изложить в следующей редакции:</w:t>
      </w:r>
    </w:p>
    <w:bookmarkEnd w:id="69"/>
    <w:bookmarkStart w:name="z75" w:id="70"/>
    <w:p>
      <w:pPr>
        <w:spacing w:after="0"/>
        <w:ind w:left="0"/>
        <w:jc w:val="both"/>
      </w:pPr>
      <w:r>
        <w:rPr>
          <w:rFonts w:ascii="Times New Roman"/>
          <w:b w:val="false"/>
          <w:i w:val="false"/>
          <w:color w:val="000000"/>
          <w:sz w:val="28"/>
        </w:rPr>
        <w:t>
      "Изменение вида на учреждение полной безопасности не допускается в отношении осужденных беременных женщин и осужденных женщин, имеющих при себе малолетних детей, а также осужденных, являющихся лицами с инвалидностью.";</w:t>
      </w:r>
    </w:p>
    <w:bookmarkEnd w:id="70"/>
    <w:bookmarkStart w:name="z76" w:id="71"/>
    <w:p>
      <w:pPr>
        <w:spacing w:after="0"/>
        <w:ind w:left="0"/>
        <w:jc w:val="both"/>
      </w:pPr>
      <w:r>
        <w:rPr>
          <w:rFonts w:ascii="Times New Roman"/>
          <w:b w:val="false"/>
          <w:i w:val="false"/>
          <w:color w:val="000000"/>
          <w:sz w:val="28"/>
        </w:rPr>
        <w:t>
      7) часть третью статьи 105 изложить в следующей редакции:</w:t>
      </w:r>
    </w:p>
    <w:bookmarkEnd w:id="71"/>
    <w:bookmarkStart w:name="z77" w:id="72"/>
    <w:p>
      <w:pPr>
        <w:spacing w:after="0"/>
        <w:ind w:left="0"/>
        <w:jc w:val="both"/>
      </w:pPr>
      <w:r>
        <w:rPr>
          <w:rFonts w:ascii="Times New Roman"/>
          <w:b w:val="false"/>
          <w:i w:val="false"/>
          <w:color w:val="000000"/>
          <w:sz w:val="28"/>
        </w:rPr>
        <w:t>
      "3. Беременные женщины, женщины, имеющие детей, а также лица с инвалидностью 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p>
    <w:bookmarkEnd w:id="72"/>
    <w:bookmarkStart w:name="z78" w:id="73"/>
    <w:p>
      <w:pPr>
        <w:spacing w:after="0"/>
        <w:ind w:left="0"/>
        <w:jc w:val="both"/>
      </w:pPr>
      <w:r>
        <w:rPr>
          <w:rFonts w:ascii="Times New Roman"/>
          <w:b w:val="false"/>
          <w:i w:val="false"/>
          <w:color w:val="000000"/>
          <w:sz w:val="28"/>
        </w:rPr>
        <w:t>
      8) в статье 113:</w:t>
      </w:r>
    </w:p>
    <w:bookmarkEnd w:id="73"/>
    <w:bookmarkStart w:name="z79" w:id="74"/>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4"/>
    <w:bookmarkStart w:name="z80" w:id="75"/>
    <w:p>
      <w:pPr>
        <w:spacing w:after="0"/>
        <w:ind w:left="0"/>
        <w:jc w:val="both"/>
      </w:pPr>
      <w:r>
        <w:rPr>
          <w:rFonts w:ascii="Times New Roman"/>
          <w:b w:val="false"/>
          <w:i w:val="false"/>
          <w:color w:val="000000"/>
          <w:sz w:val="28"/>
        </w:rPr>
        <w:t>
      "Осужденные женщины, имеющие несовершеннолетних детей с инвалидностью вне учреждения, имеют право на один краткосрочный выезд в год для свидания с ними.";</w:t>
      </w:r>
    </w:p>
    <w:bookmarkEnd w:id="75"/>
    <w:bookmarkStart w:name="z81" w:id="76"/>
    <w:p>
      <w:pPr>
        <w:spacing w:after="0"/>
        <w:ind w:left="0"/>
        <w:jc w:val="both"/>
      </w:pPr>
      <w:r>
        <w:rPr>
          <w:rFonts w:ascii="Times New Roman"/>
          <w:b w:val="false"/>
          <w:i w:val="false"/>
          <w:color w:val="000000"/>
          <w:sz w:val="28"/>
        </w:rPr>
        <w:t>
      часть четвертую изложить в следующей редакции:</w:t>
      </w:r>
    </w:p>
    <w:bookmarkEnd w:id="76"/>
    <w:bookmarkStart w:name="z82" w:id="77"/>
    <w:p>
      <w:pPr>
        <w:spacing w:after="0"/>
        <w:ind w:left="0"/>
        <w:jc w:val="both"/>
      </w:pPr>
      <w:r>
        <w:rPr>
          <w:rFonts w:ascii="Times New Roman"/>
          <w:b w:val="false"/>
          <w:i w:val="false"/>
          <w:color w:val="000000"/>
          <w:sz w:val="28"/>
        </w:rPr>
        <w:t>
      "4. Осужденным, являющимся лицами с инвалидностью первой или второй группы и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bookmarkEnd w:id="77"/>
    <w:bookmarkStart w:name="z83" w:id="78"/>
    <w:p>
      <w:pPr>
        <w:spacing w:after="0"/>
        <w:ind w:left="0"/>
        <w:jc w:val="both"/>
      </w:pPr>
      <w:r>
        <w:rPr>
          <w:rFonts w:ascii="Times New Roman"/>
          <w:b w:val="false"/>
          <w:i w:val="false"/>
          <w:color w:val="000000"/>
          <w:sz w:val="28"/>
        </w:rPr>
        <w:t>
      9) части пятую и шестую статьи 115 изложить в следующей редакции:</w:t>
      </w:r>
    </w:p>
    <w:bookmarkEnd w:id="78"/>
    <w:bookmarkStart w:name="z84" w:id="79"/>
    <w:p>
      <w:pPr>
        <w:spacing w:after="0"/>
        <w:ind w:left="0"/>
        <w:jc w:val="both"/>
      </w:pPr>
      <w:r>
        <w:rPr>
          <w:rFonts w:ascii="Times New Roman"/>
          <w:b w:val="false"/>
          <w:i w:val="false"/>
          <w:color w:val="000000"/>
          <w:sz w:val="28"/>
        </w:rPr>
        <w:t>
      "5. Беременным женщинам, кормящим матерям, несовершеннолетним, а также больным и лицам с инвалидностью создаются улучшенные жилищно-бытовые условия и устанавливаются повышенные нормы питания.</w:t>
      </w:r>
    </w:p>
    <w:bookmarkEnd w:id="79"/>
    <w:bookmarkStart w:name="z85" w:id="80"/>
    <w:p>
      <w:pPr>
        <w:spacing w:after="0"/>
        <w:ind w:left="0"/>
        <w:jc w:val="both"/>
      </w:pPr>
      <w:r>
        <w:rPr>
          <w:rFonts w:ascii="Times New Roman"/>
          <w:b w:val="false"/>
          <w:i w:val="false"/>
          <w:color w:val="000000"/>
          <w:sz w:val="28"/>
        </w:rPr>
        <w:t>
      6. Помещения, в которых содержатся осужденные, являющиеся лицами с инвалидностью, оборудуются специальными техническими средствами и приспособлениями.";</w:t>
      </w:r>
    </w:p>
    <w:bookmarkEnd w:id="80"/>
    <w:bookmarkStart w:name="z86" w:id="81"/>
    <w:p>
      <w:pPr>
        <w:spacing w:after="0"/>
        <w:ind w:left="0"/>
        <w:jc w:val="both"/>
      </w:pPr>
      <w:r>
        <w:rPr>
          <w:rFonts w:ascii="Times New Roman"/>
          <w:b w:val="false"/>
          <w:i w:val="false"/>
          <w:color w:val="000000"/>
          <w:sz w:val="28"/>
        </w:rPr>
        <w:t>
      10) часть вторую статьи 127 изложить в следующей редакции:</w:t>
      </w:r>
    </w:p>
    <w:bookmarkEnd w:id="81"/>
    <w:bookmarkStart w:name="z87" w:id="82"/>
    <w:p>
      <w:pPr>
        <w:spacing w:after="0"/>
        <w:ind w:left="0"/>
        <w:jc w:val="both"/>
      </w:pPr>
      <w:r>
        <w:rPr>
          <w:rFonts w:ascii="Times New Roman"/>
          <w:b w:val="false"/>
          <w:i w:val="false"/>
          <w:color w:val="000000"/>
          <w:sz w:val="28"/>
        </w:rPr>
        <w:t>
      "2. Осужденные старше тридцати лет и лица с инвалидностью получают начальное, основное среднее, общее среднее образование по их желанию.";</w:t>
      </w:r>
    </w:p>
    <w:bookmarkEnd w:id="82"/>
    <w:bookmarkStart w:name="z88" w:id="83"/>
    <w:p>
      <w:pPr>
        <w:spacing w:after="0"/>
        <w:ind w:left="0"/>
        <w:jc w:val="both"/>
      </w:pPr>
      <w:r>
        <w:rPr>
          <w:rFonts w:ascii="Times New Roman"/>
          <w:b w:val="false"/>
          <w:i w:val="false"/>
          <w:color w:val="000000"/>
          <w:sz w:val="28"/>
        </w:rPr>
        <w:t>
      11) часть пятую статьи 134 изложить в следующей редакции:</w:t>
      </w:r>
    </w:p>
    <w:bookmarkEnd w:id="83"/>
    <w:bookmarkStart w:name="z89" w:id="84"/>
    <w:p>
      <w:pPr>
        <w:spacing w:after="0"/>
        <w:ind w:left="0"/>
        <w:jc w:val="both"/>
      </w:pPr>
      <w:r>
        <w:rPr>
          <w:rFonts w:ascii="Times New Roman"/>
          <w:b w:val="false"/>
          <w:i w:val="false"/>
          <w:color w:val="000000"/>
          <w:sz w:val="28"/>
        </w:rPr>
        <w:t>
      "5. Камеры в дисциплинарных изоляторах и одиночные камеры, предназначенные для содержания осужденных, являющихся лицами с инвалидностью, оборудуются специальными техническими средствами.";</w:t>
      </w:r>
    </w:p>
    <w:bookmarkEnd w:id="84"/>
    <w:bookmarkStart w:name="z90" w:id="85"/>
    <w:p>
      <w:pPr>
        <w:spacing w:after="0"/>
        <w:ind w:left="0"/>
        <w:jc w:val="both"/>
      </w:pPr>
      <w:r>
        <w:rPr>
          <w:rFonts w:ascii="Times New Roman"/>
          <w:b w:val="false"/>
          <w:i w:val="false"/>
          <w:color w:val="000000"/>
          <w:sz w:val="28"/>
        </w:rPr>
        <w:t>
      12) часть пятую статьи 144 изложить в следующей редакции:</w:t>
      </w:r>
    </w:p>
    <w:bookmarkEnd w:id="85"/>
    <w:bookmarkStart w:name="z91" w:id="86"/>
    <w:p>
      <w:pPr>
        <w:spacing w:after="0"/>
        <w:ind w:left="0"/>
        <w:jc w:val="both"/>
      </w:pPr>
      <w:r>
        <w:rPr>
          <w:rFonts w:ascii="Times New Roman"/>
          <w:b w:val="false"/>
          <w:i w:val="false"/>
          <w:color w:val="000000"/>
          <w:sz w:val="28"/>
        </w:rPr>
        <w:t>
      "5. Не могут содержаться в строгих условиях осужденные беременные женщины и осужденные женщины, имеющие при себе малолетних детей, а также осужденные, являющиеся лицами с инвалидностью.";</w:t>
      </w:r>
    </w:p>
    <w:bookmarkEnd w:id="86"/>
    <w:bookmarkStart w:name="z92" w:id="87"/>
    <w:p>
      <w:pPr>
        <w:spacing w:after="0"/>
        <w:ind w:left="0"/>
        <w:jc w:val="both"/>
      </w:pPr>
      <w:r>
        <w:rPr>
          <w:rFonts w:ascii="Times New Roman"/>
          <w:b w:val="false"/>
          <w:i w:val="false"/>
          <w:color w:val="000000"/>
          <w:sz w:val="28"/>
        </w:rPr>
        <w:t>
      7) часть седьмую статьи 162 изложить в следующей редакции:</w:t>
      </w:r>
    </w:p>
    <w:bookmarkEnd w:id="87"/>
    <w:bookmarkStart w:name="z93" w:id="88"/>
    <w:p>
      <w:pPr>
        <w:spacing w:after="0"/>
        <w:ind w:left="0"/>
        <w:jc w:val="both"/>
      </w:pPr>
      <w:r>
        <w:rPr>
          <w:rFonts w:ascii="Times New Roman"/>
          <w:b w:val="false"/>
          <w:i w:val="false"/>
          <w:color w:val="000000"/>
          <w:sz w:val="28"/>
        </w:rPr>
        <w:t>
      "7. При установлении осужденному инвалидности первой или второй группы по наказанию в виде привлечения к общественным работам, исправительных работ или ограничения свободы, орган, исполняющий наказание, вносит представление в суд о его досрочном освобождении от отбывания наказания.";</w:t>
      </w:r>
    </w:p>
    <w:bookmarkEnd w:id="88"/>
    <w:bookmarkStart w:name="z94" w:id="89"/>
    <w:p>
      <w:pPr>
        <w:spacing w:after="0"/>
        <w:ind w:left="0"/>
        <w:jc w:val="both"/>
      </w:pPr>
      <w:r>
        <w:rPr>
          <w:rFonts w:ascii="Times New Roman"/>
          <w:b w:val="false"/>
          <w:i w:val="false"/>
          <w:color w:val="000000"/>
          <w:sz w:val="28"/>
        </w:rPr>
        <w:t>
      8) часть третью статьи 166 изложить в следующей редакции:</w:t>
      </w:r>
    </w:p>
    <w:bookmarkEnd w:id="89"/>
    <w:bookmarkStart w:name="z95" w:id="90"/>
    <w:p>
      <w:pPr>
        <w:spacing w:after="0"/>
        <w:ind w:left="0"/>
        <w:jc w:val="both"/>
      </w:pPr>
      <w:r>
        <w:rPr>
          <w:rFonts w:ascii="Times New Roman"/>
          <w:b w:val="false"/>
          <w:i w:val="false"/>
          <w:color w:val="000000"/>
          <w:sz w:val="28"/>
        </w:rPr>
        <w:t>
      "3. Лица с инвалидностью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органами социальной защиты в дома-интернаты для престарелых и лиц с инвалидностью.";</w:t>
      </w:r>
    </w:p>
    <w:bookmarkEnd w:id="90"/>
    <w:bookmarkStart w:name="z96" w:id="91"/>
    <w:p>
      <w:pPr>
        <w:spacing w:after="0"/>
        <w:ind w:left="0"/>
        <w:jc w:val="both"/>
      </w:pPr>
      <w:r>
        <w:rPr>
          <w:rFonts w:ascii="Times New Roman"/>
          <w:b w:val="false"/>
          <w:i w:val="false"/>
          <w:color w:val="000000"/>
          <w:sz w:val="28"/>
        </w:rPr>
        <w:t>
      15) часть четвертую статьи 167 изложить в следующей редакции:</w:t>
      </w:r>
    </w:p>
    <w:bookmarkEnd w:id="91"/>
    <w:bookmarkStart w:name="z97" w:id="92"/>
    <w:p>
      <w:pPr>
        <w:spacing w:after="0"/>
        <w:ind w:left="0"/>
        <w:jc w:val="both"/>
      </w:pPr>
      <w:r>
        <w:rPr>
          <w:rFonts w:ascii="Times New Roman"/>
          <w:b w:val="false"/>
          <w:i w:val="false"/>
          <w:color w:val="000000"/>
          <w:sz w:val="28"/>
        </w:rPr>
        <w:t>
      "4. При освобождении от отбывания наказания в виде лишения свободы лиц с инвалидностью 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избранному осужденным месту жительства.";</w:t>
      </w:r>
    </w:p>
    <w:bookmarkEnd w:id="92"/>
    <w:bookmarkStart w:name="z98" w:id="93"/>
    <w:p>
      <w:pPr>
        <w:spacing w:after="0"/>
        <w:ind w:left="0"/>
        <w:jc w:val="both"/>
      </w:pPr>
      <w:r>
        <w:rPr>
          <w:rFonts w:ascii="Times New Roman"/>
          <w:b w:val="false"/>
          <w:i w:val="false"/>
          <w:color w:val="000000"/>
          <w:sz w:val="28"/>
        </w:rPr>
        <w:t>
      9) подпункт 9) приложения изложить в следующей редакции:</w:t>
      </w:r>
    </w:p>
    <w:bookmarkEnd w:id="93"/>
    <w:bookmarkStart w:name="z99" w:id="94"/>
    <w:p>
      <w:pPr>
        <w:spacing w:after="0"/>
        <w:ind w:left="0"/>
        <w:jc w:val="both"/>
      </w:pPr>
      <w:r>
        <w:rPr>
          <w:rFonts w:ascii="Times New Roman"/>
          <w:b w:val="false"/>
          <w:i w:val="false"/>
          <w:color w:val="000000"/>
          <w:sz w:val="28"/>
        </w:rPr>
        <w:t>
      "9)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с инвалидностью;".</w:t>
      </w:r>
    </w:p>
    <w:bookmarkEnd w:id="94"/>
    <w:bookmarkStart w:name="z100" w:id="9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 112; 2016 г., № 1, ст. 4; № 6, ст. 45; № 7-II, ст. 55; № 8-I, ст. 62, 65; № 8-II, ст. 72; № 12, ст. 87; № 23, ст. 118; № 24, ст. 124, 126; 2017 г., № 9, ст. 21; № 14, ст. 50, 51; № 22-III, ст. 109; № 23-III, ст. 111; № 23-V, ст. 113; № 24, ст. 115; 2018 г., № 10, ст. 32; № 11, ст. 37; № 14, ст. 44; № 15, ст. 46, 49, 50; № 19, ст. 62; № 22, ст. 82, 83; № 24, ст. 94; 2019 г., № 2, ст. 6; № 5-6, ст. 27; № 7, ст. 37, 39; № 8, ст. 45; № 15-16, ст. 67; № 19-20, ст. 86; № 21-22, ст. 90, 91; № 23, ст. 108; № 24-I, ст. 118; № 24-II, ст. 123, 124;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95"/>
    <w:bookmarkStart w:name="z101" w:id="96"/>
    <w:p>
      <w:pPr>
        <w:spacing w:after="0"/>
        <w:ind w:left="0"/>
        <w:jc w:val="both"/>
      </w:pPr>
      <w:r>
        <w:rPr>
          <w:rFonts w:ascii="Times New Roman"/>
          <w:b w:val="false"/>
          <w:i w:val="false"/>
          <w:color w:val="000000"/>
          <w:sz w:val="28"/>
        </w:rPr>
        <w:t>
      1) в статье 138:</w:t>
      </w:r>
    </w:p>
    <w:bookmarkEnd w:id="96"/>
    <w:bookmarkStart w:name="z102" w:id="97"/>
    <w:p>
      <w:pPr>
        <w:spacing w:after="0"/>
        <w:ind w:left="0"/>
        <w:jc w:val="both"/>
      </w:pPr>
      <w:r>
        <w:rPr>
          <w:rFonts w:ascii="Times New Roman"/>
          <w:b w:val="false"/>
          <w:i w:val="false"/>
          <w:color w:val="000000"/>
          <w:sz w:val="28"/>
        </w:rPr>
        <w:t>
      подпункт 47) изложить в следующей редакции:</w:t>
      </w:r>
    </w:p>
    <w:bookmarkEnd w:id="97"/>
    <w:bookmarkStart w:name="z103" w:id="98"/>
    <w:p>
      <w:pPr>
        <w:spacing w:after="0"/>
        <w:ind w:left="0"/>
        <w:jc w:val="both"/>
      </w:pPr>
      <w:r>
        <w:rPr>
          <w:rFonts w:ascii="Times New Roman"/>
          <w:b w:val="false"/>
          <w:i w:val="false"/>
          <w:color w:val="000000"/>
          <w:sz w:val="28"/>
        </w:rPr>
        <w:t>
      "47) в области социальной защиты лиц с инвалидностью;".</w:t>
      </w:r>
    </w:p>
    <w:bookmarkEnd w:id="98"/>
    <w:bookmarkStart w:name="z104" w:id="9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 114; 2016 г., № 7-II, ст. 55; № 12, ст. 87; 2017 г., № 1-2, ст. 3; № 4, ст. 7; № 8, ст. 16; № 16, ст. 56; № 21, ст. 98; 2018 г., № 10, ст. 32; № 13, ст. 41; № 14, ст. 44; № 16, ст. 53; № 24, ст. 93; 2019 г., № 2, ст. 6; № 7, ст. 36, 37; № 15-16, ст. 67; № 23, ст. 103; № 24-I, ст. 118, 119;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10 июня 2020 года "О внесении изменений и дополнений в Гражданский процессуальный кодекс Республики Казахстан по вопросам внедрения современных форматов работы судов, сокращения излишних судебных процедур и издержек", опубликованный в газетах "Егемен Қазақстан" и "Казахстанская правда" 11 июня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99"/>
    <w:bookmarkStart w:name="z105" w:id="100"/>
    <w:p>
      <w:pPr>
        <w:spacing w:after="0"/>
        <w:ind w:left="0"/>
        <w:jc w:val="both"/>
      </w:pPr>
      <w:r>
        <w:rPr>
          <w:rFonts w:ascii="Times New Roman"/>
          <w:b w:val="false"/>
          <w:i w:val="false"/>
          <w:color w:val="000000"/>
          <w:sz w:val="28"/>
        </w:rPr>
        <w:t>
      1) подпункт 3) части первой статьи 112 изложить в следующей редакции:</w:t>
      </w:r>
    </w:p>
    <w:bookmarkEnd w:id="100"/>
    <w:bookmarkStart w:name="z106" w:id="101"/>
    <w:p>
      <w:pPr>
        <w:spacing w:after="0"/>
        <w:ind w:left="0"/>
        <w:jc w:val="both"/>
      </w:pPr>
      <w:r>
        <w:rPr>
          <w:rFonts w:ascii="Times New Roman"/>
          <w:b w:val="false"/>
          <w:i w:val="false"/>
          <w:color w:val="000000"/>
          <w:sz w:val="28"/>
        </w:rPr>
        <w:t>
      "3)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лицами с инвалидностью I и II групп, пенсионерами по возрасту;".</w:t>
      </w:r>
    </w:p>
    <w:bookmarkEnd w:id="101"/>
    <w:bookmarkStart w:name="z107" w:id="10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 151; 2016 г., № 7-І, ст. 49; 2017 г., № 11, ст. 29; № 12, ст. 34; № 13, ст. 45; № 20, ст. 96; 2018 г., № 1, ст. 4; № 7-8, ст. 22; № 10, ст. 32; № 14, ст. 42; № 15, ст. 47, 48; 2019 г., № 15-16, ст. 67; № 21-22, ст. 91;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от 5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10 июня 2020 года "О внесении изменений и дополнений в некоторые законодательные акты Республики Казахстан по вопросам военного положения", опубликованный в газетах "Егемен Қазақстан" и "Казахстанская правда" 11 июня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102"/>
    <w:bookmarkStart w:name="z108" w:id="103"/>
    <w:p>
      <w:pPr>
        <w:spacing w:after="0"/>
        <w:ind w:left="0"/>
        <w:jc w:val="both"/>
      </w:pPr>
      <w:r>
        <w:rPr>
          <w:rFonts w:ascii="Times New Roman"/>
          <w:b w:val="false"/>
          <w:i w:val="false"/>
          <w:color w:val="000000"/>
          <w:sz w:val="28"/>
        </w:rPr>
        <w:t xml:space="preserve">
      1) пункт 2 статьи 28 изложить в следующей редакции: </w:t>
      </w:r>
    </w:p>
    <w:bookmarkEnd w:id="103"/>
    <w:bookmarkStart w:name="z109" w:id="104"/>
    <w:p>
      <w:pPr>
        <w:spacing w:after="0"/>
        <w:ind w:left="0"/>
        <w:jc w:val="both"/>
      </w:pPr>
      <w:r>
        <w:rPr>
          <w:rFonts w:ascii="Times New Roman"/>
          <w:b w:val="false"/>
          <w:i w:val="false"/>
          <w:color w:val="000000"/>
          <w:sz w:val="28"/>
        </w:rPr>
        <w:t>
      "2. Заключаемый с лицом с инвалидностью трудовой договор должен содержать условия по оборудованию рабочих мест с учетом их индивидуальных возможностей.";</w:t>
      </w:r>
    </w:p>
    <w:bookmarkEnd w:id="104"/>
    <w:bookmarkStart w:name="z110" w:id="105"/>
    <w:p>
      <w:pPr>
        <w:spacing w:after="0"/>
        <w:ind w:left="0"/>
        <w:jc w:val="both"/>
      </w:pPr>
      <w:r>
        <w:rPr>
          <w:rFonts w:ascii="Times New Roman"/>
          <w:b w:val="false"/>
          <w:i w:val="false"/>
          <w:color w:val="000000"/>
          <w:sz w:val="28"/>
        </w:rPr>
        <w:t>
      2) пункт 2 статьи 54 изложить в следующей редакции:</w:t>
      </w:r>
    </w:p>
    <w:bookmarkEnd w:id="105"/>
    <w:bookmarkStart w:name="z111" w:id="106"/>
    <w:p>
      <w:pPr>
        <w:spacing w:after="0"/>
        <w:ind w:left="0"/>
        <w:jc w:val="both"/>
      </w:pPr>
      <w:r>
        <w:rPr>
          <w:rFonts w:ascii="Times New Roman"/>
          <w:b w:val="false"/>
          <w:i w:val="false"/>
          <w:color w:val="000000"/>
          <w:sz w:val="28"/>
        </w:rPr>
        <w:t>
      "2. Расторжение трудового договора по инициативе работодателя по основаниям, предусмотренным подпунктами 2) и 3) пункта 1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
    <w:bookmarkEnd w:id="106"/>
    <w:bookmarkStart w:name="z112" w:id="107"/>
    <w:p>
      <w:pPr>
        <w:spacing w:after="0"/>
        <w:ind w:left="0"/>
        <w:jc w:val="both"/>
      </w:pPr>
      <w:r>
        <w:rPr>
          <w:rFonts w:ascii="Times New Roman"/>
          <w:b w:val="false"/>
          <w:i w:val="false"/>
          <w:color w:val="000000"/>
          <w:sz w:val="28"/>
        </w:rPr>
        <w:t>
      3) пункт 3 статьи 69 изложить в следующей редакции:</w:t>
      </w:r>
    </w:p>
    <w:bookmarkEnd w:id="107"/>
    <w:bookmarkStart w:name="z113" w:id="108"/>
    <w:p>
      <w:pPr>
        <w:spacing w:after="0"/>
        <w:ind w:left="0"/>
        <w:jc w:val="both"/>
      </w:pPr>
      <w:r>
        <w:rPr>
          <w:rFonts w:ascii="Times New Roman"/>
          <w:b w:val="false"/>
          <w:i w:val="false"/>
          <w:color w:val="000000"/>
          <w:sz w:val="28"/>
        </w:rPr>
        <w:t>
      "3. Работникам с инвалидностью первой и второй групп устанавливается сокращенная продолжительность рабочего времени – не более 36 часов в неделю.";</w:t>
      </w:r>
    </w:p>
    <w:bookmarkEnd w:id="108"/>
    <w:bookmarkStart w:name="z114" w:id="109"/>
    <w:p>
      <w:pPr>
        <w:spacing w:after="0"/>
        <w:ind w:left="0"/>
        <w:jc w:val="both"/>
      </w:pPr>
      <w:r>
        <w:rPr>
          <w:rFonts w:ascii="Times New Roman"/>
          <w:b w:val="false"/>
          <w:i w:val="false"/>
          <w:color w:val="000000"/>
          <w:sz w:val="28"/>
        </w:rPr>
        <w:t>
      4) пункт 8 статьи 75 изложить в следующей редакции:</w:t>
      </w:r>
    </w:p>
    <w:bookmarkEnd w:id="109"/>
    <w:bookmarkStart w:name="z115" w:id="110"/>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 с инвалидностью первой группы.</w:t>
      </w:r>
    </w:p>
    <w:bookmarkEnd w:id="110"/>
    <w:bookmarkStart w:name="z116" w:id="111"/>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bookmarkEnd w:id="111"/>
    <w:bookmarkStart w:name="z117" w:id="112"/>
    <w:p>
      <w:pPr>
        <w:spacing w:after="0"/>
        <w:ind w:left="0"/>
        <w:jc w:val="both"/>
      </w:pPr>
      <w:r>
        <w:rPr>
          <w:rFonts w:ascii="Times New Roman"/>
          <w:b w:val="false"/>
          <w:i w:val="false"/>
          <w:color w:val="000000"/>
          <w:sz w:val="28"/>
        </w:rPr>
        <w:t>
      5) пункты 3 и 4 статьи 76 изложить в следующей редакции:</w:t>
      </w:r>
    </w:p>
    <w:bookmarkEnd w:id="112"/>
    <w:bookmarkStart w:name="z118" w:id="113"/>
    <w:p>
      <w:pPr>
        <w:spacing w:after="0"/>
        <w:ind w:left="0"/>
        <w:jc w:val="both"/>
      </w:pPr>
      <w:r>
        <w:rPr>
          <w:rFonts w:ascii="Times New Roman"/>
          <w:b w:val="false"/>
          <w:i w:val="false"/>
          <w:color w:val="000000"/>
          <w:sz w:val="28"/>
        </w:rPr>
        <w:t>
      "3.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bookmarkEnd w:id="113"/>
    <w:bookmarkStart w:name="z119" w:id="114"/>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114"/>
    <w:bookmarkStart w:name="z120" w:id="115"/>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bookmarkEnd w:id="115"/>
    <w:bookmarkStart w:name="z121" w:id="116"/>
    <w:p>
      <w:pPr>
        <w:spacing w:after="0"/>
        <w:ind w:left="0"/>
        <w:jc w:val="both"/>
      </w:pPr>
      <w:r>
        <w:rPr>
          <w:rFonts w:ascii="Times New Roman"/>
          <w:b w:val="false"/>
          <w:i w:val="false"/>
          <w:color w:val="000000"/>
          <w:sz w:val="28"/>
        </w:rPr>
        <w:t>
      2) работников, воспитывающих детей с инвалидностью до шестнадцати лет.";</w:t>
      </w:r>
    </w:p>
    <w:bookmarkEnd w:id="116"/>
    <w:bookmarkStart w:name="z122" w:id="117"/>
    <w:p>
      <w:pPr>
        <w:spacing w:after="0"/>
        <w:ind w:left="0"/>
        <w:jc w:val="both"/>
      </w:pPr>
      <w:r>
        <w:rPr>
          <w:rFonts w:ascii="Times New Roman"/>
          <w:b w:val="false"/>
          <w:i w:val="false"/>
          <w:color w:val="000000"/>
          <w:sz w:val="28"/>
        </w:rPr>
        <w:t>
      6) подпункт 3) пункта 3 статьи 77 изложить в следующей редакции:</w:t>
      </w:r>
    </w:p>
    <w:bookmarkEnd w:id="117"/>
    <w:bookmarkStart w:name="z123" w:id="118"/>
    <w:p>
      <w:pPr>
        <w:spacing w:after="0"/>
        <w:ind w:left="0"/>
        <w:jc w:val="both"/>
      </w:pPr>
      <w:r>
        <w:rPr>
          <w:rFonts w:ascii="Times New Roman"/>
          <w:b w:val="false"/>
          <w:i w:val="false"/>
          <w:color w:val="000000"/>
          <w:sz w:val="28"/>
        </w:rPr>
        <w:t>
      "3) лица с инвалидностью.";</w:t>
      </w:r>
    </w:p>
    <w:bookmarkEnd w:id="118"/>
    <w:bookmarkStart w:name="z124" w:id="119"/>
    <w:p>
      <w:pPr>
        <w:spacing w:after="0"/>
        <w:ind w:left="0"/>
        <w:jc w:val="both"/>
      </w:pPr>
      <w:r>
        <w:rPr>
          <w:rFonts w:ascii="Times New Roman"/>
          <w:b w:val="false"/>
          <w:i w:val="false"/>
          <w:color w:val="000000"/>
          <w:sz w:val="28"/>
        </w:rPr>
        <w:t>
      7) подпункт 2) пункта 1 статьи 89 изложить в следующей редакции:</w:t>
      </w:r>
    </w:p>
    <w:bookmarkEnd w:id="119"/>
    <w:bookmarkStart w:name="z125" w:id="120"/>
    <w:p>
      <w:pPr>
        <w:spacing w:after="0"/>
        <w:ind w:left="0"/>
        <w:jc w:val="both"/>
      </w:pPr>
      <w:r>
        <w:rPr>
          <w:rFonts w:ascii="Times New Roman"/>
          <w:b w:val="false"/>
          <w:i w:val="false"/>
          <w:color w:val="000000"/>
          <w:sz w:val="28"/>
        </w:rPr>
        <w:t>
      "2) лицам с инвалидностью первой и второй групп продолжительностью не менее шести календарных дней.";</w:t>
      </w:r>
    </w:p>
    <w:bookmarkEnd w:id="120"/>
    <w:bookmarkStart w:name="z126" w:id="121"/>
    <w:p>
      <w:pPr>
        <w:spacing w:after="0"/>
        <w:ind w:left="0"/>
        <w:jc w:val="both"/>
      </w:pPr>
      <w:r>
        <w:rPr>
          <w:rFonts w:ascii="Times New Roman"/>
          <w:b w:val="false"/>
          <w:i w:val="false"/>
          <w:color w:val="000000"/>
          <w:sz w:val="28"/>
        </w:rPr>
        <w:t>
      8) пункты 4 и 5 статьи 127 изложить в следующей редакции:</w:t>
      </w:r>
    </w:p>
    <w:bookmarkEnd w:id="121"/>
    <w:bookmarkStart w:name="z127" w:id="122"/>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122"/>
    <w:bookmarkStart w:name="z128" w:id="123"/>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bookmarkEnd w:id="123"/>
    <w:bookmarkStart w:name="z129" w:id="124"/>
    <w:p>
      <w:pPr>
        <w:spacing w:after="0"/>
        <w:ind w:left="0"/>
        <w:jc w:val="both"/>
      </w:pPr>
      <w:r>
        <w:rPr>
          <w:rFonts w:ascii="Times New Roman"/>
          <w:b w:val="false"/>
          <w:i w:val="false"/>
          <w:color w:val="000000"/>
          <w:sz w:val="28"/>
        </w:rPr>
        <w:t>
      9) пункт 3 статьи 135 изложить в следующей редакции:</w:t>
      </w:r>
    </w:p>
    <w:bookmarkEnd w:id="124"/>
    <w:bookmarkStart w:name="z130" w:id="125"/>
    <w:p>
      <w:pPr>
        <w:spacing w:after="0"/>
        <w:ind w:left="0"/>
        <w:jc w:val="both"/>
      </w:pPr>
      <w:r>
        <w:rPr>
          <w:rFonts w:ascii="Times New Roman"/>
          <w:b w:val="false"/>
          <w:i w:val="false"/>
          <w:color w:val="000000"/>
          <w:sz w:val="28"/>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bookmarkEnd w:id="125"/>
    <w:bookmarkStart w:name="z131" w:id="12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(опубликован в газетах "Егемен Қазақстан" и "Казахстанская правда" 8 июля 2020 г.):</w:t>
      </w:r>
    </w:p>
    <w:bookmarkEnd w:id="126"/>
    <w:bookmarkStart w:name="z132" w:id="127"/>
    <w:p>
      <w:pPr>
        <w:spacing w:after="0"/>
        <w:ind w:left="0"/>
        <w:jc w:val="both"/>
      </w:pPr>
      <w:r>
        <w:rPr>
          <w:rFonts w:ascii="Times New Roman"/>
          <w:b w:val="false"/>
          <w:i w:val="false"/>
          <w:color w:val="000000"/>
          <w:sz w:val="28"/>
        </w:rPr>
        <w:t>
      1) в пункте 1 статьи 1:</w:t>
      </w:r>
    </w:p>
    <w:bookmarkEnd w:id="127"/>
    <w:bookmarkStart w:name="z133" w:id="128"/>
    <w:p>
      <w:pPr>
        <w:spacing w:after="0"/>
        <w:ind w:left="0"/>
        <w:jc w:val="both"/>
      </w:pPr>
      <w:r>
        <w:rPr>
          <w:rFonts w:ascii="Times New Roman"/>
          <w:b w:val="false"/>
          <w:i w:val="false"/>
          <w:color w:val="000000"/>
          <w:sz w:val="28"/>
        </w:rPr>
        <w:t>
      подпункт 159) изложить в следующей редакции:</w:t>
      </w:r>
    </w:p>
    <w:bookmarkEnd w:id="128"/>
    <w:bookmarkStart w:name="z134" w:id="129"/>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трудовых мероприятий для приобщения к работе, включения в семейную и общественную жизнь;";</w:t>
      </w:r>
    </w:p>
    <w:bookmarkEnd w:id="129"/>
    <w:bookmarkStart w:name="z135" w:id="130"/>
    <w:p>
      <w:pPr>
        <w:spacing w:after="0"/>
        <w:ind w:left="0"/>
        <w:jc w:val="both"/>
      </w:pPr>
      <w:r>
        <w:rPr>
          <w:rFonts w:ascii="Times New Roman"/>
          <w:b w:val="false"/>
          <w:i w:val="false"/>
          <w:color w:val="000000"/>
          <w:sz w:val="28"/>
        </w:rPr>
        <w:t>
      подпункт 191) изложить в следующей редакции:</w:t>
      </w:r>
    </w:p>
    <w:bookmarkEnd w:id="130"/>
    <w:bookmarkStart w:name="z136" w:id="131"/>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31"/>
    <w:bookmarkStart w:name="z137" w:id="132"/>
    <w:p>
      <w:pPr>
        <w:spacing w:after="0"/>
        <w:ind w:left="0"/>
        <w:jc w:val="both"/>
      </w:pPr>
      <w:r>
        <w:rPr>
          <w:rFonts w:ascii="Times New Roman"/>
          <w:b w:val="false"/>
          <w:i w:val="false"/>
          <w:color w:val="000000"/>
          <w:sz w:val="28"/>
        </w:rPr>
        <w:t xml:space="preserve">
      2) подпункт 1) пункта 2 статьи 65 изложить в следующей редакции: </w:t>
      </w:r>
    </w:p>
    <w:bookmarkEnd w:id="132"/>
    <w:bookmarkStart w:name="z138" w:id="133"/>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33"/>
    <w:bookmarkStart w:name="z139" w:id="134"/>
    <w:p>
      <w:pPr>
        <w:spacing w:after="0"/>
        <w:ind w:left="0"/>
        <w:jc w:val="both"/>
      </w:pPr>
      <w:r>
        <w:rPr>
          <w:rFonts w:ascii="Times New Roman"/>
          <w:b w:val="false"/>
          <w:i w:val="false"/>
          <w:color w:val="000000"/>
          <w:sz w:val="28"/>
        </w:rPr>
        <w:t>
      3) пункт 1 статьи 122 изложить в следующей редакции:</w:t>
      </w:r>
    </w:p>
    <w:bookmarkEnd w:id="134"/>
    <w:bookmarkStart w:name="z140" w:id="135"/>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35"/>
    <w:bookmarkStart w:name="z141" w:id="136"/>
    <w:p>
      <w:pPr>
        <w:spacing w:after="0"/>
        <w:ind w:left="0"/>
        <w:jc w:val="both"/>
      </w:pPr>
      <w:r>
        <w:rPr>
          <w:rFonts w:ascii="Times New Roman"/>
          <w:b w:val="false"/>
          <w:i w:val="false"/>
          <w:color w:val="000000"/>
          <w:sz w:val="28"/>
        </w:rPr>
        <w:t xml:space="preserve">
      4) пункт 5 статьи 125 изложить в следующей редакции: </w:t>
      </w:r>
    </w:p>
    <w:bookmarkEnd w:id="136"/>
    <w:bookmarkStart w:name="z142" w:id="137"/>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37"/>
    <w:bookmarkStart w:name="z143" w:id="138"/>
    <w:p>
      <w:pPr>
        <w:spacing w:after="0"/>
        <w:ind w:left="0"/>
        <w:jc w:val="both"/>
      </w:pPr>
      <w:r>
        <w:rPr>
          <w:rFonts w:ascii="Times New Roman"/>
          <w:b w:val="false"/>
          <w:i w:val="false"/>
          <w:color w:val="000000"/>
          <w:sz w:val="28"/>
        </w:rPr>
        <w:t xml:space="preserve">
      5) подпункт 1) пункта 1 статьи 165 изложить в следующей редакции: </w:t>
      </w:r>
    </w:p>
    <w:bookmarkEnd w:id="138"/>
    <w:bookmarkStart w:name="z144" w:id="139"/>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139"/>
    <w:bookmarkStart w:name="z145" w:id="14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1992 года "О социальной защите граждан, пострадавших вследствие экологического бедствия в Приаралье" (Ведомости Верховного Совета Республики Казахстан, 1992 г., № 13-14, ст. 348; 1994 г., № 8, ст. 140; Ведомости Парламента Республики Казахстан, 1997 г., № 7, ст. 79; № 12, ст. 184; № 21, ст. 274; 1998 г., № 24, ст. 432; 1999 г., № 8, ст. 247; № 23, ст. 924; 2004 г., № 24, ст. 150; 2007 г., № 20, ст. 152; 2011 г., № 16, ст. 129; 2012 г., № 4, ст. 32; № 8, ст. 64; 2013 г., № 14, ст. 75; 2018 г., № 24, cт. 93):</w:t>
      </w:r>
    </w:p>
    <w:bookmarkEnd w:id="140"/>
    <w:bookmarkStart w:name="z146" w:id="141"/>
    <w:p>
      <w:pPr>
        <w:spacing w:after="0"/>
        <w:ind w:left="0"/>
        <w:jc w:val="both"/>
      </w:pPr>
      <w:r>
        <w:rPr>
          <w:rFonts w:ascii="Times New Roman"/>
          <w:b w:val="false"/>
          <w:i w:val="false"/>
          <w:color w:val="000000"/>
          <w:sz w:val="28"/>
        </w:rPr>
        <w:t>
      1) пункт 2 статьи 13 изложить в следующей редакции:</w:t>
      </w:r>
    </w:p>
    <w:bookmarkEnd w:id="141"/>
    <w:bookmarkStart w:name="z147" w:id="142"/>
    <w:p>
      <w:pPr>
        <w:spacing w:after="0"/>
        <w:ind w:left="0"/>
        <w:jc w:val="both"/>
      </w:pPr>
      <w:r>
        <w:rPr>
          <w:rFonts w:ascii="Times New Roman"/>
          <w:b w:val="false"/>
          <w:i w:val="false"/>
          <w:color w:val="000000"/>
          <w:sz w:val="28"/>
        </w:rPr>
        <w:t>
      "2. Пенсионерам и лицам с инвалидностью, проживающим в зоне экологического бедствия, предоставляется право на преимущественное обеспечение местами в домах-интернатах для престарелых и лиц с инвалидностью.";</w:t>
      </w:r>
    </w:p>
    <w:bookmarkEnd w:id="142"/>
    <w:bookmarkStart w:name="z148" w:id="143"/>
    <w:p>
      <w:pPr>
        <w:spacing w:after="0"/>
        <w:ind w:left="0"/>
        <w:jc w:val="both"/>
      </w:pPr>
      <w:r>
        <w:rPr>
          <w:rFonts w:ascii="Times New Roman"/>
          <w:b w:val="false"/>
          <w:i w:val="false"/>
          <w:color w:val="000000"/>
          <w:sz w:val="28"/>
        </w:rPr>
        <w:t>
      2) пункт 2 статьи 17 изложить в следующей редакции:</w:t>
      </w:r>
    </w:p>
    <w:bookmarkEnd w:id="143"/>
    <w:bookmarkStart w:name="z149" w:id="144"/>
    <w:p>
      <w:pPr>
        <w:spacing w:after="0"/>
        <w:ind w:left="0"/>
        <w:jc w:val="both"/>
      </w:pPr>
      <w:r>
        <w:rPr>
          <w:rFonts w:ascii="Times New Roman"/>
          <w:b w:val="false"/>
          <w:i w:val="false"/>
          <w:color w:val="000000"/>
          <w:sz w:val="28"/>
        </w:rPr>
        <w:t>
      "2. Лица с инвалидностью I и II групп по причине экологического бедствия имеют право на первоочередное получение жилья по новому месту жительства, за исключением областных центров, городов республиканского значения и столицы Республики Казахстан.".</w:t>
      </w:r>
    </w:p>
    <w:bookmarkEnd w:id="144"/>
    <w:bookmarkStart w:name="z150" w:id="145"/>
    <w:p>
      <w:pPr>
        <w:spacing w:after="0"/>
        <w:ind w:left="0"/>
        <w:jc w:val="both"/>
      </w:pPr>
      <w:r>
        <w:rPr>
          <w:rFonts w:ascii="Times New Roman"/>
          <w:b w:val="false"/>
          <w:i w:val="false"/>
          <w:color w:val="000000"/>
          <w:sz w:val="28"/>
        </w:rPr>
        <w:t>
      12. В Закон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(Ведомости Верховного Совета Республики Казахстан, 1992 г., № 23, ст. 560; 1994 г., № 8, ст. 140; № 20, ст. 252; Ведомости Парламента Республики Казахстан, 1997 г., № 12, ст. 184; 1998 г., № 24, ст. 432; 1999 г., № 8, ст. 247; № 23, ст. 923; 2007 г., № 10, ст. 69; 2012 г., № 4, ст. 32; № 8, ст. 64; 2013 г., № 14, ст. 72, 75; 2014 г., № 6, ст. 28; Закон Республики Казахстан от 2 июля 2018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3 июля 2018 г.):</w:t>
      </w:r>
    </w:p>
    <w:bookmarkEnd w:id="145"/>
    <w:bookmarkStart w:name="z151" w:id="146"/>
    <w:p>
      <w:pPr>
        <w:spacing w:after="0"/>
        <w:ind w:left="0"/>
        <w:jc w:val="both"/>
      </w:pPr>
      <w:r>
        <w:rPr>
          <w:rFonts w:ascii="Times New Roman"/>
          <w:b w:val="false"/>
          <w:i w:val="false"/>
          <w:color w:val="000000"/>
          <w:sz w:val="28"/>
        </w:rPr>
        <w:t>
      абзац пятый статьи 10 изложить в следующей редакции:</w:t>
      </w:r>
    </w:p>
    <w:bookmarkEnd w:id="146"/>
    <w:bookmarkStart w:name="z152" w:id="147"/>
    <w:p>
      <w:pPr>
        <w:spacing w:after="0"/>
        <w:ind w:left="0"/>
        <w:jc w:val="both"/>
      </w:pPr>
      <w:r>
        <w:rPr>
          <w:rFonts w:ascii="Times New Roman"/>
          <w:b w:val="false"/>
          <w:i w:val="false"/>
          <w:color w:val="000000"/>
          <w:sz w:val="28"/>
        </w:rPr>
        <w:t>
      "дети лиц, указанных во втором и третьем абзацах настоящей статьи, признанные лицами с инвалидностью или имеющие заболевания, при установлении причинной связи между их состоянием здоровья и фактом пребывания одного из родителей на указанных в Законе зонах.".</w:t>
      </w:r>
    </w:p>
    <w:bookmarkEnd w:id="147"/>
    <w:bookmarkStart w:name="z153" w:id="14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(Ведомости Верховного Совета Республики Казахстан, 1993 г., № 10, ст. 242; 1994 г., № 8, ст. 140; Ведомости Парламента Республики Казахстан, 1997 г., № 7, ст. 79; № 12, ст. 184; № 17-18, ст. 220; 1998 г., № 24, ст. 432; 1999 г., № 8, ст. 247; 2000 г., № 20, ст. 380; 2001 г., № 2, ст. 14; 2007 г., № 10, ст. 69; 2009 г., № 8, ст. 44; 2010 г., № 7, ст. 32; Закон Республики Казахстан от 2 июля 2018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3 июля 2018 г.):</w:t>
      </w:r>
    </w:p>
    <w:bookmarkEnd w:id="148"/>
    <w:bookmarkStart w:name="z154" w:id="149"/>
    <w:p>
      <w:pPr>
        <w:spacing w:after="0"/>
        <w:ind w:left="0"/>
        <w:jc w:val="both"/>
      </w:pPr>
      <w:r>
        <w:rPr>
          <w:rFonts w:ascii="Times New Roman"/>
          <w:b w:val="false"/>
          <w:i w:val="false"/>
          <w:color w:val="000000"/>
          <w:sz w:val="28"/>
        </w:rPr>
        <w:t>
      абзац седьмой части первой статьи 24 изложить в следующей редакции:</w:t>
      </w:r>
    </w:p>
    <w:bookmarkEnd w:id="149"/>
    <w:bookmarkStart w:name="z155" w:id="150"/>
    <w:p>
      <w:pPr>
        <w:spacing w:after="0"/>
        <w:ind w:left="0"/>
        <w:jc w:val="both"/>
      </w:pPr>
      <w:r>
        <w:rPr>
          <w:rFonts w:ascii="Times New Roman"/>
          <w:b w:val="false"/>
          <w:i w:val="false"/>
          <w:color w:val="000000"/>
          <w:sz w:val="28"/>
        </w:rPr>
        <w:t>
      "первоочередное устройство в дома-интернаты для престарелых и лиц с инвалидностью, проживание в них на полном государственном обеспечении в соответствии с законодательством Республики Казахстан;".</w:t>
      </w:r>
    </w:p>
    <w:bookmarkEnd w:id="150"/>
    <w:bookmarkStart w:name="z156" w:id="15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 № 19-I, 19-II, ст. 96; № 21, ст. 123; 2015 г., № 1, ст. 2; № 19-I, ст. 100, 101; № 20-IV, ст. 113; № 22-VI, ст. 159; № 23-II, ст. 170; 2016 г., № 8-I, cт. 60; 2017 г., № 9, ст. 17, 22; № 11, ст. 29; № 22-III, ст. 109; 2018 г., № 10, ст. 32; № 19, ст. 62; 2019 г., № 8, ст. 45; № 21-22, cт. 91):</w:t>
      </w:r>
    </w:p>
    <w:bookmarkEnd w:id="151"/>
    <w:bookmarkStart w:name="z157" w:id="152"/>
    <w:p>
      <w:pPr>
        <w:spacing w:after="0"/>
        <w:ind w:left="0"/>
        <w:jc w:val="both"/>
      </w:pPr>
      <w:r>
        <w:rPr>
          <w:rFonts w:ascii="Times New Roman"/>
          <w:b w:val="false"/>
          <w:i w:val="false"/>
          <w:color w:val="000000"/>
          <w:sz w:val="28"/>
        </w:rPr>
        <w:t>
      1) абзацы седьмой и восьмой части второй статьи 6 изложить в следующей редакции:</w:t>
      </w:r>
    </w:p>
    <w:bookmarkEnd w:id="152"/>
    <w:bookmarkStart w:name="z158" w:id="153"/>
    <w:p>
      <w:pPr>
        <w:spacing w:after="0"/>
        <w:ind w:left="0"/>
        <w:jc w:val="both"/>
      </w:pPr>
      <w:r>
        <w:rPr>
          <w:rFonts w:ascii="Times New Roman"/>
          <w:b w:val="false"/>
          <w:i w:val="false"/>
          <w:color w:val="000000"/>
          <w:sz w:val="28"/>
        </w:rPr>
        <w:t>
      "использование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лиц с инвалидностью, при осуществлении пассажирских перевозок;</w:t>
      </w:r>
    </w:p>
    <w:bookmarkEnd w:id="153"/>
    <w:bookmarkStart w:name="z159" w:id="154"/>
    <w:p>
      <w:pPr>
        <w:spacing w:after="0"/>
        <w:ind w:left="0"/>
        <w:jc w:val="both"/>
      </w:pPr>
      <w:r>
        <w:rPr>
          <w:rFonts w:ascii="Times New Roman"/>
          <w:b w:val="false"/>
          <w:i w:val="false"/>
          <w:color w:val="000000"/>
          <w:sz w:val="28"/>
        </w:rPr>
        <w:t>
      обучение работников транспорта, осуществляющих пассажирские перевозки, навыкам общения и предоставления услуг лицам с инвалидностью, в том числе обучение жестовому языку;";</w:t>
      </w:r>
    </w:p>
    <w:bookmarkEnd w:id="154"/>
    <w:bookmarkStart w:name="z160" w:id="155"/>
    <w:p>
      <w:pPr>
        <w:spacing w:after="0"/>
        <w:ind w:left="0"/>
        <w:jc w:val="both"/>
      </w:pPr>
      <w:r>
        <w:rPr>
          <w:rFonts w:ascii="Times New Roman"/>
          <w:b w:val="false"/>
          <w:i w:val="false"/>
          <w:color w:val="000000"/>
          <w:sz w:val="28"/>
        </w:rPr>
        <w:t>
      2) абзац двенадцатый части первой статьи 11 изложить в следующей редакции:</w:t>
      </w:r>
    </w:p>
    <w:bookmarkEnd w:id="155"/>
    <w:bookmarkStart w:name="z161" w:id="156"/>
    <w:p>
      <w:pPr>
        <w:spacing w:after="0"/>
        <w:ind w:left="0"/>
        <w:jc w:val="both"/>
      </w:pPr>
      <w:r>
        <w:rPr>
          <w:rFonts w:ascii="Times New Roman"/>
          <w:b w:val="false"/>
          <w:i w:val="false"/>
          <w:color w:val="000000"/>
          <w:sz w:val="28"/>
        </w:rPr>
        <w:t>
      "обеспечивать лицам с инвалидностью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bookmarkEnd w:id="156"/>
    <w:bookmarkStart w:name="z162" w:id="157"/>
    <w:p>
      <w:pPr>
        <w:spacing w:after="0"/>
        <w:ind w:left="0"/>
        <w:jc w:val="both"/>
      </w:pPr>
      <w:r>
        <w:rPr>
          <w:rFonts w:ascii="Times New Roman"/>
          <w:b w:val="false"/>
          <w:i w:val="false"/>
          <w:color w:val="000000"/>
          <w:sz w:val="28"/>
        </w:rPr>
        <w:t>
      3) часть десятую статьи 18 изложить в следующей редакции:</w:t>
      </w:r>
    </w:p>
    <w:bookmarkEnd w:id="157"/>
    <w:bookmarkStart w:name="z163" w:id="158"/>
    <w:p>
      <w:pPr>
        <w:spacing w:after="0"/>
        <w:ind w:left="0"/>
        <w:jc w:val="both"/>
      </w:pPr>
      <w:r>
        <w:rPr>
          <w:rFonts w:ascii="Times New Roman"/>
          <w:b w:val="false"/>
          <w:i w:val="false"/>
          <w:color w:val="000000"/>
          <w:sz w:val="28"/>
        </w:rPr>
        <w:t>
      "Перевозчик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 лиц с инвалидностью.";</w:t>
      </w:r>
    </w:p>
    <w:bookmarkEnd w:id="158"/>
    <w:bookmarkStart w:name="z164" w:id="159"/>
    <w:p>
      <w:pPr>
        <w:spacing w:after="0"/>
        <w:ind w:left="0"/>
        <w:jc w:val="both"/>
      </w:pPr>
      <w:r>
        <w:rPr>
          <w:rFonts w:ascii="Times New Roman"/>
          <w:b w:val="false"/>
          <w:i w:val="false"/>
          <w:color w:val="000000"/>
          <w:sz w:val="28"/>
        </w:rPr>
        <w:t>
      4) подпункт 1-1) части второй статьи 25 изложить в следующей редакции:</w:t>
      </w:r>
    </w:p>
    <w:bookmarkEnd w:id="159"/>
    <w:bookmarkStart w:name="z165" w:id="160"/>
    <w:p>
      <w:pPr>
        <w:spacing w:after="0"/>
        <w:ind w:left="0"/>
        <w:jc w:val="both"/>
      </w:pPr>
      <w:r>
        <w:rPr>
          <w:rFonts w:ascii="Times New Roman"/>
          <w:b w:val="false"/>
          <w:i w:val="false"/>
          <w:color w:val="000000"/>
          <w:sz w:val="28"/>
        </w:rPr>
        <w:t>
      "1-1) контроль за обеспечением лицам с инвалидностью доступности пассажирских перевозок, услуг перевозчиков, информации по обслуживанию, созданием необходимых удобств и условий при оказании им услуг по перевозке;".</w:t>
      </w:r>
    </w:p>
    <w:bookmarkEnd w:id="160"/>
    <w:bookmarkStart w:name="z166" w:id="16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 № 20-IV, ст. 113; № 20-VII, ст. 115; № 21-II, ст. 130; № 21-ІІІ, ст. 137; № 22-I, ст. 140, 143; № 22-ІІІ, ст. 149; № 22-V, ст. 156; № 22-VI, ст. 159; 2016 г., № 6, ст. 45; № 7-II, ст. 55; № 8-I, ст. 65; № 12, ст. 87; № 22, ст. 116; № 24, ст. 126; 2017 г., № 4, ст. 7; № 9, ст. 21; № 13, ст. 45; № 21, ст. 98; № 22-III, ст. 109; № 23-III, ст. 111; № 24, ст. 115; 2018 г., № 10, ст. 32; № 13, ст. 41; № 14, ст. 44; № 15, ст. 47; 2019 г., № 2, ст. 6; № 7, ст. 37; № 15-16, ст. 67; № 21-22, ст. 90; № 23, ст. 103; № 24-I, ст. 119;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Республики Казахстан от 3 июля 2020 года "О внесении изменений и дополнений в некоторые законодательные акты Республики Казахстан по вопросам ипотечных займов в иностранной валюте, совершенствования регулирования субъектов рынка платежных услуг, всеобщего декларирования и восстановления экономического роста", опубликованный в газетах "Егемен Қазақстан" и "Казахстанская правда" 6 июля 2020 г.):</w:t>
      </w:r>
    </w:p>
    <w:bookmarkEnd w:id="161"/>
    <w:bookmarkStart w:name="z167" w:id="162"/>
    <w:p>
      <w:pPr>
        <w:spacing w:after="0"/>
        <w:ind w:left="0"/>
        <w:jc w:val="both"/>
      </w:pPr>
      <w:r>
        <w:rPr>
          <w:rFonts w:ascii="Times New Roman"/>
          <w:b w:val="false"/>
          <w:i w:val="false"/>
          <w:color w:val="000000"/>
          <w:sz w:val="28"/>
        </w:rPr>
        <w:t>
      подпункт 5) пункта 3 статьи 74-2 изложить в следующей редакции:</w:t>
      </w:r>
    </w:p>
    <w:bookmarkEnd w:id="162"/>
    <w:bookmarkStart w:name="z168" w:id="163"/>
    <w:p>
      <w:pPr>
        <w:spacing w:after="0"/>
        <w:ind w:left="0"/>
        <w:jc w:val="both"/>
      </w:pPr>
      <w:r>
        <w:rPr>
          <w:rFonts w:ascii="Times New Roman"/>
          <w:b w:val="false"/>
          <w:i w:val="false"/>
          <w:color w:val="000000"/>
          <w:sz w:val="28"/>
        </w:rPr>
        <w:t>
      "5)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ветеранам Великой Отечественной войны, и организациями ветеранов боевых действий на территории других государств, Добровольным обществом лиц с инвалидностью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лиц с инвалидностью по имеющимся их средствам на банковских счетах и помещенным на депозит;".</w:t>
      </w:r>
    </w:p>
    <w:bookmarkEnd w:id="163"/>
    <w:bookmarkStart w:name="z169" w:id="16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 (Ведомости Парламента Республики Казахстан, 1996 г., № 8-9, ст. 237; 2004 г., № 17, ст. 100; 2005 г., № 21-22, ст. 87; 2007 г., № 20, ст. 152; 2009 г., № 15-16, ст. 75; 2012 г., № 2, ст. 13; № 3, ст. 25; № 15, ст. 97; № 21-22, ст. 124; 2014 г., № 19-I, 19-II, ст. 96; 2015 г., № 7, ст. 34; № 20-VII, ст. 115; № 22-V, ст. 156; 2018 г., № 10, ст. 32; № 11, ст. 37;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w:t>
      </w:r>
    </w:p>
    <w:bookmarkEnd w:id="164"/>
    <w:bookmarkStart w:name="z170" w:id="165"/>
    <w:p>
      <w:pPr>
        <w:spacing w:after="0"/>
        <w:ind w:left="0"/>
        <w:jc w:val="both"/>
      </w:pPr>
      <w:r>
        <w:rPr>
          <w:rFonts w:ascii="Times New Roman"/>
          <w:b w:val="false"/>
          <w:i w:val="false"/>
          <w:color w:val="000000"/>
          <w:sz w:val="28"/>
        </w:rPr>
        <w:t>
      абзац пятый части первой пункта 2 статьи 9-2 изложить в следующей редакции:</w:t>
      </w:r>
    </w:p>
    <w:bookmarkEnd w:id="165"/>
    <w:bookmarkStart w:name="z171" w:id="166"/>
    <w:p>
      <w:pPr>
        <w:spacing w:after="0"/>
        <w:ind w:left="0"/>
        <w:jc w:val="both"/>
      </w:pPr>
      <w:r>
        <w:rPr>
          <w:rFonts w:ascii="Times New Roman"/>
          <w:b w:val="false"/>
          <w:i w:val="false"/>
          <w:color w:val="000000"/>
          <w:sz w:val="28"/>
        </w:rPr>
        <w:t>
      "лиц с инвалидностью, а также одного из родителей лица с инвалидностью с детства;".</w:t>
      </w:r>
    </w:p>
    <w:bookmarkEnd w:id="166"/>
    <w:bookmarkStart w:name="z172" w:id="16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 № 23, ст. 143; № 24, ст. 144; 2015 г., № 1, ст. 2; № 20-IV, ст. 113; № 22-V, ст. 154, 158; № 23-II, ст. 170; 2016 г., № 8-I, ст. 65; № 12, ст. 87; № 23, ст. 118; 2017 г., № 8, ст. 16; № 11, ст. 29; № 21, ст. 98; 2018 г., № 10, ст. 32; № 16, ст. 56; № 24, ст. 93; 2019 г., № 7, ст. 39; № 9-10, ст. 52; № 21-22, ст. 90; № 23, ст. 103; № 24-I, ст. 119; № 24-II, ст. 122;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w:t>
      </w:r>
    </w:p>
    <w:bookmarkEnd w:id="167"/>
    <w:bookmarkStart w:name="z173" w:id="168"/>
    <w:p>
      <w:pPr>
        <w:spacing w:after="0"/>
        <w:ind w:left="0"/>
        <w:jc w:val="both"/>
      </w:pPr>
      <w:r>
        <w:rPr>
          <w:rFonts w:ascii="Times New Roman"/>
          <w:b w:val="false"/>
          <w:i w:val="false"/>
          <w:color w:val="000000"/>
          <w:sz w:val="28"/>
        </w:rPr>
        <w:t>
      1) часть вторую статьи 4 изложить в следующей редакции:</w:t>
      </w:r>
    </w:p>
    <w:bookmarkEnd w:id="168"/>
    <w:bookmarkStart w:name="z174" w:id="169"/>
    <w:p>
      <w:pPr>
        <w:spacing w:after="0"/>
        <w:ind w:left="0"/>
        <w:jc w:val="both"/>
      </w:pPr>
      <w:r>
        <w:rPr>
          <w:rFonts w:ascii="Times New Roman"/>
          <w:b w:val="false"/>
          <w:i w:val="false"/>
          <w:color w:val="000000"/>
          <w:sz w:val="28"/>
        </w:rPr>
        <w:t>
      "Собственники нежилых помещений должны обеспечить доступ для лиц с инвалидностью.";</w:t>
      </w:r>
    </w:p>
    <w:bookmarkEnd w:id="169"/>
    <w:bookmarkStart w:name="z175" w:id="170"/>
    <w:p>
      <w:pPr>
        <w:spacing w:after="0"/>
        <w:ind w:left="0"/>
        <w:jc w:val="both"/>
      </w:pPr>
      <w:r>
        <w:rPr>
          <w:rFonts w:ascii="Times New Roman"/>
          <w:b w:val="false"/>
          <w:i w:val="false"/>
          <w:color w:val="000000"/>
          <w:sz w:val="28"/>
        </w:rPr>
        <w:t>
      2) подпункты 2), 5) и 10) пункта 8 статьи 13 изложить в следующей редакции:</w:t>
      </w:r>
    </w:p>
    <w:bookmarkEnd w:id="170"/>
    <w:bookmarkStart w:name="z176" w:id="171"/>
    <w:p>
      <w:pPr>
        <w:spacing w:after="0"/>
        <w:ind w:left="0"/>
        <w:jc w:val="both"/>
      </w:pPr>
      <w:r>
        <w:rPr>
          <w:rFonts w:ascii="Times New Roman"/>
          <w:b w:val="false"/>
          <w:i w:val="false"/>
          <w:color w:val="000000"/>
          <w:sz w:val="28"/>
        </w:rPr>
        <w:t>
      "2) лица с инвалидностью I и II групп;";</w:t>
      </w:r>
    </w:p>
    <w:bookmarkEnd w:id="171"/>
    <w:bookmarkStart w:name="z177" w:id="172"/>
    <w:p>
      <w:pPr>
        <w:spacing w:after="0"/>
        <w:ind w:left="0"/>
        <w:jc w:val="both"/>
      </w:pPr>
      <w:r>
        <w:rPr>
          <w:rFonts w:ascii="Times New Roman"/>
          <w:b w:val="false"/>
          <w:i w:val="false"/>
          <w:color w:val="000000"/>
          <w:sz w:val="28"/>
        </w:rPr>
        <w:t xml:space="preserve">
      "5) военнослужащие, признанные лицами с инвалидностью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w:t>
      </w:r>
    </w:p>
    <w:bookmarkEnd w:id="172"/>
    <w:bookmarkStart w:name="z178" w:id="173"/>
    <w:p>
      <w:pPr>
        <w:spacing w:after="0"/>
        <w:ind w:left="0"/>
        <w:jc w:val="both"/>
      </w:pPr>
      <w:r>
        <w:rPr>
          <w:rFonts w:ascii="Times New Roman"/>
          <w:b w:val="false"/>
          <w:i w:val="false"/>
          <w:color w:val="000000"/>
          <w:sz w:val="28"/>
        </w:rPr>
        <w:t>
      "10)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 с инвалидностью.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bookmarkEnd w:id="173"/>
    <w:bookmarkStart w:name="z179" w:id="174"/>
    <w:p>
      <w:pPr>
        <w:spacing w:after="0"/>
        <w:ind w:left="0"/>
        <w:jc w:val="both"/>
      </w:pPr>
      <w:r>
        <w:rPr>
          <w:rFonts w:ascii="Times New Roman"/>
          <w:b w:val="false"/>
          <w:i w:val="false"/>
          <w:color w:val="000000"/>
          <w:sz w:val="28"/>
        </w:rPr>
        <w:t>
      3) часть вторую пункта 3 статьи 40 изложить в следующей редакции:</w:t>
      </w:r>
    </w:p>
    <w:bookmarkEnd w:id="174"/>
    <w:bookmarkStart w:name="z180" w:id="175"/>
    <w:p>
      <w:pPr>
        <w:spacing w:after="0"/>
        <w:ind w:left="0"/>
        <w:jc w:val="both"/>
      </w:pPr>
      <w:r>
        <w:rPr>
          <w:rFonts w:ascii="Times New Roman"/>
          <w:b w:val="false"/>
          <w:i w:val="false"/>
          <w:color w:val="000000"/>
          <w:sz w:val="28"/>
        </w:rPr>
        <w:t>
      "В случае, когда изменения, указанные в части первой настоящего пункта, связаны с обеспечением доступа лиц с инвалидностью к жилищу письменное согласие собственников квартир, нежилых помещений не требуется.";</w:t>
      </w:r>
    </w:p>
    <w:bookmarkEnd w:id="175"/>
    <w:bookmarkStart w:name="z181" w:id="176"/>
    <w:p>
      <w:pPr>
        <w:spacing w:after="0"/>
        <w:ind w:left="0"/>
        <w:jc w:val="both"/>
      </w:pPr>
      <w:r>
        <w:rPr>
          <w:rFonts w:ascii="Times New Roman"/>
          <w:b w:val="false"/>
          <w:i w:val="false"/>
          <w:color w:val="000000"/>
          <w:sz w:val="28"/>
        </w:rPr>
        <w:t>
      4) подпункт 2) части второй пункта 1 статьи 67 изложить в следующей редакции:</w:t>
      </w:r>
    </w:p>
    <w:bookmarkEnd w:id="176"/>
    <w:bookmarkStart w:name="z182" w:id="177"/>
    <w:p>
      <w:pPr>
        <w:spacing w:after="0"/>
        <w:ind w:left="0"/>
        <w:jc w:val="both"/>
      </w:pPr>
      <w:r>
        <w:rPr>
          <w:rFonts w:ascii="Times New Roman"/>
          <w:b w:val="false"/>
          <w:i w:val="false"/>
          <w:color w:val="000000"/>
          <w:sz w:val="28"/>
        </w:rPr>
        <w:t>
      "2) социально уязвимым слоям населения, указанным в подпунктах 1-1) – 5), 7), 8), 10) и 11) статьи 68 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177"/>
    <w:bookmarkStart w:name="z183" w:id="178"/>
    <w:p>
      <w:pPr>
        <w:spacing w:after="0"/>
        <w:ind w:left="0"/>
        <w:jc w:val="both"/>
      </w:pPr>
      <w:r>
        <w:rPr>
          <w:rFonts w:ascii="Times New Roman"/>
          <w:b w:val="false"/>
          <w:i w:val="false"/>
          <w:color w:val="000000"/>
          <w:sz w:val="28"/>
        </w:rPr>
        <w:t>
      Коэффициент 3,1-кратного размера прожиточного минимума не распространяется на детей с инвалидностью.";</w:t>
      </w:r>
    </w:p>
    <w:bookmarkEnd w:id="178"/>
    <w:bookmarkStart w:name="z184" w:id="179"/>
    <w:p>
      <w:pPr>
        <w:spacing w:after="0"/>
        <w:ind w:left="0"/>
        <w:jc w:val="both"/>
      </w:pPr>
      <w:r>
        <w:rPr>
          <w:rFonts w:ascii="Times New Roman"/>
          <w:b w:val="false"/>
          <w:i w:val="false"/>
          <w:color w:val="000000"/>
          <w:sz w:val="28"/>
        </w:rPr>
        <w:t>
      5) подпункты 2) и 3) статьи 68 изложить в следующей редакции:</w:t>
      </w:r>
    </w:p>
    <w:bookmarkEnd w:id="179"/>
    <w:bookmarkStart w:name="z185" w:id="180"/>
    <w:p>
      <w:pPr>
        <w:spacing w:after="0"/>
        <w:ind w:left="0"/>
        <w:jc w:val="both"/>
      </w:pPr>
      <w:r>
        <w:rPr>
          <w:rFonts w:ascii="Times New Roman"/>
          <w:b w:val="false"/>
          <w:i w:val="false"/>
          <w:color w:val="000000"/>
          <w:sz w:val="28"/>
        </w:rPr>
        <w:t>
      "2) лица с инвалидностью I и II групп;</w:t>
      </w:r>
    </w:p>
    <w:bookmarkEnd w:id="180"/>
    <w:bookmarkStart w:name="z186" w:id="181"/>
    <w:p>
      <w:pPr>
        <w:spacing w:after="0"/>
        <w:ind w:left="0"/>
        <w:jc w:val="both"/>
      </w:pPr>
      <w:r>
        <w:rPr>
          <w:rFonts w:ascii="Times New Roman"/>
          <w:b w:val="false"/>
          <w:i w:val="false"/>
          <w:color w:val="000000"/>
          <w:sz w:val="28"/>
        </w:rPr>
        <w:t>
      3) семьи, имеющие или воспитывающие детей с инвалидностью;";</w:t>
      </w:r>
    </w:p>
    <w:bookmarkEnd w:id="181"/>
    <w:bookmarkStart w:name="z187" w:id="182"/>
    <w:p>
      <w:pPr>
        <w:spacing w:after="0"/>
        <w:ind w:left="0"/>
        <w:jc w:val="both"/>
      </w:pPr>
      <w:r>
        <w:rPr>
          <w:rFonts w:ascii="Times New Roman"/>
          <w:b w:val="false"/>
          <w:i w:val="false"/>
          <w:color w:val="000000"/>
          <w:sz w:val="28"/>
        </w:rPr>
        <w:t>
      6) статью 73 дополнить пунктом 2-1 следующего содержания:</w:t>
      </w:r>
    </w:p>
    <w:bookmarkEnd w:id="182"/>
    <w:bookmarkStart w:name="z188" w:id="183"/>
    <w:p>
      <w:pPr>
        <w:spacing w:after="0"/>
        <w:ind w:left="0"/>
        <w:jc w:val="both"/>
      </w:pPr>
      <w:r>
        <w:rPr>
          <w:rFonts w:ascii="Times New Roman"/>
          <w:b w:val="false"/>
          <w:i w:val="false"/>
          <w:color w:val="000000"/>
          <w:sz w:val="28"/>
        </w:rPr>
        <w:t>
      "2-1. В случае если инвалидность I и II группы устанавливается ребенку с инвалидностью, достигшему восемнадцатилетнего возраста, семья которого состоит на учете по основанию, предусмотренному подпунктом 3) статьи 68 настоящего Закона, за ним сохраняется очередность на предоставление жилища из государственного жилищного фонда или жилища, арендованного местным исполнительным органом в частном жилищном фонде, до его получения.";</w:t>
      </w:r>
    </w:p>
    <w:bookmarkEnd w:id="183"/>
    <w:bookmarkStart w:name="z189" w:id="184"/>
    <w:p>
      <w:pPr>
        <w:spacing w:after="0"/>
        <w:ind w:left="0"/>
        <w:jc w:val="both"/>
      </w:pPr>
      <w:r>
        <w:rPr>
          <w:rFonts w:ascii="Times New Roman"/>
          <w:b w:val="false"/>
          <w:i w:val="false"/>
          <w:color w:val="000000"/>
          <w:sz w:val="28"/>
        </w:rPr>
        <w:t>
      7) пункт 3 статьи 76 изложить в следующей редакции:</w:t>
      </w:r>
    </w:p>
    <w:bookmarkEnd w:id="184"/>
    <w:bookmarkStart w:name="z190" w:id="185"/>
    <w:p>
      <w:pPr>
        <w:spacing w:after="0"/>
        <w:ind w:left="0"/>
        <w:jc w:val="both"/>
      </w:pPr>
      <w:r>
        <w:rPr>
          <w:rFonts w:ascii="Times New Roman"/>
          <w:b w:val="false"/>
          <w:i w:val="false"/>
          <w:color w:val="000000"/>
          <w:sz w:val="28"/>
        </w:rPr>
        <w:t xml:space="preserve">
      "3. Лицам с инвалидностью,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лицам с инвалидностью, имеющим нарушение опорно-двигательного аппарата, – не выше второго этажа. </w:t>
      </w:r>
    </w:p>
    <w:bookmarkEnd w:id="185"/>
    <w:bookmarkStart w:name="z191" w:id="186"/>
    <w:p>
      <w:pPr>
        <w:spacing w:after="0"/>
        <w:ind w:left="0"/>
        <w:jc w:val="both"/>
      </w:pPr>
      <w:r>
        <w:rPr>
          <w:rFonts w:ascii="Times New Roman"/>
          <w:b w:val="false"/>
          <w:i w:val="false"/>
          <w:color w:val="000000"/>
          <w:sz w:val="28"/>
        </w:rPr>
        <w:t>
      Лицам с инвалидностью предоставляется право выбора жилого помещения с учетом типа здания, степени благоустройства и других необходимых условий для проживания.";</w:t>
      </w:r>
    </w:p>
    <w:bookmarkEnd w:id="186"/>
    <w:bookmarkStart w:name="z192" w:id="187"/>
    <w:p>
      <w:pPr>
        <w:spacing w:after="0"/>
        <w:ind w:left="0"/>
        <w:jc w:val="both"/>
      </w:pPr>
      <w:r>
        <w:rPr>
          <w:rFonts w:ascii="Times New Roman"/>
          <w:b w:val="false"/>
          <w:i w:val="false"/>
          <w:color w:val="000000"/>
          <w:sz w:val="28"/>
        </w:rPr>
        <w:t>
      8) подпункт 3) статьи 101-10 изложить в следующей редакции:</w:t>
      </w:r>
    </w:p>
    <w:bookmarkEnd w:id="187"/>
    <w:bookmarkStart w:name="z193" w:id="188"/>
    <w:p>
      <w:pPr>
        <w:spacing w:after="0"/>
        <w:ind w:left="0"/>
        <w:jc w:val="both"/>
      </w:pPr>
      <w:r>
        <w:rPr>
          <w:rFonts w:ascii="Times New Roman"/>
          <w:b w:val="false"/>
          <w:i w:val="false"/>
          <w:color w:val="000000"/>
          <w:sz w:val="28"/>
        </w:rPr>
        <w:t>
      "3) совместный или одного из супругов ребенок (дети) старше восемнадцати лет, которому установлена инвалидность до достижения им (ими) возраста восемнадцати лет.";</w:t>
      </w:r>
    </w:p>
    <w:bookmarkEnd w:id="188"/>
    <w:bookmarkStart w:name="z194" w:id="189"/>
    <w:p>
      <w:pPr>
        <w:spacing w:after="0"/>
        <w:ind w:left="0"/>
        <w:jc w:val="both"/>
      </w:pPr>
      <w:r>
        <w:rPr>
          <w:rFonts w:ascii="Times New Roman"/>
          <w:b w:val="false"/>
          <w:i w:val="false"/>
          <w:color w:val="000000"/>
          <w:sz w:val="28"/>
        </w:rPr>
        <w:t>
      9) подпункты 4), 10) и 12) пункта 1 статьи 118 изложить в следующей редакции:</w:t>
      </w:r>
    </w:p>
    <w:bookmarkEnd w:id="189"/>
    <w:bookmarkStart w:name="z195" w:id="190"/>
    <w:p>
      <w:pPr>
        <w:spacing w:after="0"/>
        <w:ind w:left="0"/>
        <w:jc w:val="both"/>
      </w:pPr>
      <w:r>
        <w:rPr>
          <w:rFonts w:ascii="Times New Roman"/>
          <w:b w:val="false"/>
          <w:i w:val="false"/>
          <w:color w:val="000000"/>
          <w:sz w:val="28"/>
        </w:rPr>
        <w:t>
      "4) лиц с инвалидностью I и II групп (за исключением лиц, которым была установлена инвалидность в результате совершенного ими преступления);";</w:t>
      </w:r>
    </w:p>
    <w:bookmarkEnd w:id="190"/>
    <w:bookmarkStart w:name="z196" w:id="191"/>
    <w:p>
      <w:pPr>
        <w:spacing w:after="0"/>
        <w:ind w:left="0"/>
        <w:jc w:val="both"/>
      </w:pPr>
      <w:r>
        <w:rPr>
          <w:rFonts w:ascii="Times New Roman"/>
          <w:b w:val="false"/>
          <w:i w:val="false"/>
          <w:color w:val="000000"/>
          <w:sz w:val="28"/>
        </w:rPr>
        <w:t>
      "10) лиц, воспитывающих детей с инвалидностью;";</w:t>
      </w:r>
    </w:p>
    <w:bookmarkEnd w:id="191"/>
    <w:bookmarkStart w:name="z197" w:id="192"/>
    <w:p>
      <w:pPr>
        <w:spacing w:after="0"/>
        <w:ind w:left="0"/>
        <w:jc w:val="both"/>
      </w:pPr>
      <w:r>
        <w:rPr>
          <w:rFonts w:ascii="Times New Roman"/>
          <w:b w:val="false"/>
          <w:i w:val="false"/>
          <w:color w:val="000000"/>
          <w:sz w:val="28"/>
        </w:rPr>
        <w:t>
      "12) лиц с инвалидностью III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w:t>
      </w:r>
    </w:p>
    <w:bookmarkEnd w:id="192"/>
    <w:bookmarkStart w:name="z198" w:id="193"/>
    <w:p>
      <w:pPr>
        <w:spacing w:after="0"/>
        <w:ind w:left="0"/>
        <w:jc w:val="both"/>
      </w:pPr>
      <w:r>
        <w:rPr>
          <w:rFonts w:ascii="Times New Roman"/>
          <w:b w:val="false"/>
          <w:i w:val="false"/>
          <w:color w:val="000000"/>
          <w:sz w:val="28"/>
        </w:rPr>
        <w:t>
      10) подпункт 1) статьи 120 изложить в следующей редакции:</w:t>
      </w:r>
    </w:p>
    <w:bookmarkEnd w:id="193"/>
    <w:bookmarkStart w:name="z199" w:id="194"/>
    <w:p>
      <w:pPr>
        <w:spacing w:after="0"/>
        <w:ind w:left="0"/>
        <w:jc w:val="both"/>
      </w:pPr>
      <w:r>
        <w:rPr>
          <w:rFonts w:ascii="Times New Roman"/>
          <w:b w:val="false"/>
          <w:i w:val="false"/>
          <w:color w:val="000000"/>
          <w:sz w:val="28"/>
        </w:rPr>
        <w:t>
      "1) лица с инвалидностью (за исключением лиц, которым была установлена инвалидность в результате совершенного ими преступления);".</w:t>
      </w:r>
    </w:p>
    <w:bookmarkEnd w:id="194"/>
    <w:bookmarkStart w:name="z200" w:id="19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и по случаю потери кормильца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 № 8, ст. 64; 2013 г., № 10-11, ст. 56; 2014 г., № 6, ст. 28; № 19-І, 19-II, ст. 96; 2015 г., № 6, ст. 27; № 8, ст. 45; № 15, ст. 78; № 19-II, ст. 106; № 22-II, ст. 145; № 23-II, ст. 170; 2016 г., № 7-І, ст. 49; 2017 г., № 12, ст. 36; 2018 г., № 14, ст. 42; № 22, ст. 83; 2019 г., № 21-22, ст. 90;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w:t>
      </w:r>
    </w:p>
    <w:bookmarkEnd w:id="195"/>
    <w:bookmarkStart w:name="z201" w:id="196"/>
    <w:p>
      <w:pPr>
        <w:spacing w:after="0"/>
        <w:ind w:left="0"/>
        <w:jc w:val="both"/>
      </w:pPr>
      <w:r>
        <w:rPr>
          <w:rFonts w:ascii="Times New Roman"/>
          <w:b w:val="false"/>
          <w:i w:val="false"/>
          <w:color w:val="000000"/>
          <w:sz w:val="28"/>
        </w:rPr>
        <w:t>
      1) пункт 3 статьи 1 дополнить частью второй следующего содержания:</w:t>
      </w:r>
    </w:p>
    <w:bookmarkEnd w:id="196"/>
    <w:bookmarkStart w:name="z202" w:id="197"/>
    <w:p>
      <w:pPr>
        <w:spacing w:after="0"/>
        <w:ind w:left="0"/>
        <w:jc w:val="both"/>
      </w:pPr>
      <w:r>
        <w:rPr>
          <w:rFonts w:ascii="Times New Roman"/>
          <w:b w:val="false"/>
          <w:i w:val="false"/>
          <w:color w:val="000000"/>
          <w:sz w:val="28"/>
        </w:rPr>
        <w:t>
      "Данная норма не распространяется на детей с инвалидностью и лиц с инвалидностью с детства.";</w:t>
      </w:r>
    </w:p>
    <w:bookmarkEnd w:id="197"/>
    <w:bookmarkStart w:name="z203" w:id="198"/>
    <w:p>
      <w:pPr>
        <w:spacing w:after="0"/>
        <w:ind w:left="0"/>
        <w:jc w:val="both"/>
      </w:pPr>
      <w:r>
        <w:rPr>
          <w:rFonts w:ascii="Times New Roman"/>
          <w:b w:val="false"/>
          <w:i w:val="false"/>
          <w:color w:val="000000"/>
          <w:sz w:val="28"/>
        </w:rPr>
        <w:t>
      2) пункт 1-2 статьи 6 изложить в следующей редакции:</w:t>
      </w:r>
    </w:p>
    <w:bookmarkEnd w:id="198"/>
    <w:bookmarkStart w:name="z204" w:id="199"/>
    <w:p>
      <w:pPr>
        <w:spacing w:after="0"/>
        <w:ind w:left="0"/>
        <w:jc w:val="both"/>
      </w:pPr>
      <w:r>
        <w:rPr>
          <w:rFonts w:ascii="Times New Roman"/>
          <w:b w:val="false"/>
          <w:i w:val="false"/>
          <w:color w:val="000000"/>
          <w:sz w:val="28"/>
        </w:rPr>
        <w:t>
      "1-2. Детям с инвалидностью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w:t>
      </w:r>
    </w:p>
    <w:bookmarkEnd w:id="199"/>
    <w:bookmarkStart w:name="z205" w:id="200"/>
    <w:p>
      <w:pPr>
        <w:spacing w:after="0"/>
        <w:ind w:left="0"/>
        <w:jc w:val="both"/>
      </w:pPr>
      <w:r>
        <w:rPr>
          <w:rFonts w:ascii="Times New Roman"/>
          <w:b w:val="false"/>
          <w:i w:val="false"/>
          <w:color w:val="000000"/>
          <w:sz w:val="28"/>
        </w:rPr>
        <w:t>
      3) пункт 4 статьи 8 изложить в следующей редакции:</w:t>
      </w:r>
    </w:p>
    <w:bookmarkEnd w:id="200"/>
    <w:bookmarkStart w:name="z206" w:id="201"/>
    <w:p>
      <w:pPr>
        <w:spacing w:after="0"/>
        <w:ind w:left="0"/>
        <w:jc w:val="both"/>
      </w:pPr>
      <w:r>
        <w:rPr>
          <w:rFonts w:ascii="Times New Roman"/>
          <w:b w:val="false"/>
          <w:i w:val="false"/>
          <w:color w:val="000000"/>
          <w:sz w:val="28"/>
        </w:rPr>
        <w:t xml:space="preserve">
      "4. Переосвидетельствование лиц с инвалидностью, достигших возраста, дающего право на получение пенсионных выплат, производится только по их заявлению."; </w:t>
      </w:r>
    </w:p>
    <w:bookmarkEnd w:id="201"/>
    <w:bookmarkStart w:name="z207" w:id="202"/>
    <w:p>
      <w:pPr>
        <w:spacing w:after="0"/>
        <w:ind w:left="0"/>
        <w:jc w:val="both"/>
      </w:pPr>
      <w:r>
        <w:rPr>
          <w:rFonts w:ascii="Times New Roman"/>
          <w:b w:val="false"/>
          <w:i w:val="false"/>
          <w:color w:val="000000"/>
          <w:sz w:val="28"/>
        </w:rPr>
        <w:t>
      4) в статье 10:</w:t>
      </w:r>
    </w:p>
    <w:bookmarkEnd w:id="202"/>
    <w:bookmarkStart w:name="z208" w:id="203"/>
    <w:p>
      <w:pPr>
        <w:spacing w:after="0"/>
        <w:ind w:left="0"/>
        <w:jc w:val="both"/>
      </w:pPr>
      <w:r>
        <w:rPr>
          <w:rFonts w:ascii="Times New Roman"/>
          <w:b w:val="false"/>
          <w:i w:val="false"/>
          <w:color w:val="000000"/>
          <w:sz w:val="28"/>
        </w:rPr>
        <w:t>
      часть вторую пункта 2 изложить в следующей редакции:</w:t>
      </w:r>
    </w:p>
    <w:bookmarkEnd w:id="203"/>
    <w:bookmarkStart w:name="z209" w:id="204"/>
    <w:p>
      <w:pPr>
        <w:spacing w:after="0"/>
        <w:ind w:left="0"/>
        <w:jc w:val="both"/>
      </w:pPr>
      <w:r>
        <w:rPr>
          <w:rFonts w:ascii="Times New Roman"/>
          <w:b w:val="false"/>
          <w:i w:val="false"/>
          <w:color w:val="000000"/>
          <w:sz w:val="28"/>
        </w:rPr>
        <w:t>
      "В случае признания переосвидетельствованного трудоспособным до истечения срока инвалидности пособие выплачивается по месяц признания его трудоспособным.";</w:t>
      </w:r>
    </w:p>
    <w:bookmarkEnd w:id="204"/>
    <w:bookmarkStart w:name="z210" w:id="205"/>
    <w:p>
      <w:pPr>
        <w:spacing w:after="0"/>
        <w:ind w:left="0"/>
        <w:jc w:val="both"/>
      </w:pPr>
      <w:r>
        <w:rPr>
          <w:rFonts w:ascii="Times New Roman"/>
          <w:b w:val="false"/>
          <w:i w:val="false"/>
          <w:color w:val="000000"/>
          <w:sz w:val="28"/>
        </w:rPr>
        <w:t xml:space="preserve">
      пункт 3 изложить в следующей редакции: </w:t>
      </w:r>
    </w:p>
    <w:bookmarkEnd w:id="205"/>
    <w:bookmarkStart w:name="z211" w:id="206"/>
    <w:p>
      <w:pPr>
        <w:spacing w:after="0"/>
        <w:ind w:left="0"/>
        <w:jc w:val="both"/>
      </w:pPr>
      <w:r>
        <w:rPr>
          <w:rFonts w:ascii="Times New Roman"/>
          <w:b w:val="false"/>
          <w:i w:val="false"/>
          <w:color w:val="000000"/>
          <w:sz w:val="28"/>
        </w:rPr>
        <w:t>
      "3. Если лицо с инвалидностью не явилось в подразделение МСЭ на переосвидетельствование в назначенный для этого срок, то выплата пособия ему приостанавливается, а в случае признания его вновь лицом с инвалидностью – возобновляется со дня приостановления, но не более чем за один месяц, если подразделение МСЭ признает его за этот период лицом с инвалидностью.</w:t>
      </w:r>
    </w:p>
    <w:bookmarkEnd w:id="206"/>
    <w:bookmarkStart w:name="z212" w:id="207"/>
    <w:p>
      <w:pPr>
        <w:spacing w:after="0"/>
        <w:ind w:left="0"/>
        <w:jc w:val="both"/>
      </w:pPr>
      <w:r>
        <w:rPr>
          <w:rFonts w:ascii="Times New Roman"/>
          <w:b w:val="false"/>
          <w:i w:val="false"/>
          <w:color w:val="000000"/>
          <w:sz w:val="28"/>
        </w:rPr>
        <w:t xml:space="preserve">
      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три года, если подразделение МСЭ признает его за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пособие за указанное время выплачивается по прежней группе."; </w:t>
      </w:r>
    </w:p>
    <w:bookmarkEnd w:id="207"/>
    <w:bookmarkStart w:name="z213" w:id="208"/>
    <w:p>
      <w:pPr>
        <w:spacing w:after="0"/>
        <w:ind w:left="0"/>
        <w:jc w:val="both"/>
      </w:pPr>
      <w:r>
        <w:rPr>
          <w:rFonts w:ascii="Times New Roman"/>
          <w:b w:val="false"/>
          <w:i w:val="false"/>
          <w:color w:val="000000"/>
          <w:sz w:val="28"/>
        </w:rPr>
        <w:t>
      5) статью 11 изложить в следующей редакции:</w:t>
      </w:r>
    </w:p>
    <w:bookmarkEnd w:id="208"/>
    <w:bookmarkStart w:name="z214" w:id="209"/>
    <w:p>
      <w:pPr>
        <w:spacing w:after="0"/>
        <w:ind w:left="0"/>
        <w:jc w:val="both"/>
      </w:pPr>
      <w:r>
        <w:rPr>
          <w:rFonts w:ascii="Times New Roman"/>
          <w:b w:val="false"/>
          <w:i w:val="false"/>
          <w:color w:val="000000"/>
          <w:sz w:val="28"/>
        </w:rPr>
        <w:t>
      "Статья 11. Категории лиц с инвалидностью, имеющих право на пособия по инвалидности</w:t>
      </w:r>
    </w:p>
    <w:bookmarkEnd w:id="209"/>
    <w:bookmarkStart w:name="z215" w:id="210"/>
    <w:p>
      <w:pPr>
        <w:spacing w:after="0"/>
        <w:ind w:left="0"/>
        <w:jc w:val="both"/>
      </w:pPr>
      <w:r>
        <w:rPr>
          <w:rFonts w:ascii="Times New Roman"/>
          <w:b w:val="false"/>
          <w:i w:val="false"/>
          <w:color w:val="000000"/>
          <w:sz w:val="28"/>
        </w:rPr>
        <w:t xml:space="preserve">
      К лицам с инвалидностью, имеющим право на пособие по инвалидности, относятся: </w:t>
      </w:r>
    </w:p>
    <w:bookmarkEnd w:id="210"/>
    <w:bookmarkStart w:name="z216" w:id="211"/>
    <w:p>
      <w:pPr>
        <w:spacing w:after="0"/>
        <w:ind w:left="0"/>
        <w:jc w:val="both"/>
      </w:pPr>
      <w:r>
        <w:rPr>
          <w:rFonts w:ascii="Times New Roman"/>
          <w:b w:val="false"/>
          <w:i w:val="false"/>
          <w:color w:val="000000"/>
          <w:sz w:val="28"/>
        </w:rPr>
        <w:t>
      1) лица с инвалидностью от общего заболевания, трудового увечья, профессионального заболевания, дети с инвалидностью до семи лет;</w:t>
      </w:r>
    </w:p>
    <w:bookmarkEnd w:id="211"/>
    <w:bookmarkStart w:name="z217" w:id="212"/>
    <w:p>
      <w:pPr>
        <w:spacing w:after="0"/>
        <w:ind w:left="0"/>
        <w:jc w:val="both"/>
      </w:pPr>
      <w:r>
        <w:rPr>
          <w:rFonts w:ascii="Times New Roman"/>
          <w:b w:val="false"/>
          <w:i w:val="false"/>
          <w:color w:val="000000"/>
          <w:sz w:val="28"/>
        </w:rPr>
        <w:t xml:space="preserve">
      2) лица с инвалидностью с детства, дети с инвалидностью с семи до восемнадцати лет – первой, второй, третьей групп; </w:t>
      </w:r>
    </w:p>
    <w:bookmarkEnd w:id="212"/>
    <w:bookmarkStart w:name="z218" w:id="213"/>
    <w:p>
      <w:pPr>
        <w:spacing w:after="0"/>
        <w:ind w:left="0"/>
        <w:jc w:val="both"/>
      </w:pPr>
      <w:r>
        <w:rPr>
          <w:rFonts w:ascii="Times New Roman"/>
          <w:b w:val="false"/>
          <w:i w:val="false"/>
          <w:color w:val="000000"/>
          <w:sz w:val="28"/>
        </w:rPr>
        <w:t xml:space="preserve">
      3) лица с инвалидностью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 </w:t>
      </w:r>
    </w:p>
    <w:bookmarkEnd w:id="213"/>
    <w:bookmarkStart w:name="z219" w:id="214"/>
    <w:p>
      <w:pPr>
        <w:spacing w:after="0"/>
        <w:ind w:left="0"/>
        <w:jc w:val="both"/>
      </w:pPr>
      <w:r>
        <w:rPr>
          <w:rFonts w:ascii="Times New Roman"/>
          <w:b w:val="false"/>
          <w:i w:val="false"/>
          <w:color w:val="000000"/>
          <w:sz w:val="28"/>
        </w:rPr>
        <w:t>
      4) лица с инвалидностью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bookmarkEnd w:id="214"/>
    <w:bookmarkStart w:name="z220" w:id="215"/>
    <w:p>
      <w:pPr>
        <w:spacing w:after="0"/>
        <w:ind w:left="0"/>
        <w:jc w:val="both"/>
      </w:pPr>
      <w:r>
        <w:rPr>
          <w:rFonts w:ascii="Times New Roman"/>
          <w:b w:val="false"/>
          <w:i w:val="false"/>
          <w:color w:val="000000"/>
          <w:sz w:val="28"/>
        </w:rPr>
        <w:t>
      5) лица с инвалидностью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bookmarkEnd w:id="215"/>
    <w:bookmarkStart w:name="z221" w:id="216"/>
    <w:p>
      <w:pPr>
        <w:spacing w:after="0"/>
        <w:ind w:left="0"/>
        <w:jc w:val="both"/>
      </w:pPr>
      <w:r>
        <w:rPr>
          <w:rFonts w:ascii="Times New Roman"/>
          <w:b w:val="false"/>
          <w:i w:val="false"/>
          <w:color w:val="000000"/>
          <w:sz w:val="28"/>
        </w:rPr>
        <w:t xml:space="preserve">
      6) лица с инвалидностью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 </w:t>
      </w:r>
    </w:p>
    <w:bookmarkEnd w:id="216"/>
    <w:bookmarkStart w:name="z222" w:id="217"/>
    <w:p>
      <w:pPr>
        <w:spacing w:after="0"/>
        <w:ind w:left="0"/>
        <w:jc w:val="both"/>
      </w:pPr>
      <w:r>
        <w:rPr>
          <w:rFonts w:ascii="Times New Roman"/>
          <w:b w:val="false"/>
          <w:i w:val="false"/>
          <w:color w:val="000000"/>
          <w:sz w:val="28"/>
        </w:rPr>
        <w:t>
      6) статью 12 изложить в следующей редакции:</w:t>
      </w:r>
    </w:p>
    <w:bookmarkEnd w:id="217"/>
    <w:bookmarkStart w:name="z223" w:id="218"/>
    <w:p>
      <w:pPr>
        <w:spacing w:after="0"/>
        <w:ind w:left="0"/>
        <w:jc w:val="both"/>
      </w:pPr>
      <w:r>
        <w:rPr>
          <w:rFonts w:ascii="Times New Roman"/>
          <w:b w:val="false"/>
          <w:i w:val="false"/>
          <w:color w:val="000000"/>
          <w:sz w:val="28"/>
        </w:rPr>
        <w:t>
      "Статья 12. Размеры пособий по инвалидности</w:t>
      </w:r>
    </w:p>
    <w:bookmarkEnd w:id="218"/>
    <w:bookmarkStart w:name="z224" w:id="219"/>
    <w:p>
      <w:pPr>
        <w:spacing w:after="0"/>
        <w:ind w:left="0"/>
        <w:jc w:val="both"/>
      </w:pPr>
      <w:r>
        <w:rPr>
          <w:rFonts w:ascii="Times New Roman"/>
          <w:b w:val="false"/>
          <w:i w:val="false"/>
          <w:color w:val="000000"/>
          <w:sz w:val="28"/>
        </w:rPr>
        <w:t>
      1. Лицам с инвалидностью, указанным в подпунктах 1), 2) и 4) статьи 11 настоящего Закона, месячные пособия по инвалидности назначаются в следующих размерах:</w:t>
      </w:r>
    </w:p>
    <w:bookmarkEnd w:id="219"/>
    <w:bookmarkStart w:name="z225" w:id="220"/>
    <w:p>
      <w:pPr>
        <w:spacing w:after="0"/>
        <w:ind w:left="0"/>
        <w:jc w:val="both"/>
      </w:pPr>
      <w:r>
        <w:rPr>
          <w:rFonts w:ascii="Times New Roman"/>
          <w:b w:val="false"/>
          <w:i w:val="false"/>
          <w:color w:val="000000"/>
          <w:sz w:val="28"/>
        </w:rPr>
        <w:t>
      1) с 1 апреля 2014 года:</w:t>
      </w:r>
    </w:p>
    <w:bookmarkEnd w:id="220"/>
    <w:bookmarkStart w:name="z226" w:id="221"/>
    <w:p>
      <w:pPr>
        <w:spacing w:after="0"/>
        <w:ind w:left="0"/>
        <w:jc w:val="both"/>
      </w:pPr>
      <w:r>
        <w:rPr>
          <w:rFonts w:ascii="Times New Roman"/>
          <w:b w:val="false"/>
          <w:i w:val="false"/>
          <w:color w:val="000000"/>
          <w:sz w:val="28"/>
        </w:rPr>
        <w:t>
      лицам с инвалидностью первой группы – 1,42 прожиточного минимума, устанавливаемого на соответствующий финансовый год законом о республиканском бюджете (далее – прожиточный минимум);</w:t>
      </w:r>
    </w:p>
    <w:bookmarkEnd w:id="221"/>
    <w:bookmarkStart w:name="z227" w:id="222"/>
    <w:p>
      <w:pPr>
        <w:spacing w:after="0"/>
        <w:ind w:left="0"/>
        <w:jc w:val="both"/>
      </w:pPr>
      <w:r>
        <w:rPr>
          <w:rFonts w:ascii="Times New Roman"/>
          <w:b w:val="false"/>
          <w:i w:val="false"/>
          <w:color w:val="000000"/>
          <w:sz w:val="28"/>
        </w:rPr>
        <w:t>
      лицам с инвалидностью второй группы – 1,11 прожиточного минимума;</w:t>
      </w:r>
    </w:p>
    <w:bookmarkEnd w:id="222"/>
    <w:bookmarkStart w:name="z228" w:id="223"/>
    <w:p>
      <w:pPr>
        <w:spacing w:after="0"/>
        <w:ind w:left="0"/>
        <w:jc w:val="both"/>
      </w:pPr>
      <w:r>
        <w:rPr>
          <w:rFonts w:ascii="Times New Roman"/>
          <w:b w:val="false"/>
          <w:i w:val="false"/>
          <w:color w:val="000000"/>
          <w:sz w:val="28"/>
        </w:rPr>
        <w:t>
      лицам с инвалидностью третьей группы – 0,78 прожиточного минимума;</w:t>
      </w:r>
    </w:p>
    <w:bookmarkEnd w:id="223"/>
    <w:bookmarkStart w:name="z229" w:id="224"/>
    <w:p>
      <w:pPr>
        <w:spacing w:after="0"/>
        <w:ind w:left="0"/>
        <w:jc w:val="both"/>
      </w:pPr>
      <w:r>
        <w:rPr>
          <w:rFonts w:ascii="Times New Roman"/>
          <w:b w:val="false"/>
          <w:i w:val="false"/>
          <w:color w:val="000000"/>
          <w:sz w:val="28"/>
        </w:rPr>
        <w:t>
      детям с инвалидностью до шестнадцати лет – 1,05 прожиточного минимума;</w:t>
      </w:r>
    </w:p>
    <w:bookmarkEnd w:id="224"/>
    <w:bookmarkStart w:name="z230" w:id="225"/>
    <w:p>
      <w:pPr>
        <w:spacing w:after="0"/>
        <w:ind w:left="0"/>
        <w:jc w:val="both"/>
      </w:pPr>
      <w:r>
        <w:rPr>
          <w:rFonts w:ascii="Times New Roman"/>
          <w:b w:val="false"/>
          <w:i w:val="false"/>
          <w:color w:val="000000"/>
          <w:sz w:val="28"/>
        </w:rPr>
        <w:t>
      лицам с инвалидностью с детства первой группы – 1,42 прожиточного минимума;</w:t>
      </w:r>
    </w:p>
    <w:bookmarkEnd w:id="225"/>
    <w:bookmarkStart w:name="z231" w:id="226"/>
    <w:p>
      <w:pPr>
        <w:spacing w:after="0"/>
        <w:ind w:left="0"/>
        <w:jc w:val="both"/>
      </w:pPr>
      <w:r>
        <w:rPr>
          <w:rFonts w:ascii="Times New Roman"/>
          <w:b w:val="false"/>
          <w:i w:val="false"/>
          <w:color w:val="000000"/>
          <w:sz w:val="28"/>
        </w:rPr>
        <w:t>
      лицам с инвалидностью с детства второй группы – 1,16 прожиточного минимума;</w:t>
      </w:r>
    </w:p>
    <w:bookmarkEnd w:id="226"/>
    <w:bookmarkStart w:name="z232" w:id="227"/>
    <w:p>
      <w:pPr>
        <w:spacing w:after="0"/>
        <w:ind w:left="0"/>
        <w:jc w:val="both"/>
      </w:pPr>
      <w:r>
        <w:rPr>
          <w:rFonts w:ascii="Times New Roman"/>
          <w:b w:val="false"/>
          <w:i w:val="false"/>
          <w:color w:val="000000"/>
          <w:sz w:val="28"/>
        </w:rPr>
        <w:t>
      лицам с инвалидностью с детства третьей группы – 0,91 прожиточного минимума;</w:t>
      </w:r>
    </w:p>
    <w:bookmarkEnd w:id="227"/>
    <w:bookmarkStart w:name="z233" w:id="228"/>
    <w:p>
      <w:pPr>
        <w:spacing w:after="0"/>
        <w:ind w:left="0"/>
        <w:jc w:val="both"/>
      </w:pPr>
      <w:r>
        <w:rPr>
          <w:rFonts w:ascii="Times New Roman"/>
          <w:b w:val="false"/>
          <w:i w:val="false"/>
          <w:color w:val="000000"/>
          <w:sz w:val="28"/>
        </w:rPr>
        <w:t>
      детям с инвалидностью с шестнадцати до восемнадцати лет первой группы – 1,42 прожиточного минимума;</w:t>
      </w:r>
    </w:p>
    <w:bookmarkEnd w:id="228"/>
    <w:bookmarkStart w:name="z234" w:id="229"/>
    <w:p>
      <w:pPr>
        <w:spacing w:after="0"/>
        <w:ind w:left="0"/>
        <w:jc w:val="both"/>
      </w:pPr>
      <w:r>
        <w:rPr>
          <w:rFonts w:ascii="Times New Roman"/>
          <w:b w:val="false"/>
          <w:i w:val="false"/>
          <w:color w:val="000000"/>
          <w:sz w:val="28"/>
        </w:rPr>
        <w:t>
      детям с инвалидностью с шестнадцати до восемнадцати лет второй группы – 1,16 прожиточного минимума;</w:t>
      </w:r>
    </w:p>
    <w:bookmarkEnd w:id="229"/>
    <w:bookmarkStart w:name="z235" w:id="230"/>
    <w:p>
      <w:pPr>
        <w:spacing w:after="0"/>
        <w:ind w:left="0"/>
        <w:jc w:val="both"/>
      </w:pPr>
      <w:r>
        <w:rPr>
          <w:rFonts w:ascii="Times New Roman"/>
          <w:b w:val="false"/>
          <w:i w:val="false"/>
          <w:color w:val="000000"/>
          <w:sz w:val="28"/>
        </w:rPr>
        <w:t>
      детям с инвалидностью с шестнадцати до восемнадцати лет третьей группы – 0,91 прожиточного минимума;</w:t>
      </w:r>
    </w:p>
    <w:bookmarkEnd w:id="230"/>
    <w:bookmarkStart w:name="z236" w:id="231"/>
    <w:p>
      <w:pPr>
        <w:spacing w:after="0"/>
        <w:ind w:left="0"/>
        <w:jc w:val="both"/>
      </w:pPr>
      <w:r>
        <w:rPr>
          <w:rFonts w:ascii="Times New Roman"/>
          <w:b w:val="false"/>
          <w:i w:val="false"/>
          <w:color w:val="000000"/>
          <w:sz w:val="28"/>
        </w:rPr>
        <w:t>
      2) с 1 января 2018 года:</w:t>
      </w:r>
    </w:p>
    <w:bookmarkEnd w:id="231"/>
    <w:bookmarkStart w:name="z237" w:id="232"/>
    <w:p>
      <w:pPr>
        <w:spacing w:after="0"/>
        <w:ind w:left="0"/>
        <w:jc w:val="both"/>
      </w:pPr>
      <w:r>
        <w:rPr>
          <w:rFonts w:ascii="Times New Roman"/>
          <w:b w:val="false"/>
          <w:i w:val="false"/>
          <w:color w:val="000000"/>
          <w:sz w:val="28"/>
        </w:rPr>
        <w:t>
      лицам с инвалидностью первой группы – 1,92 прожиточного минимума;</w:t>
      </w:r>
    </w:p>
    <w:bookmarkEnd w:id="232"/>
    <w:bookmarkStart w:name="z238" w:id="233"/>
    <w:p>
      <w:pPr>
        <w:spacing w:after="0"/>
        <w:ind w:left="0"/>
        <w:jc w:val="both"/>
      </w:pPr>
      <w:r>
        <w:rPr>
          <w:rFonts w:ascii="Times New Roman"/>
          <w:b w:val="false"/>
          <w:i w:val="false"/>
          <w:color w:val="000000"/>
          <w:sz w:val="28"/>
        </w:rPr>
        <w:t>
      лицам с инвалидностью второй группы – 1,53 прожиточного минимума;</w:t>
      </w:r>
    </w:p>
    <w:bookmarkEnd w:id="233"/>
    <w:bookmarkStart w:name="z239" w:id="234"/>
    <w:p>
      <w:pPr>
        <w:spacing w:after="0"/>
        <w:ind w:left="0"/>
        <w:jc w:val="both"/>
      </w:pPr>
      <w:r>
        <w:rPr>
          <w:rFonts w:ascii="Times New Roman"/>
          <w:b w:val="false"/>
          <w:i w:val="false"/>
          <w:color w:val="000000"/>
          <w:sz w:val="28"/>
        </w:rPr>
        <w:t>
      лицам с инвалидностью третьей группы – 1,04 прожиточного минимума;</w:t>
      </w:r>
    </w:p>
    <w:bookmarkEnd w:id="234"/>
    <w:bookmarkStart w:name="z240" w:id="235"/>
    <w:p>
      <w:pPr>
        <w:spacing w:after="0"/>
        <w:ind w:left="0"/>
        <w:jc w:val="both"/>
      </w:pPr>
      <w:r>
        <w:rPr>
          <w:rFonts w:ascii="Times New Roman"/>
          <w:b w:val="false"/>
          <w:i w:val="false"/>
          <w:color w:val="000000"/>
          <w:sz w:val="28"/>
        </w:rPr>
        <w:t>
      детям с инвалидностью до шестнадцати лет – 1,40 прожиточного минимума;</w:t>
      </w:r>
    </w:p>
    <w:bookmarkEnd w:id="235"/>
    <w:bookmarkStart w:name="z241" w:id="236"/>
    <w:p>
      <w:pPr>
        <w:spacing w:after="0"/>
        <w:ind w:left="0"/>
        <w:jc w:val="both"/>
      </w:pPr>
      <w:r>
        <w:rPr>
          <w:rFonts w:ascii="Times New Roman"/>
          <w:b w:val="false"/>
          <w:i w:val="false"/>
          <w:color w:val="000000"/>
          <w:sz w:val="28"/>
        </w:rPr>
        <w:t>
      лицам с инвалидностью с детства первой группы – 1,92 прожиточного минимума;</w:t>
      </w:r>
    </w:p>
    <w:bookmarkEnd w:id="236"/>
    <w:bookmarkStart w:name="z242" w:id="237"/>
    <w:p>
      <w:pPr>
        <w:spacing w:after="0"/>
        <w:ind w:left="0"/>
        <w:jc w:val="both"/>
      </w:pPr>
      <w:r>
        <w:rPr>
          <w:rFonts w:ascii="Times New Roman"/>
          <w:b w:val="false"/>
          <w:i w:val="false"/>
          <w:color w:val="000000"/>
          <w:sz w:val="28"/>
        </w:rPr>
        <w:t>
      лицам с инвалидностью с детства второй группы – 1,59 прожиточного минимума;</w:t>
      </w:r>
    </w:p>
    <w:bookmarkEnd w:id="237"/>
    <w:bookmarkStart w:name="z243" w:id="238"/>
    <w:p>
      <w:pPr>
        <w:spacing w:after="0"/>
        <w:ind w:left="0"/>
        <w:jc w:val="both"/>
      </w:pPr>
      <w:r>
        <w:rPr>
          <w:rFonts w:ascii="Times New Roman"/>
          <w:b w:val="false"/>
          <w:i w:val="false"/>
          <w:color w:val="000000"/>
          <w:sz w:val="28"/>
        </w:rPr>
        <w:t>
      лицам с инвалидностью с детства третьей группы – 1,20 прожиточного минимума;</w:t>
      </w:r>
    </w:p>
    <w:bookmarkEnd w:id="238"/>
    <w:bookmarkStart w:name="z244" w:id="239"/>
    <w:p>
      <w:pPr>
        <w:spacing w:after="0"/>
        <w:ind w:left="0"/>
        <w:jc w:val="both"/>
      </w:pPr>
      <w:r>
        <w:rPr>
          <w:rFonts w:ascii="Times New Roman"/>
          <w:b w:val="false"/>
          <w:i w:val="false"/>
          <w:color w:val="000000"/>
          <w:sz w:val="28"/>
        </w:rPr>
        <w:t>
      детям с инвалидностью с шестнадцати до восемнадцати лет первой группы – 1,92 прожиточного минимума;</w:t>
      </w:r>
    </w:p>
    <w:bookmarkEnd w:id="239"/>
    <w:bookmarkStart w:name="z245" w:id="240"/>
    <w:p>
      <w:pPr>
        <w:spacing w:after="0"/>
        <w:ind w:left="0"/>
        <w:jc w:val="both"/>
      </w:pPr>
      <w:r>
        <w:rPr>
          <w:rFonts w:ascii="Times New Roman"/>
          <w:b w:val="false"/>
          <w:i w:val="false"/>
          <w:color w:val="000000"/>
          <w:sz w:val="28"/>
        </w:rPr>
        <w:t>
      детям с инвалидностью с шестнадцати до восемнадцати лет второй группы – 1,59 прожиточного минимума;</w:t>
      </w:r>
    </w:p>
    <w:bookmarkEnd w:id="240"/>
    <w:bookmarkStart w:name="z246" w:id="241"/>
    <w:p>
      <w:pPr>
        <w:spacing w:after="0"/>
        <w:ind w:left="0"/>
        <w:jc w:val="both"/>
      </w:pPr>
      <w:r>
        <w:rPr>
          <w:rFonts w:ascii="Times New Roman"/>
          <w:b w:val="false"/>
          <w:i w:val="false"/>
          <w:color w:val="000000"/>
          <w:sz w:val="28"/>
        </w:rPr>
        <w:t>
      детям с инвалидностью с шестнадцати до восемнадцати лет третьей группы – 1,20 прожиточного минимума;</w:t>
      </w:r>
    </w:p>
    <w:bookmarkEnd w:id="241"/>
    <w:bookmarkStart w:name="z247" w:id="242"/>
    <w:p>
      <w:pPr>
        <w:spacing w:after="0"/>
        <w:ind w:left="0"/>
        <w:jc w:val="both"/>
      </w:pPr>
      <w:r>
        <w:rPr>
          <w:rFonts w:ascii="Times New Roman"/>
          <w:b w:val="false"/>
          <w:i w:val="false"/>
          <w:color w:val="000000"/>
          <w:sz w:val="28"/>
        </w:rPr>
        <w:t>
      3) с 1 января 2021 года:</w:t>
      </w:r>
    </w:p>
    <w:bookmarkEnd w:id="242"/>
    <w:bookmarkStart w:name="z248" w:id="243"/>
    <w:p>
      <w:pPr>
        <w:spacing w:after="0"/>
        <w:ind w:left="0"/>
        <w:jc w:val="both"/>
      </w:pPr>
      <w:r>
        <w:rPr>
          <w:rFonts w:ascii="Times New Roman"/>
          <w:b w:val="false"/>
          <w:i w:val="false"/>
          <w:color w:val="000000"/>
          <w:sz w:val="28"/>
        </w:rPr>
        <w:t>
      детям с инвалидностью до семи лет – 1,40 прожиточного минимума;</w:t>
      </w:r>
    </w:p>
    <w:bookmarkEnd w:id="243"/>
    <w:bookmarkStart w:name="z249" w:id="244"/>
    <w:p>
      <w:pPr>
        <w:spacing w:after="0"/>
        <w:ind w:left="0"/>
        <w:jc w:val="both"/>
      </w:pPr>
      <w:r>
        <w:rPr>
          <w:rFonts w:ascii="Times New Roman"/>
          <w:b w:val="false"/>
          <w:i w:val="false"/>
          <w:color w:val="000000"/>
          <w:sz w:val="28"/>
        </w:rPr>
        <w:t>
      детям с инвалидностью с семи до восемнадцати лет первой группы – 1,92 прожиточного минимума;</w:t>
      </w:r>
    </w:p>
    <w:bookmarkEnd w:id="244"/>
    <w:bookmarkStart w:name="z250" w:id="245"/>
    <w:p>
      <w:pPr>
        <w:spacing w:after="0"/>
        <w:ind w:left="0"/>
        <w:jc w:val="both"/>
      </w:pPr>
      <w:r>
        <w:rPr>
          <w:rFonts w:ascii="Times New Roman"/>
          <w:b w:val="false"/>
          <w:i w:val="false"/>
          <w:color w:val="000000"/>
          <w:sz w:val="28"/>
        </w:rPr>
        <w:t>
      детям с инвалидностью с семи до восемнадцати лет второй группы – 1,59 прожиточного минимума;</w:t>
      </w:r>
    </w:p>
    <w:bookmarkEnd w:id="245"/>
    <w:bookmarkStart w:name="z251" w:id="246"/>
    <w:p>
      <w:pPr>
        <w:spacing w:after="0"/>
        <w:ind w:left="0"/>
        <w:jc w:val="both"/>
      </w:pPr>
      <w:r>
        <w:rPr>
          <w:rFonts w:ascii="Times New Roman"/>
          <w:b w:val="false"/>
          <w:i w:val="false"/>
          <w:color w:val="000000"/>
          <w:sz w:val="28"/>
        </w:rPr>
        <w:t>
      детям с инвалидностью с семи до восемнадцати лет третьей группы – 1,40 прожиточного минимума.</w:t>
      </w:r>
    </w:p>
    <w:bookmarkEnd w:id="246"/>
    <w:bookmarkStart w:name="z252" w:id="247"/>
    <w:p>
      <w:pPr>
        <w:spacing w:after="0"/>
        <w:ind w:left="0"/>
        <w:jc w:val="both"/>
      </w:pPr>
      <w:r>
        <w:rPr>
          <w:rFonts w:ascii="Times New Roman"/>
          <w:b w:val="false"/>
          <w:i w:val="false"/>
          <w:color w:val="000000"/>
          <w:sz w:val="28"/>
        </w:rPr>
        <w:t>
      2. Лицам с инвалидностью, указанным в подпунктах 3) и 6) статьи 11 настоящего Закона, месячные пособия по инвалидности назначаются в следующих размерах:</w:t>
      </w:r>
    </w:p>
    <w:bookmarkEnd w:id="247"/>
    <w:bookmarkStart w:name="z253" w:id="248"/>
    <w:p>
      <w:pPr>
        <w:spacing w:after="0"/>
        <w:ind w:left="0"/>
        <w:jc w:val="both"/>
      </w:pPr>
      <w:r>
        <w:rPr>
          <w:rFonts w:ascii="Times New Roman"/>
          <w:b w:val="false"/>
          <w:i w:val="false"/>
          <w:color w:val="000000"/>
          <w:sz w:val="28"/>
        </w:rPr>
        <w:t>
      1) с 1 апреля 2014 года:</w:t>
      </w:r>
    </w:p>
    <w:bookmarkEnd w:id="248"/>
    <w:bookmarkStart w:name="z254" w:id="249"/>
    <w:p>
      <w:pPr>
        <w:spacing w:after="0"/>
        <w:ind w:left="0"/>
        <w:jc w:val="both"/>
      </w:pPr>
      <w:r>
        <w:rPr>
          <w:rFonts w:ascii="Times New Roman"/>
          <w:b w:val="false"/>
          <w:i w:val="false"/>
          <w:color w:val="000000"/>
          <w:sz w:val="28"/>
        </w:rPr>
        <w:t>
      лицам с инвалидностью первой группы – 1,69 прожиточного минимума;</w:t>
      </w:r>
    </w:p>
    <w:bookmarkEnd w:id="249"/>
    <w:bookmarkStart w:name="z255" w:id="250"/>
    <w:p>
      <w:pPr>
        <w:spacing w:after="0"/>
        <w:ind w:left="0"/>
        <w:jc w:val="both"/>
      </w:pPr>
      <w:r>
        <w:rPr>
          <w:rFonts w:ascii="Times New Roman"/>
          <w:b w:val="false"/>
          <w:i w:val="false"/>
          <w:color w:val="000000"/>
          <w:sz w:val="28"/>
        </w:rPr>
        <w:t>
      лицам с инвалидностью второй группы – 1,36 прожиточного минимума;</w:t>
      </w:r>
    </w:p>
    <w:bookmarkEnd w:id="250"/>
    <w:bookmarkStart w:name="z256" w:id="251"/>
    <w:p>
      <w:pPr>
        <w:spacing w:after="0"/>
        <w:ind w:left="0"/>
        <w:jc w:val="both"/>
      </w:pPr>
      <w:r>
        <w:rPr>
          <w:rFonts w:ascii="Times New Roman"/>
          <w:b w:val="false"/>
          <w:i w:val="false"/>
          <w:color w:val="000000"/>
          <w:sz w:val="28"/>
        </w:rPr>
        <w:t>
      лицам с инвалидностью третьей группы – 1,05 прожиточного минимума;</w:t>
      </w:r>
    </w:p>
    <w:bookmarkEnd w:id="251"/>
    <w:bookmarkStart w:name="z257" w:id="252"/>
    <w:p>
      <w:pPr>
        <w:spacing w:after="0"/>
        <w:ind w:left="0"/>
        <w:jc w:val="both"/>
      </w:pPr>
      <w:r>
        <w:rPr>
          <w:rFonts w:ascii="Times New Roman"/>
          <w:b w:val="false"/>
          <w:i w:val="false"/>
          <w:color w:val="000000"/>
          <w:sz w:val="28"/>
        </w:rPr>
        <w:t>
      2) с 1 января 2018 года:</w:t>
      </w:r>
    </w:p>
    <w:bookmarkEnd w:id="252"/>
    <w:bookmarkStart w:name="z258" w:id="253"/>
    <w:p>
      <w:pPr>
        <w:spacing w:after="0"/>
        <w:ind w:left="0"/>
        <w:jc w:val="both"/>
      </w:pPr>
      <w:r>
        <w:rPr>
          <w:rFonts w:ascii="Times New Roman"/>
          <w:b w:val="false"/>
          <w:i w:val="false"/>
          <w:color w:val="000000"/>
          <w:sz w:val="28"/>
        </w:rPr>
        <w:t>
      лицам с инвалидностью первой группы – 2,81 прожиточного минимума;</w:t>
      </w:r>
    </w:p>
    <w:bookmarkEnd w:id="253"/>
    <w:bookmarkStart w:name="z259" w:id="254"/>
    <w:p>
      <w:pPr>
        <w:spacing w:after="0"/>
        <w:ind w:left="0"/>
        <w:jc w:val="both"/>
      </w:pPr>
      <w:r>
        <w:rPr>
          <w:rFonts w:ascii="Times New Roman"/>
          <w:b w:val="false"/>
          <w:i w:val="false"/>
          <w:color w:val="000000"/>
          <w:sz w:val="28"/>
        </w:rPr>
        <w:t>
      лицам с инвалидностью второй группы – 2,40 прожиточного минимума;</w:t>
      </w:r>
    </w:p>
    <w:bookmarkEnd w:id="254"/>
    <w:bookmarkStart w:name="z260" w:id="255"/>
    <w:p>
      <w:pPr>
        <w:spacing w:after="0"/>
        <w:ind w:left="0"/>
        <w:jc w:val="both"/>
      </w:pPr>
      <w:r>
        <w:rPr>
          <w:rFonts w:ascii="Times New Roman"/>
          <w:b w:val="false"/>
          <w:i w:val="false"/>
          <w:color w:val="000000"/>
          <w:sz w:val="28"/>
        </w:rPr>
        <w:t>
      лицам с инвалидностью третьей группы – 2,01 прожиточного минимума.</w:t>
      </w:r>
    </w:p>
    <w:bookmarkEnd w:id="255"/>
    <w:bookmarkStart w:name="z261" w:id="256"/>
    <w:p>
      <w:pPr>
        <w:spacing w:after="0"/>
        <w:ind w:left="0"/>
        <w:jc w:val="both"/>
      </w:pPr>
      <w:r>
        <w:rPr>
          <w:rFonts w:ascii="Times New Roman"/>
          <w:b w:val="false"/>
          <w:i w:val="false"/>
          <w:color w:val="000000"/>
          <w:sz w:val="28"/>
        </w:rPr>
        <w:t>
      3. Лицам с инвалидностью, указанным в подпункте 5) статьи 11 настоящего Закона, месячные пособия по инвалидности назначаются в следующих размерах:</w:t>
      </w:r>
    </w:p>
    <w:bookmarkEnd w:id="256"/>
    <w:bookmarkStart w:name="z262" w:id="257"/>
    <w:p>
      <w:pPr>
        <w:spacing w:after="0"/>
        <w:ind w:left="0"/>
        <w:jc w:val="both"/>
      </w:pPr>
      <w:r>
        <w:rPr>
          <w:rFonts w:ascii="Times New Roman"/>
          <w:b w:val="false"/>
          <w:i w:val="false"/>
          <w:color w:val="000000"/>
          <w:sz w:val="28"/>
        </w:rPr>
        <w:t>
      1) с 1 апреля 2014 года:</w:t>
      </w:r>
    </w:p>
    <w:bookmarkEnd w:id="257"/>
    <w:bookmarkStart w:name="z263" w:id="258"/>
    <w:p>
      <w:pPr>
        <w:spacing w:after="0"/>
        <w:ind w:left="0"/>
        <w:jc w:val="both"/>
      </w:pPr>
      <w:r>
        <w:rPr>
          <w:rFonts w:ascii="Times New Roman"/>
          <w:b w:val="false"/>
          <w:i w:val="false"/>
          <w:color w:val="000000"/>
          <w:sz w:val="28"/>
        </w:rPr>
        <w:t>
      лицам с инвалидностью первой группы – 2,19 прожиточного минимума;</w:t>
      </w:r>
    </w:p>
    <w:bookmarkEnd w:id="258"/>
    <w:bookmarkStart w:name="z264" w:id="259"/>
    <w:p>
      <w:pPr>
        <w:spacing w:after="0"/>
        <w:ind w:left="0"/>
        <w:jc w:val="both"/>
      </w:pPr>
      <w:r>
        <w:rPr>
          <w:rFonts w:ascii="Times New Roman"/>
          <w:b w:val="false"/>
          <w:i w:val="false"/>
          <w:color w:val="000000"/>
          <w:sz w:val="28"/>
        </w:rPr>
        <w:t>
      лицам с инвалидностью второй группы – 1,56 прожиточного минимума;</w:t>
      </w:r>
    </w:p>
    <w:bookmarkEnd w:id="259"/>
    <w:bookmarkStart w:name="z265" w:id="260"/>
    <w:p>
      <w:pPr>
        <w:spacing w:after="0"/>
        <w:ind w:left="0"/>
        <w:jc w:val="both"/>
      </w:pPr>
      <w:r>
        <w:rPr>
          <w:rFonts w:ascii="Times New Roman"/>
          <w:b w:val="false"/>
          <w:i w:val="false"/>
          <w:color w:val="000000"/>
          <w:sz w:val="28"/>
        </w:rPr>
        <w:t>
      лицам с инвалидностью третьей группы – 1,05 прожиточного минимума;</w:t>
      </w:r>
    </w:p>
    <w:bookmarkEnd w:id="260"/>
    <w:bookmarkStart w:name="z266" w:id="261"/>
    <w:p>
      <w:pPr>
        <w:spacing w:after="0"/>
        <w:ind w:left="0"/>
        <w:jc w:val="both"/>
      </w:pPr>
      <w:r>
        <w:rPr>
          <w:rFonts w:ascii="Times New Roman"/>
          <w:b w:val="false"/>
          <w:i w:val="false"/>
          <w:color w:val="000000"/>
          <w:sz w:val="28"/>
        </w:rPr>
        <w:t>
      2) с 1 января 2018 года:</w:t>
      </w:r>
    </w:p>
    <w:bookmarkEnd w:id="261"/>
    <w:bookmarkStart w:name="z267" w:id="262"/>
    <w:p>
      <w:pPr>
        <w:spacing w:after="0"/>
        <w:ind w:left="0"/>
        <w:jc w:val="both"/>
      </w:pPr>
      <w:r>
        <w:rPr>
          <w:rFonts w:ascii="Times New Roman"/>
          <w:b w:val="false"/>
          <w:i w:val="false"/>
          <w:color w:val="000000"/>
          <w:sz w:val="28"/>
        </w:rPr>
        <w:t>
      лицам с инвалидностью первой группы – 3,44 прожиточного минимума;</w:t>
      </w:r>
    </w:p>
    <w:bookmarkEnd w:id="262"/>
    <w:bookmarkStart w:name="z268" w:id="263"/>
    <w:p>
      <w:pPr>
        <w:spacing w:after="0"/>
        <w:ind w:left="0"/>
        <w:jc w:val="both"/>
      </w:pPr>
      <w:r>
        <w:rPr>
          <w:rFonts w:ascii="Times New Roman"/>
          <w:b w:val="false"/>
          <w:i w:val="false"/>
          <w:color w:val="000000"/>
          <w:sz w:val="28"/>
        </w:rPr>
        <w:t>
      лицам с инвалидностью второй группы – 2,65 прожиточного минимума;</w:t>
      </w:r>
    </w:p>
    <w:bookmarkEnd w:id="263"/>
    <w:bookmarkStart w:name="z269" w:id="264"/>
    <w:p>
      <w:pPr>
        <w:spacing w:after="0"/>
        <w:ind w:left="0"/>
        <w:jc w:val="both"/>
      </w:pPr>
      <w:r>
        <w:rPr>
          <w:rFonts w:ascii="Times New Roman"/>
          <w:b w:val="false"/>
          <w:i w:val="false"/>
          <w:color w:val="000000"/>
          <w:sz w:val="28"/>
        </w:rPr>
        <w:t>
      лицам с инвалидностью третьей группы – 2,01 прожиточного минимума.</w:t>
      </w:r>
    </w:p>
    <w:bookmarkEnd w:id="264"/>
    <w:bookmarkStart w:name="z270" w:id="265"/>
    <w:p>
      <w:pPr>
        <w:spacing w:after="0"/>
        <w:ind w:left="0"/>
        <w:jc w:val="both"/>
      </w:pPr>
      <w:r>
        <w:rPr>
          <w:rFonts w:ascii="Times New Roman"/>
          <w:b w:val="false"/>
          <w:i w:val="false"/>
          <w:color w:val="000000"/>
          <w:sz w:val="28"/>
        </w:rPr>
        <w:t>
      4. Месячное пособие по инвалидности работающим получателям пособий выплачивается в полном размере.</w:t>
      </w:r>
    </w:p>
    <w:bookmarkEnd w:id="265"/>
    <w:bookmarkStart w:name="z271" w:id="266"/>
    <w:p>
      <w:pPr>
        <w:spacing w:after="0"/>
        <w:ind w:left="0"/>
        <w:jc w:val="both"/>
      </w:pPr>
      <w:r>
        <w:rPr>
          <w:rFonts w:ascii="Times New Roman"/>
          <w:b w:val="false"/>
          <w:i w:val="false"/>
          <w:color w:val="000000"/>
          <w:sz w:val="28"/>
        </w:rPr>
        <w:t>
      5. Если размер пенсионных выплат по возрасту или пенсионных выплат за выслугу лет меньше размера месячного пособия по инвалидности, установленного для соответствующих категорий лиц с инвалидностью,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лиц с инвалидностью.";</w:t>
      </w:r>
    </w:p>
    <w:bookmarkEnd w:id="266"/>
    <w:bookmarkStart w:name="z272" w:id="267"/>
    <w:p>
      <w:pPr>
        <w:spacing w:after="0"/>
        <w:ind w:left="0"/>
        <w:jc w:val="both"/>
      </w:pPr>
      <w:r>
        <w:rPr>
          <w:rFonts w:ascii="Times New Roman"/>
          <w:b w:val="false"/>
          <w:i w:val="false"/>
          <w:color w:val="000000"/>
          <w:sz w:val="28"/>
        </w:rPr>
        <w:t xml:space="preserve">
      7) подпункт 1) пункта 2 статьи 13 изложить в следующей редакции: </w:t>
      </w:r>
    </w:p>
    <w:bookmarkEnd w:id="267"/>
    <w:bookmarkStart w:name="z273" w:id="268"/>
    <w:p>
      <w:pPr>
        <w:spacing w:after="0"/>
        <w:ind w:left="0"/>
        <w:jc w:val="both"/>
      </w:pPr>
      <w:r>
        <w:rPr>
          <w:rFonts w:ascii="Times New Roman"/>
          <w:b w:val="false"/>
          <w:i w:val="false"/>
          <w:color w:val="000000"/>
          <w:sz w:val="28"/>
        </w:rPr>
        <w:t xml:space="preserve">
      "2. Нетрудоспособными членами семьи считаются: </w:t>
      </w:r>
    </w:p>
    <w:bookmarkEnd w:id="268"/>
    <w:bookmarkStart w:name="z274" w:id="269"/>
    <w:p>
      <w:pPr>
        <w:spacing w:after="0"/>
        <w:ind w:left="0"/>
        <w:jc w:val="both"/>
      </w:pPr>
      <w:r>
        <w:rPr>
          <w:rFonts w:ascii="Times New Roman"/>
          <w:b w:val="false"/>
          <w:i w:val="false"/>
          <w:color w:val="000000"/>
          <w:sz w:val="28"/>
        </w:rPr>
        <w:t>
      1) дети (в том числе усыновленные, пасынки и падчерицы), братья, сестры и внуки, не достигшие восемнадцати лет и старше этого возраста, если им установлена инвалидность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bookmarkEnd w:id="269"/>
    <w:bookmarkStart w:name="z275" w:id="270"/>
    <w:p>
      <w:pPr>
        <w:spacing w:after="0"/>
        <w:ind w:left="0"/>
        <w:jc w:val="both"/>
      </w:pPr>
      <w:r>
        <w:rPr>
          <w:rFonts w:ascii="Times New Roman"/>
          <w:b w:val="false"/>
          <w:i w:val="false"/>
          <w:color w:val="000000"/>
          <w:sz w:val="28"/>
        </w:rPr>
        <w:t>
      Несовершеннолетние, имеющие право на пособие по случаю потери кормильца, сохраняют это право также и при их усыновлении;".</w:t>
      </w:r>
    </w:p>
    <w:bookmarkEnd w:id="270"/>
    <w:bookmarkStart w:name="z276" w:id="27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012 г., № 8, ст. 64; № 10, ст. 77; № 12, ст. 84; 2013 г., № 1, ст. 3; № 14, ст. 72; 2014 г., № 1, ст. 4; № 10, ст. 52; № 11, ст. 61; № 14, ст. 84; № 19-I, 19-II, ст. 96; № 21, ст. 122; № 23, ст. 143; 2015 г., № 16, ст. 79; № 20-IV, ст. 113; № 20-VII, ст. 115; 2016 г., № 6, ст. 45; № 12, ст. 87; № 22, ст. 116; 2017 г., № 4, ст. 7; № 22-III, ст. 109; 2018 г., № 10, ст. 32; № 16, ст. 53; № 24, ст. 93; 2019 г., № 2, ст. 6; Закон Республики Казахстан от 3 июля 2020 года "О внесении изменений и дополнений в некоторые законодательные акты Республики Казахстан по вопросам ипотечных займов в иностранной валюте, совершенствования регулирования субъектов рынка платежных услуг, всеобщего декларирования и восстановления экономического роста", опубликованный в газетах "Егемен Қазақстан" и "Казахстанская правда" 6 июля 2020 г.):</w:t>
      </w:r>
    </w:p>
    <w:bookmarkEnd w:id="271"/>
    <w:bookmarkStart w:name="z277" w:id="272"/>
    <w:p>
      <w:pPr>
        <w:spacing w:after="0"/>
        <w:ind w:left="0"/>
        <w:jc w:val="both"/>
      </w:pPr>
      <w:r>
        <w:rPr>
          <w:rFonts w:ascii="Times New Roman"/>
          <w:b w:val="false"/>
          <w:i w:val="false"/>
          <w:color w:val="000000"/>
          <w:sz w:val="28"/>
        </w:rPr>
        <w:t>
      1) подпункты 3) и 5) пункта 2 статьи 30-1 изложить в следующей редакции:</w:t>
      </w:r>
    </w:p>
    <w:bookmarkEnd w:id="272"/>
    <w:bookmarkStart w:name="z278" w:id="273"/>
    <w:p>
      <w:pPr>
        <w:spacing w:after="0"/>
        <w:ind w:left="0"/>
        <w:jc w:val="both"/>
      </w:pPr>
      <w:r>
        <w:rPr>
          <w:rFonts w:ascii="Times New Roman"/>
          <w:b w:val="false"/>
          <w:i w:val="false"/>
          <w:color w:val="000000"/>
          <w:sz w:val="28"/>
        </w:rPr>
        <w:t>
      "3) престарелые и лица с инвалидностью, проживающие в медико-социальных учреждениях для престарелых и лиц с инвалидностью общего типа;";</w:t>
      </w:r>
    </w:p>
    <w:bookmarkEnd w:id="273"/>
    <w:bookmarkStart w:name="z279" w:id="274"/>
    <w:p>
      <w:pPr>
        <w:spacing w:after="0"/>
        <w:ind w:left="0"/>
        <w:jc w:val="both"/>
      </w:pPr>
      <w:r>
        <w:rPr>
          <w:rFonts w:ascii="Times New Roman"/>
          <w:b w:val="false"/>
          <w:i w:val="false"/>
          <w:color w:val="000000"/>
          <w:sz w:val="28"/>
        </w:rPr>
        <w:t>
      "5) лица с инвалидностью 1 и 2 групп;";</w:t>
      </w:r>
    </w:p>
    <w:bookmarkEnd w:id="274"/>
    <w:bookmarkStart w:name="z280" w:id="275"/>
    <w:p>
      <w:pPr>
        <w:spacing w:after="0"/>
        <w:ind w:left="0"/>
        <w:jc w:val="both"/>
      </w:pPr>
      <w:r>
        <w:rPr>
          <w:rFonts w:ascii="Times New Roman"/>
          <w:b w:val="false"/>
          <w:i w:val="false"/>
          <w:color w:val="000000"/>
          <w:sz w:val="28"/>
        </w:rPr>
        <w:t>
      2) подпункт 1) статьи 37 изложить в следующей редакции:</w:t>
      </w:r>
    </w:p>
    <w:bookmarkEnd w:id="275"/>
    <w:bookmarkStart w:name="z281" w:id="276"/>
    <w:p>
      <w:pPr>
        <w:spacing w:after="0"/>
        <w:ind w:left="0"/>
        <w:jc w:val="both"/>
      </w:pPr>
      <w:r>
        <w:rPr>
          <w:rFonts w:ascii="Times New Roman"/>
          <w:b w:val="false"/>
          <w:i w:val="false"/>
          <w:color w:val="000000"/>
          <w:sz w:val="28"/>
        </w:rPr>
        <w:t>
      "1) завещания граждан, находящихся на излечении в больницах, санаториях, иных лечебно-профилактических учреждениях, а также проживающих в домах-интернатах для престарелых и лиц с инвалидностью, удостоверенные главными и дежурными врачами этих больниц, санаториев, иных лечебно-профилактических учреждений, а также директорами, главными врачами домов-интернатов для престарелых и лиц с инвалидностью;".</w:t>
      </w:r>
    </w:p>
    <w:bookmarkEnd w:id="276"/>
    <w:bookmarkStart w:name="z282" w:id="27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1997 года "О судебных приставах" (Ведомости Парламента Республики Казахстан, 1997 г., № 13-14, ст. 201; 2003 г., № 10, ст. 49; 2004 г., № 23, ст. 142; 2006 г., № 11, ст. 55; 2007 г., № 8, ст. 52; № 20, ст. 152; 2010 г., № 5, ст. 23; № 7, ст. 28; № 24, ст. 144; 2011 г., № 1, ст. 3; 2014 г., № 1, ст. 9; № 16, ст. 90; № 19-I, 19-II, ст. 96; 2019 г., № 21-22, ст. 91;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w:t>
      </w:r>
    </w:p>
    <w:bookmarkEnd w:id="277"/>
    <w:bookmarkStart w:name="z283" w:id="278"/>
    <w:p>
      <w:pPr>
        <w:spacing w:after="0"/>
        <w:ind w:left="0"/>
        <w:jc w:val="both"/>
      </w:pPr>
      <w:r>
        <w:rPr>
          <w:rFonts w:ascii="Times New Roman"/>
          <w:b w:val="false"/>
          <w:i w:val="false"/>
          <w:color w:val="000000"/>
          <w:sz w:val="28"/>
        </w:rPr>
        <w:t>
      пункт 4 статьи 10 изложить в следующей редакции:</w:t>
      </w:r>
    </w:p>
    <w:bookmarkEnd w:id="278"/>
    <w:bookmarkStart w:name="z284" w:id="279"/>
    <w:p>
      <w:pPr>
        <w:spacing w:after="0"/>
        <w:ind w:left="0"/>
        <w:jc w:val="both"/>
      </w:pPr>
      <w:r>
        <w:rPr>
          <w:rFonts w:ascii="Times New Roman"/>
          <w:b w:val="false"/>
          <w:i w:val="false"/>
          <w:color w:val="000000"/>
          <w:sz w:val="28"/>
        </w:rPr>
        <w:t xml:space="preserve">
      "4. При установлении судебному приставу инвалидности, наступившей в результате травмы, ранения (контузии), увечья, заболевания, полученных при исполнении служебных обязанностей, ему выплачиваются единовременные компенсации в размерах: </w:t>
      </w:r>
    </w:p>
    <w:bookmarkEnd w:id="279"/>
    <w:bookmarkStart w:name="z285" w:id="280"/>
    <w:p>
      <w:pPr>
        <w:spacing w:after="0"/>
        <w:ind w:left="0"/>
        <w:jc w:val="both"/>
      </w:pPr>
      <w:r>
        <w:rPr>
          <w:rFonts w:ascii="Times New Roman"/>
          <w:b w:val="false"/>
          <w:i w:val="false"/>
          <w:color w:val="000000"/>
          <w:sz w:val="28"/>
        </w:rPr>
        <w:t xml:space="preserve">
      1) лицу с инвалидностью первой группы – пятилетней заработной платы; </w:t>
      </w:r>
    </w:p>
    <w:bookmarkEnd w:id="280"/>
    <w:bookmarkStart w:name="z286" w:id="281"/>
    <w:p>
      <w:pPr>
        <w:spacing w:after="0"/>
        <w:ind w:left="0"/>
        <w:jc w:val="both"/>
      </w:pPr>
      <w:r>
        <w:rPr>
          <w:rFonts w:ascii="Times New Roman"/>
          <w:b w:val="false"/>
          <w:i w:val="false"/>
          <w:color w:val="000000"/>
          <w:sz w:val="28"/>
        </w:rPr>
        <w:t xml:space="preserve">
      2) лицу с инвалидностью второй группы – трехлетней заработной платы; </w:t>
      </w:r>
    </w:p>
    <w:bookmarkEnd w:id="281"/>
    <w:bookmarkStart w:name="z287" w:id="282"/>
    <w:p>
      <w:pPr>
        <w:spacing w:after="0"/>
        <w:ind w:left="0"/>
        <w:jc w:val="both"/>
      </w:pPr>
      <w:r>
        <w:rPr>
          <w:rFonts w:ascii="Times New Roman"/>
          <w:b w:val="false"/>
          <w:i w:val="false"/>
          <w:color w:val="000000"/>
          <w:sz w:val="28"/>
        </w:rPr>
        <w:t>
      3) лицу с инвалидностью третьей группы – годовой заработной платы.".</w:t>
      </w:r>
    </w:p>
    <w:bookmarkEnd w:id="282"/>
    <w:bookmarkStart w:name="z288" w:id="28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 (Ведомости Парламента Республики Казахстан, 1999 г., № 6, ст. 190; 2001 г., № 17-18, ст. 245; 2002 г., № 15, ст. 147; 2004 г., № 23, ст. 142; № 24, ст. 154; 2007 г., № 9, ст. 67; 2008 г., № 15-16, ст. 63; 2009 г., № 24, ст. 128, 130; 2010 г., № 24, ст. 152; 2011 г., № 19, ст. 145; 2012 г., № 3, ст. 26; № 4, ст. 32; 2013 г., № 13, ст. 62; № 14, ст. 72; 2014 г., № 14, ст. 84; № 16, ст. 90; № 21, cт. 122; № 22, cт. 131; 2015 г., № 1, cт. 2; 2016 г., № 24, ст. 126; 2017 г., № 8, ст. 16; № 16, ст. 56; 2018 г., № 16, cт. 53, 56; 2019 г., № 24-II, ст. 120;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w:t>
      </w:r>
    </w:p>
    <w:bookmarkEnd w:id="283"/>
    <w:bookmarkStart w:name="z289" w:id="284"/>
    <w:p>
      <w:pPr>
        <w:spacing w:after="0"/>
        <w:ind w:left="0"/>
        <w:jc w:val="both"/>
      </w:pPr>
      <w:r>
        <w:rPr>
          <w:rFonts w:ascii="Times New Roman"/>
          <w:b w:val="false"/>
          <w:i w:val="false"/>
          <w:color w:val="000000"/>
          <w:sz w:val="28"/>
        </w:rPr>
        <w:t>
      пункт 2-1 статьи 16 изложить в следующей редакции:</w:t>
      </w:r>
    </w:p>
    <w:bookmarkEnd w:id="284"/>
    <w:bookmarkStart w:name="z290" w:id="285"/>
    <w:p>
      <w:pPr>
        <w:spacing w:after="0"/>
        <w:ind w:left="0"/>
        <w:jc w:val="both"/>
      </w:pPr>
      <w:r>
        <w:rPr>
          <w:rFonts w:ascii="Times New Roman"/>
          <w:b w:val="false"/>
          <w:i w:val="false"/>
          <w:color w:val="000000"/>
          <w:sz w:val="28"/>
        </w:rPr>
        <w:t>
      "2-1. Подозреваемые и обвиняемые, являющиеся лицами с инвалидностью с дефектами речи либо слуха, либо зрения, имеют право пользоваться услугами специалистов, владеющих дактильно-жестовым языком или азбукой Брайля.".</w:t>
      </w:r>
    </w:p>
    <w:bookmarkEnd w:id="285"/>
    <w:bookmarkStart w:name="z291" w:id="28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(Ведомости Парламента Республики Казахстан, 1999 г., № 8, ст. 238; № 23, ст. 925; 2000 г., № 23, ст. 411; 2001 г., № 2, ст. 14; 2002 г., № 6, ст. 71; 2004 г., № 24, ст. 157; 2005 г., № 23, ст. 98; 2006 г., № 12, ст. 69; 2007 г., № 20, ст. 152; 2009 г., № 23, ст. 111; 2012 г., № 4, ст. 32; № 8, ст. 64; 2014 г., № 6, ст. 28; № 19-І, 19-II, ст. 96; 2015 г., № 6, ст. 27; № 19-II, ст. 106; № 22-II, ст. 145; 2016 г., № 7-І, ст. 49; 2018 г., № 14, ст. 42; № 22, ст. 83; 2019 г., № 21-22, ст. 90; № 23, ст. 106;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25 июня 2020 года "О внесении изменений и дополнений в некоторые законодательные акты Республики Казахстан по вопросам регулирования цифровых технологий", опубликованный в газетах "Егемен Қазақстан" и "Казахстанская правда" 26 июня 2020 г.):</w:t>
      </w:r>
    </w:p>
    <w:bookmarkEnd w:id="286"/>
    <w:bookmarkStart w:name="z292" w:id="287"/>
    <w:p>
      <w:pPr>
        <w:spacing w:after="0"/>
        <w:ind w:left="0"/>
        <w:jc w:val="both"/>
      </w:pPr>
      <w:r>
        <w:rPr>
          <w:rFonts w:ascii="Times New Roman"/>
          <w:b w:val="false"/>
          <w:i w:val="false"/>
          <w:color w:val="000000"/>
          <w:sz w:val="28"/>
        </w:rPr>
        <w:t>
      1) в статье 3:</w:t>
      </w:r>
    </w:p>
    <w:bookmarkEnd w:id="287"/>
    <w:bookmarkStart w:name="z293" w:id="288"/>
    <w:p>
      <w:pPr>
        <w:spacing w:after="0"/>
        <w:ind w:left="0"/>
        <w:jc w:val="both"/>
      </w:pPr>
      <w:r>
        <w:rPr>
          <w:rFonts w:ascii="Times New Roman"/>
          <w:b w:val="false"/>
          <w:i w:val="false"/>
          <w:color w:val="000000"/>
          <w:sz w:val="28"/>
        </w:rPr>
        <w:t>
      дополнить пунктом 3-1 следующего содержания:</w:t>
      </w:r>
    </w:p>
    <w:bookmarkEnd w:id="288"/>
    <w:bookmarkStart w:name="z294" w:id="289"/>
    <w:p>
      <w:pPr>
        <w:spacing w:after="0"/>
        <w:ind w:left="0"/>
        <w:jc w:val="both"/>
      </w:pPr>
      <w:r>
        <w:rPr>
          <w:rFonts w:ascii="Times New Roman"/>
          <w:b w:val="false"/>
          <w:i w:val="false"/>
          <w:color w:val="000000"/>
          <w:sz w:val="28"/>
        </w:rPr>
        <w:t>
      "3-1. Право на получение пособия лицу, осуществляющему уход за лицом с инвалидностью первой группы (далее – лицо, осуществляющее уход), имеют физические лица, независимо от родственной связи, непосредственно осуществляющие уход за лицом с инвалидностью первой группы.";</w:t>
      </w:r>
    </w:p>
    <w:bookmarkEnd w:id="289"/>
    <w:bookmarkStart w:name="z295" w:id="290"/>
    <w:p>
      <w:pPr>
        <w:spacing w:after="0"/>
        <w:ind w:left="0"/>
        <w:jc w:val="both"/>
      </w:pPr>
      <w:r>
        <w:rPr>
          <w:rFonts w:ascii="Times New Roman"/>
          <w:b w:val="false"/>
          <w:i w:val="false"/>
          <w:color w:val="000000"/>
          <w:sz w:val="28"/>
        </w:rPr>
        <w:t>
      пункт 4 изложить в следующей редакции:</w:t>
      </w:r>
    </w:p>
    <w:bookmarkEnd w:id="290"/>
    <w:bookmarkStart w:name="z296" w:id="291"/>
    <w:p>
      <w:pPr>
        <w:spacing w:after="0"/>
        <w:ind w:left="0"/>
        <w:jc w:val="both"/>
      </w:pPr>
      <w:r>
        <w:rPr>
          <w:rFonts w:ascii="Times New Roman"/>
          <w:b w:val="false"/>
          <w:i w:val="false"/>
          <w:color w:val="000000"/>
          <w:sz w:val="28"/>
        </w:rPr>
        <w:t>
      "4. Лицам, имеющим одновременно право на получение специального государственного пособия по нескольким основаниям, пособие выплачивается только по одному основанию по их выбору, за исключением права на пособие лицам, осуществляющим уход.";</w:t>
      </w:r>
    </w:p>
    <w:bookmarkEnd w:id="291"/>
    <w:bookmarkStart w:name="z297" w:id="292"/>
    <w:p>
      <w:pPr>
        <w:spacing w:after="0"/>
        <w:ind w:left="0"/>
        <w:jc w:val="both"/>
      </w:pPr>
      <w:r>
        <w:rPr>
          <w:rFonts w:ascii="Times New Roman"/>
          <w:b w:val="false"/>
          <w:i w:val="false"/>
          <w:color w:val="000000"/>
          <w:sz w:val="28"/>
        </w:rPr>
        <w:t>
      2) в статье 4:</w:t>
      </w:r>
    </w:p>
    <w:bookmarkEnd w:id="292"/>
    <w:bookmarkStart w:name="z298" w:id="293"/>
    <w:p>
      <w:pPr>
        <w:spacing w:after="0"/>
        <w:ind w:left="0"/>
        <w:jc w:val="both"/>
      </w:pPr>
      <w:r>
        <w:rPr>
          <w:rFonts w:ascii="Times New Roman"/>
          <w:b w:val="false"/>
          <w:i w:val="false"/>
          <w:color w:val="000000"/>
          <w:sz w:val="28"/>
        </w:rPr>
        <w:t>
      абзац первый изложить в следующей редакции:</w:t>
      </w:r>
    </w:p>
    <w:bookmarkEnd w:id="293"/>
    <w:bookmarkStart w:name="z299" w:id="294"/>
    <w:p>
      <w:pPr>
        <w:spacing w:after="0"/>
        <w:ind w:left="0"/>
        <w:jc w:val="both"/>
      </w:pPr>
      <w:r>
        <w:rPr>
          <w:rFonts w:ascii="Times New Roman"/>
          <w:b w:val="false"/>
          <w:i w:val="false"/>
          <w:color w:val="000000"/>
          <w:sz w:val="28"/>
        </w:rPr>
        <w:t>
      "1. К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 относятся:";</w:t>
      </w:r>
    </w:p>
    <w:bookmarkEnd w:id="294"/>
    <w:bookmarkStart w:name="z300" w:id="295"/>
    <w:p>
      <w:pPr>
        <w:spacing w:after="0"/>
        <w:ind w:left="0"/>
        <w:jc w:val="both"/>
      </w:pPr>
      <w:r>
        <w:rPr>
          <w:rFonts w:ascii="Times New Roman"/>
          <w:b w:val="false"/>
          <w:i w:val="false"/>
          <w:color w:val="000000"/>
          <w:sz w:val="28"/>
        </w:rPr>
        <w:t>
      подпункт 1-3) изложить в следующей редакции:</w:t>
      </w:r>
    </w:p>
    <w:bookmarkEnd w:id="295"/>
    <w:bookmarkStart w:name="z301" w:id="296"/>
    <w:p>
      <w:pPr>
        <w:spacing w:after="0"/>
        <w:ind w:left="0"/>
        <w:jc w:val="both"/>
      </w:pPr>
      <w:r>
        <w:rPr>
          <w:rFonts w:ascii="Times New Roman"/>
          <w:b w:val="false"/>
          <w:i w:val="false"/>
          <w:color w:val="000000"/>
          <w:sz w:val="28"/>
        </w:rPr>
        <w:t>
      "1-3) лица, приравненные по льготам к лицам с инвалидностью вследствие Великой Отечественной войны, статус которых определен подпунктом 2) статьи 6 Закона Республики Казахстан "О ветеранах";";</w:t>
      </w:r>
    </w:p>
    <w:bookmarkEnd w:id="296"/>
    <w:bookmarkStart w:name="z302" w:id="297"/>
    <w:p>
      <w:pPr>
        <w:spacing w:after="0"/>
        <w:ind w:left="0"/>
        <w:jc w:val="both"/>
      </w:pPr>
      <w:r>
        <w:rPr>
          <w:rFonts w:ascii="Times New Roman"/>
          <w:b w:val="false"/>
          <w:i w:val="false"/>
          <w:color w:val="000000"/>
          <w:sz w:val="28"/>
        </w:rPr>
        <w:t>
      подпункты 3) и 4) изложить в следующей редакции:</w:t>
      </w:r>
    </w:p>
    <w:bookmarkEnd w:id="297"/>
    <w:bookmarkStart w:name="z303" w:id="298"/>
    <w:p>
      <w:pPr>
        <w:spacing w:after="0"/>
        <w:ind w:left="0"/>
        <w:jc w:val="both"/>
      </w:pPr>
      <w:r>
        <w:rPr>
          <w:rFonts w:ascii="Times New Roman"/>
          <w:b w:val="false"/>
          <w:i w:val="false"/>
          <w:color w:val="000000"/>
          <w:sz w:val="28"/>
        </w:rPr>
        <w:t>
      "3)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bookmarkEnd w:id="298"/>
    <w:bookmarkStart w:name="z304" w:id="299"/>
    <w:p>
      <w:pPr>
        <w:spacing w:after="0"/>
        <w:ind w:left="0"/>
        <w:jc w:val="both"/>
      </w:pPr>
      <w:r>
        <w:rPr>
          <w:rFonts w:ascii="Times New Roman"/>
          <w:b w:val="false"/>
          <w:i w:val="false"/>
          <w:color w:val="000000"/>
          <w:sz w:val="28"/>
        </w:rPr>
        <w:t>
      4) не вступившие в повторный брак супруга (супруг) умершего лица с инвалидностью вследствие Великой Отечественной войны или лица, приравненного по льготам к лицам с инвалидностью вследствии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bookmarkEnd w:id="299"/>
    <w:bookmarkStart w:name="z305" w:id="300"/>
    <w:p>
      <w:pPr>
        <w:spacing w:after="0"/>
        <w:ind w:left="0"/>
        <w:jc w:val="both"/>
      </w:pPr>
      <w:r>
        <w:rPr>
          <w:rFonts w:ascii="Times New Roman"/>
          <w:b w:val="false"/>
          <w:i w:val="false"/>
          <w:color w:val="000000"/>
          <w:sz w:val="28"/>
        </w:rPr>
        <w:t>
      подпункты 7), 8) и 8-1) изложить в следующей редакции:</w:t>
      </w:r>
    </w:p>
    <w:bookmarkEnd w:id="300"/>
    <w:bookmarkStart w:name="z306" w:id="301"/>
    <w:p>
      <w:pPr>
        <w:spacing w:after="0"/>
        <w:ind w:left="0"/>
        <w:jc w:val="both"/>
      </w:pPr>
      <w:r>
        <w:rPr>
          <w:rFonts w:ascii="Times New Roman"/>
          <w:b w:val="false"/>
          <w:i w:val="false"/>
          <w:color w:val="000000"/>
          <w:sz w:val="28"/>
        </w:rPr>
        <w:t>
      "7) лица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лица с инвалидностью первой, второй и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bookmarkEnd w:id="301"/>
    <w:bookmarkStart w:name="z307" w:id="302"/>
    <w:p>
      <w:pPr>
        <w:spacing w:after="0"/>
        <w:ind w:left="0"/>
        <w:jc w:val="both"/>
      </w:pPr>
      <w:r>
        <w:rPr>
          <w:rFonts w:ascii="Times New Roman"/>
          <w:b w:val="false"/>
          <w:i w:val="false"/>
          <w:color w:val="000000"/>
          <w:sz w:val="28"/>
        </w:rPr>
        <w:t>
      8) дети с инвалидностью до семи лет, проживающие в городе Байконыре, при условии получения пенсии по инвалидности в соответствии с законодательством Российской Федерации;</w:t>
      </w:r>
    </w:p>
    <w:bookmarkEnd w:id="302"/>
    <w:bookmarkStart w:name="z308" w:id="303"/>
    <w:p>
      <w:pPr>
        <w:spacing w:after="0"/>
        <w:ind w:left="0"/>
        <w:jc w:val="both"/>
      </w:pPr>
      <w:r>
        <w:rPr>
          <w:rFonts w:ascii="Times New Roman"/>
          <w:b w:val="false"/>
          <w:i w:val="false"/>
          <w:color w:val="000000"/>
          <w:sz w:val="28"/>
        </w:rPr>
        <w:t>
      8-1) дети с инвалидностью с семи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bookmarkEnd w:id="303"/>
    <w:bookmarkStart w:name="z309" w:id="304"/>
    <w:p>
      <w:pPr>
        <w:spacing w:after="0"/>
        <w:ind w:left="0"/>
        <w:jc w:val="both"/>
      </w:pPr>
      <w:r>
        <w:rPr>
          <w:rFonts w:ascii="Times New Roman"/>
          <w:b w:val="false"/>
          <w:i w:val="false"/>
          <w:color w:val="000000"/>
          <w:sz w:val="28"/>
        </w:rPr>
        <w:t>
      дополнить пунктом 2 следующего содержания:</w:t>
      </w:r>
    </w:p>
    <w:bookmarkEnd w:id="304"/>
    <w:bookmarkStart w:name="z310" w:id="305"/>
    <w:p>
      <w:pPr>
        <w:spacing w:after="0"/>
        <w:ind w:left="0"/>
        <w:jc w:val="both"/>
      </w:pPr>
      <w:r>
        <w:rPr>
          <w:rFonts w:ascii="Times New Roman"/>
          <w:b w:val="false"/>
          <w:i w:val="false"/>
          <w:color w:val="000000"/>
          <w:sz w:val="28"/>
        </w:rPr>
        <w:t>
      "2. Право на получение специального государственного пособия имеют лица, осуществляющие уход.";</w:t>
      </w:r>
    </w:p>
    <w:bookmarkEnd w:id="305"/>
    <w:bookmarkStart w:name="z311" w:id="306"/>
    <w:p>
      <w:pPr>
        <w:spacing w:after="0"/>
        <w:ind w:left="0"/>
        <w:jc w:val="both"/>
      </w:pPr>
      <w:r>
        <w:rPr>
          <w:rFonts w:ascii="Times New Roman"/>
          <w:b w:val="false"/>
          <w:i w:val="false"/>
          <w:color w:val="000000"/>
          <w:sz w:val="28"/>
        </w:rPr>
        <w:t>
      3) в статье 5:</w:t>
      </w:r>
    </w:p>
    <w:bookmarkEnd w:id="306"/>
    <w:bookmarkStart w:name="z312" w:id="307"/>
    <w:p>
      <w:pPr>
        <w:spacing w:after="0"/>
        <w:ind w:left="0"/>
        <w:jc w:val="both"/>
      </w:pPr>
      <w:r>
        <w:rPr>
          <w:rFonts w:ascii="Times New Roman"/>
          <w:b w:val="false"/>
          <w:i w:val="false"/>
          <w:color w:val="000000"/>
          <w:sz w:val="28"/>
        </w:rPr>
        <w:t>
      дополнить пунктами 2-3 и 2-4 следующего содержания:</w:t>
      </w:r>
    </w:p>
    <w:bookmarkEnd w:id="307"/>
    <w:bookmarkStart w:name="z313" w:id="308"/>
    <w:p>
      <w:pPr>
        <w:spacing w:after="0"/>
        <w:ind w:left="0"/>
        <w:jc w:val="both"/>
      </w:pPr>
      <w:r>
        <w:rPr>
          <w:rFonts w:ascii="Times New Roman"/>
          <w:b w:val="false"/>
          <w:i w:val="false"/>
          <w:color w:val="000000"/>
          <w:sz w:val="28"/>
        </w:rPr>
        <w:t>
      "2-3. Пособие лицу, осуществляющему уход, назначается и выплачивается со дня обращения лица с инвалидностью первой группы или его законного представителя на весь период установления инвалидности первой группы.</w:t>
      </w:r>
    </w:p>
    <w:bookmarkEnd w:id="308"/>
    <w:bookmarkStart w:name="z314" w:id="309"/>
    <w:p>
      <w:pPr>
        <w:spacing w:after="0"/>
        <w:ind w:left="0"/>
        <w:jc w:val="both"/>
      </w:pPr>
      <w:r>
        <w:rPr>
          <w:rFonts w:ascii="Times New Roman"/>
          <w:b w:val="false"/>
          <w:i w:val="false"/>
          <w:color w:val="000000"/>
          <w:sz w:val="28"/>
        </w:rPr>
        <w:t>
      2-4. В случае невозможности личного обращения заявитель вправе уполномочить других лиц на обращение с заявлением о назначении пособий на основании доверенности, выданной в определенном законодательством Республики Казахстан порядке.";</w:t>
      </w:r>
    </w:p>
    <w:bookmarkEnd w:id="309"/>
    <w:bookmarkStart w:name="z315" w:id="310"/>
    <w:p>
      <w:pPr>
        <w:spacing w:after="0"/>
        <w:ind w:left="0"/>
        <w:jc w:val="both"/>
      </w:pPr>
      <w:r>
        <w:rPr>
          <w:rFonts w:ascii="Times New Roman"/>
          <w:b w:val="false"/>
          <w:i w:val="false"/>
          <w:color w:val="000000"/>
          <w:sz w:val="28"/>
        </w:rPr>
        <w:t>
      пункт 8 изложить в следующей редакции:</w:t>
      </w:r>
    </w:p>
    <w:bookmarkEnd w:id="310"/>
    <w:bookmarkStart w:name="z316" w:id="311"/>
    <w:p>
      <w:pPr>
        <w:spacing w:after="0"/>
        <w:ind w:left="0"/>
        <w:jc w:val="both"/>
      </w:pPr>
      <w:r>
        <w:rPr>
          <w:rFonts w:ascii="Times New Roman"/>
          <w:b w:val="false"/>
          <w:i w:val="false"/>
          <w:color w:val="000000"/>
          <w:sz w:val="28"/>
        </w:rPr>
        <w:t>
      "8. Представление заявления о назначении пособия лицам, удостоенным звания "Халық қаһарманы", лицам, удостоенным звания "Қазақстанның Еңбек Ері", лицам, осуществляющим уход, не требуется при назначении пособия через проактивную услугу в соответствии с Законом Республики Казахстан "О государственных услугах".";</w:t>
      </w:r>
    </w:p>
    <w:bookmarkEnd w:id="311"/>
    <w:bookmarkStart w:name="z317" w:id="312"/>
    <w:p>
      <w:pPr>
        <w:spacing w:after="0"/>
        <w:ind w:left="0"/>
        <w:jc w:val="both"/>
      </w:pPr>
      <w:r>
        <w:rPr>
          <w:rFonts w:ascii="Times New Roman"/>
          <w:b w:val="false"/>
          <w:i w:val="false"/>
          <w:color w:val="000000"/>
          <w:sz w:val="28"/>
        </w:rPr>
        <w:t>
      дополнить пунктами 8-1 и 8-2 следующего содержания:</w:t>
      </w:r>
    </w:p>
    <w:bookmarkEnd w:id="312"/>
    <w:bookmarkStart w:name="z318" w:id="313"/>
    <w:p>
      <w:pPr>
        <w:spacing w:after="0"/>
        <w:ind w:left="0"/>
        <w:jc w:val="both"/>
      </w:pPr>
      <w:r>
        <w:rPr>
          <w:rFonts w:ascii="Times New Roman"/>
          <w:b w:val="false"/>
          <w:i w:val="false"/>
          <w:color w:val="000000"/>
          <w:sz w:val="28"/>
        </w:rPr>
        <w:t>
      "8-1. Лицо с инвалидностью первой группы или его законный представитель вправе обратиться за назначением пособия лицу, осуществляющему уход за ним, через веб-портал "электронного правительства".</w:t>
      </w:r>
    </w:p>
    <w:bookmarkEnd w:id="313"/>
    <w:bookmarkStart w:name="z319" w:id="314"/>
    <w:p>
      <w:pPr>
        <w:spacing w:after="0"/>
        <w:ind w:left="0"/>
        <w:jc w:val="both"/>
      </w:pPr>
      <w:r>
        <w:rPr>
          <w:rFonts w:ascii="Times New Roman"/>
          <w:b w:val="false"/>
          <w:i w:val="false"/>
          <w:color w:val="000000"/>
          <w:sz w:val="28"/>
        </w:rPr>
        <w:t>
      Лицо вправе обратиться в подразделение медико-социальной экспертизы за назначением пособия по инвалидности при первичном установлении инвалидности.</w:t>
      </w:r>
    </w:p>
    <w:bookmarkEnd w:id="314"/>
    <w:bookmarkStart w:name="z320" w:id="315"/>
    <w:p>
      <w:pPr>
        <w:spacing w:after="0"/>
        <w:ind w:left="0"/>
        <w:jc w:val="both"/>
      </w:pPr>
      <w:r>
        <w:rPr>
          <w:rFonts w:ascii="Times New Roman"/>
          <w:b w:val="false"/>
          <w:i w:val="false"/>
          <w:color w:val="000000"/>
          <w:sz w:val="28"/>
        </w:rPr>
        <w:t>
      При первичном установлении инвалидности первой группы заявитель вправе обратиться за назначением пособия лицу, осуществляющему уход, в подразделение медико-социальной экспертизы по месту жительства.</w:t>
      </w:r>
    </w:p>
    <w:bookmarkEnd w:id="315"/>
    <w:bookmarkStart w:name="z321" w:id="316"/>
    <w:p>
      <w:pPr>
        <w:spacing w:after="0"/>
        <w:ind w:left="0"/>
        <w:jc w:val="both"/>
      </w:pPr>
      <w:r>
        <w:rPr>
          <w:rFonts w:ascii="Times New Roman"/>
          <w:b w:val="false"/>
          <w:i w:val="false"/>
          <w:color w:val="000000"/>
          <w:sz w:val="28"/>
        </w:rPr>
        <w:t>
      8-2.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или лице, осуществляющем уход, в информационных системах Государственная корпорация, осуществившая запрос, уведомляет заявителя о необходимости представления оригиналов документов для приведения в соответствие сведений о заявителе или лице, осуществляющем уход, в информационных системах в порядке и сроки, которые определяются уполномоченным органом в сфере информатизации.</w:t>
      </w:r>
    </w:p>
    <w:bookmarkEnd w:id="316"/>
    <w:bookmarkStart w:name="z322" w:id="317"/>
    <w:p>
      <w:pPr>
        <w:spacing w:after="0"/>
        <w:ind w:left="0"/>
        <w:jc w:val="both"/>
      </w:pPr>
      <w:r>
        <w:rPr>
          <w:rFonts w:ascii="Times New Roman"/>
          <w:b w:val="false"/>
          <w:i w:val="false"/>
          <w:color w:val="000000"/>
          <w:sz w:val="28"/>
        </w:rPr>
        <w:t>
      При подтверждении информационными системами в установленном порядке наличия ранее отсутствовавших сведений о заявителе или лице, осуществляющем уход, днем назначения пособия лицу, осуществляющему уход, считается день обращения заявителя за назначением соответствующего пособия в Государственную корпорацию.";</w:t>
      </w:r>
    </w:p>
    <w:bookmarkEnd w:id="317"/>
    <w:bookmarkStart w:name="z323" w:id="318"/>
    <w:p>
      <w:pPr>
        <w:spacing w:after="0"/>
        <w:ind w:left="0"/>
        <w:jc w:val="both"/>
      </w:pPr>
      <w:r>
        <w:rPr>
          <w:rFonts w:ascii="Times New Roman"/>
          <w:b w:val="false"/>
          <w:i w:val="false"/>
          <w:color w:val="000000"/>
          <w:sz w:val="28"/>
        </w:rPr>
        <w:t>
      4) статью 6 изложить в следующей редакции:</w:t>
      </w:r>
    </w:p>
    <w:bookmarkEnd w:id="318"/>
    <w:bookmarkStart w:name="z324" w:id="319"/>
    <w:p>
      <w:pPr>
        <w:spacing w:after="0"/>
        <w:ind w:left="0"/>
        <w:jc w:val="both"/>
      </w:pPr>
      <w:r>
        <w:rPr>
          <w:rFonts w:ascii="Times New Roman"/>
          <w:b w:val="false"/>
          <w:i w:val="false"/>
          <w:color w:val="000000"/>
          <w:sz w:val="28"/>
        </w:rPr>
        <w:t>
      "Статья 6. Порядок выплаты пособия</w:t>
      </w:r>
    </w:p>
    <w:bookmarkEnd w:id="319"/>
    <w:bookmarkStart w:name="z325" w:id="320"/>
    <w:p>
      <w:pPr>
        <w:spacing w:after="0"/>
        <w:ind w:left="0"/>
        <w:jc w:val="both"/>
      </w:pPr>
      <w:r>
        <w:rPr>
          <w:rFonts w:ascii="Times New Roman"/>
          <w:b w:val="false"/>
          <w:i w:val="false"/>
          <w:color w:val="000000"/>
          <w:sz w:val="28"/>
        </w:rPr>
        <w:t>
      1. Порядок выплаты пособия утверждается центральным исполнительным органом.</w:t>
      </w:r>
    </w:p>
    <w:bookmarkEnd w:id="320"/>
    <w:bookmarkStart w:name="z326" w:id="321"/>
    <w:p>
      <w:pPr>
        <w:spacing w:after="0"/>
        <w:ind w:left="0"/>
        <w:jc w:val="both"/>
      </w:pPr>
      <w:r>
        <w:rPr>
          <w:rFonts w:ascii="Times New Roman"/>
          <w:b w:val="false"/>
          <w:i w:val="false"/>
          <w:color w:val="000000"/>
          <w:sz w:val="28"/>
        </w:rPr>
        <w:t>
      2. Выплата пособия производится за текущий месяц и на период соблюдения условий, по которым пособие назначено со дня возникновения права на его получение. В случае смерти получателя пособия пособие выплачивается по месяц смерти включительно, а в случае выезда получателя пособия на постоянное место жительства за пределы Республики Казахстан – по месяц выезда включительно.</w:t>
      </w:r>
    </w:p>
    <w:bookmarkEnd w:id="321"/>
    <w:bookmarkStart w:name="z327" w:id="322"/>
    <w:p>
      <w:pPr>
        <w:spacing w:after="0"/>
        <w:ind w:left="0"/>
        <w:jc w:val="both"/>
      </w:pPr>
      <w:r>
        <w:rPr>
          <w:rFonts w:ascii="Times New Roman"/>
          <w:b w:val="false"/>
          <w:i w:val="false"/>
          <w:color w:val="000000"/>
          <w:sz w:val="28"/>
        </w:rPr>
        <w:t>
      В случае смерти лица с инвалидностью первой группы пособие лицу, осуществляющему уход, выплачивается по месяц смерти включительно, а в случае выезда лица с инвалидностью первой группы на постоянное место жительства за пределы Республики Казахстан – по месяц выезда включительно.</w:t>
      </w:r>
    </w:p>
    <w:bookmarkEnd w:id="322"/>
    <w:bookmarkStart w:name="z328" w:id="323"/>
    <w:p>
      <w:pPr>
        <w:spacing w:after="0"/>
        <w:ind w:left="0"/>
        <w:jc w:val="both"/>
      </w:pPr>
      <w:r>
        <w:rPr>
          <w:rFonts w:ascii="Times New Roman"/>
          <w:b w:val="false"/>
          <w:i w:val="false"/>
          <w:color w:val="000000"/>
          <w:sz w:val="28"/>
        </w:rPr>
        <w:t>
      3. В случае изменения группы инвалидности выплата пособия осуществляется в размере, установленном законодательством для соответствующей группы инвалидности, с момента возникновения права на получение пособия в новом размере.</w:t>
      </w:r>
    </w:p>
    <w:bookmarkEnd w:id="323"/>
    <w:bookmarkStart w:name="z329" w:id="324"/>
    <w:p>
      <w:pPr>
        <w:spacing w:after="0"/>
        <w:ind w:left="0"/>
        <w:jc w:val="both"/>
      </w:pPr>
      <w:r>
        <w:rPr>
          <w:rFonts w:ascii="Times New Roman"/>
          <w:b w:val="false"/>
          <w:i w:val="false"/>
          <w:color w:val="000000"/>
          <w:sz w:val="28"/>
        </w:rPr>
        <w:t>
      4. Если лицо с инвалидностью не явилось в подразделение МСЭ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лицом с инвалидностью.</w:t>
      </w:r>
    </w:p>
    <w:bookmarkEnd w:id="324"/>
    <w:bookmarkStart w:name="z330" w:id="325"/>
    <w:p>
      <w:pPr>
        <w:spacing w:after="0"/>
        <w:ind w:left="0"/>
        <w:jc w:val="both"/>
      </w:pPr>
      <w:r>
        <w:rPr>
          <w:rFonts w:ascii="Times New Roman"/>
          <w:b w:val="false"/>
          <w:i w:val="false"/>
          <w:color w:val="000000"/>
          <w:sz w:val="28"/>
        </w:rPr>
        <w:t>
      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шесть месяцев, если подразделение МСЭ признает его на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пособие за указанное время выплачивается по прежней группе.</w:t>
      </w:r>
    </w:p>
    <w:bookmarkEnd w:id="325"/>
    <w:bookmarkStart w:name="z331" w:id="326"/>
    <w:p>
      <w:pPr>
        <w:spacing w:after="0"/>
        <w:ind w:left="0"/>
        <w:jc w:val="both"/>
      </w:pPr>
      <w:r>
        <w:rPr>
          <w:rFonts w:ascii="Times New Roman"/>
          <w:b w:val="false"/>
          <w:i w:val="false"/>
          <w:color w:val="000000"/>
          <w:sz w:val="28"/>
        </w:rPr>
        <w:t>
      5. При проживании совместно двух и более лиц, имеющих право на получение пособия, пособие назначается и выплачивается каждому из них.</w:t>
      </w:r>
    </w:p>
    <w:bookmarkEnd w:id="326"/>
    <w:bookmarkStart w:name="z332" w:id="327"/>
    <w:p>
      <w:pPr>
        <w:spacing w:after="0"/>
        <w:ind w:left="0"/>
        <w:jc w:val="both"/>
      </w:pPr>
      <w:r>
        <w:rPr>
          <w:rFonts w:ascii="Times New Roman"/>
          <w:b w:val="false"/>
          <w:i w:val="false"/>
          <w:color w:val="000000"/>
          <w:sz w:val="28"/>
        </w:rPr>
        <w:t>
      6. В случае проживания в семье двух и более лиц с инвалидностью первой группы пособие лицам, осуществляющим уход, назначается и выплачивается на каждого из них.</w:t>
      </w:r>
    </w:p>
    <w:bookmarkEnd w:id="327"/>
    <w:bookmarkStart w:name="z333" w:id="328"/>
    <w:p>
      <w:pPr>
        <w:spacing w:after="0"/>
        <w:ind w:left="0"/>
        <w:jc w:val="both"/>
      </w:pPr>
      <w:r>
        <w:rPr>
          <w:rFonts w:ascii="Times New Roman"/>
          <w:b w:val="false"/>
          <w:i w:val="false"/>
          <w:color w:val="000000"/>
          <w:sz w:val="28"/>
        </w:rPr>
        <w:t>
      7. В случае осуществления ухода за лицом с инвалидностью первой группы несколькими лицами пособие лицу, осуществляющему уход, назначается и выплачивается одному из этих лиц.</w:t>
      </w:r>
    </w:p>
    <w:bookmarkEnd w:id="328"/>
    <w:bookmarkStart w:name="z334" w:id="329"/>
    <w:p>
      <w:pPr>
        <w:spacing w:after="0"/>
        <w:ind w:left="0"/>
        <w:jc w:val="both"/>
      </w:pPr>
      <w:r>
        <w:rPr>
          <w:rFonts w:ascii="Times New Roman"/>
          <w:b w:val="false"/>
          <w:i w:val="false"/>
          <w:color w:val="000000"/>
          <w:sz w:val="28"/>
        </w:rPr>
        <w:t>
      8. Уход за лицом с инвалидностью первой группы предполагает:</w:t>
      </w:r>
    </w:p>
    <w:bookmarkEnd w:id="329"/>
    <w:bookmarkStart w:name="z335" w:id="330"/>
    <w:p>
      <w:pPr>
        <w:spacing w:after="0"/>
        <w:ind w:left="0"/>
        <w:jc w:val="both"/>
      </w:pPr>
      <w:r>
        <w:rPr>
          <w:rFonts w:ascii="Times New Roman"/>
          <w:b w:val="false"/>
          <w:i w:val="false"/>
          <w:color w:val="000000"/>
          <w:sz w:val="28"/>
        </w:rPr>
        <w:t>
      1) совместное проживание в одном населенном пункте лица, осуществляющего уход, и лица с инвалидностью первой группы;</w:t>
      </w:r>
    </w:p>
    <w:bookmarkEnd w:id="330"/>
    <w:bookmarkStart w:name="z336" w:id="331"/>
    <w:p>
      <w:pPr>
        <w:spacing w:after="0"/>
        <w:ind w:left="0"/>
        <w:jc w:val="both"/>
      </w:pPr>
      <w:r>
        <w:rPr>
          <w:rFonts w:ascii="Times New Roman"/>
          <w:b w:val="false"/>
          <w:i w:val="false"/>
          <w:color w:val="000000"/>
          <w:sz w:val="28"/>
        </w:rPr>
        <w:t>
      2) помощь лицу с инвалидностью первой группы для выполнения одной или нескольких нерегулируемых насущных потребностей (в соблюдении личной гигиены, при одевании, приеме пищи, физиологических отправлениях, сопровождении от места проживания до пункта назначения и обратно и других), необходимость в удовлетворении которых возникает один и более одного раза в сутки.";</w:t>
      </w:r>
    </w:p>
    <w:bookmarkEnd w:id="331"/>
    <w:bookmarkStart w:name="z337" w:id="332"/>
    <w:p>
      <w:pPr>
        <w:spacing w:after="0"/>
        <w:ind w:left="0"/>
        <w:jc w:val="both"/>
      </w:pPr>
      <w:r>
        <w:rPr>
          <w:rFonts w:ascii="Times New Roman"/>
          <w:b w:val="false"/>
          <w:i w:val="false"/>
          <w:color w:val="000000"/>
          <w:sz w:val="28"/>
        </w:rPr>
        <w:t>
      5) в статье 7:</w:t>
      </w:r>
    </w:p>
    <w:bookmarkEnd w:id="332"/>
    <w:bookmarkStart w:name="z338" w:id="333"/>
    <w:p>
      <w:pPr>
        <w:spacing w:after="0"/>
        <w:ind w:left="0"/>
        <w:jc w:val="both"/>
      </w:pPr>
      <w:r>
        <w:rPr>
          <w:rFonts w:ascii="Times New Roman"/>
          <w:b w:val="false"/>
          <w:i w:val="false"/>
          <w:color w:val="000000"/>
          <w:sz w:val="28"/>
        </w:rPr>
        <w:t>
      часть вторую изложить в следующей редакции:</w:t>
      </w:r>
    </w:p>
    <w:bookmarkEnd w:id="333"/>
    <w:bookmarkStart w:name="z339" w:id="334"/>
    <w:p>
      <w:pPr>
        <w:spacing w:after="0"/>
        <w:ind w:left="0"/>
        <w:jc w:val="both"/>
      </w:pPr>
      <w:r>
        <w:rPr>
          <w:rFonts w:ascii="Times New Roman"/>
          <w:b w:val="false"/>
          <w:i w:val="false"/>
          <w:color w:val="000000"/>
          <w:sz w:val="28"/>
        </w:rPr>
        <w:t>
      "Пособие выплачивается с учетом изменения размеров месячного расчетного показателя или прожиточного минимума, устанавливаемых на соответствующий финансовый год законом о республиканском бюджете.";</w:t>
      </w:r>
    </w:p>
    <w:bookmarkEnd w:id="334"/>
    <w:bookmarkStart w:name="z340" w:id="335"/>
    <w:p>
      <w:pPr>
        <w:spacing w:after="0"/>
        <w:ind w:left="0"/>
        <w:jc w:val="both"/>
      </w:pPr>
      <w:r>
        <w:rPr>
          <w:rFonts w:ascii="Times New Roman"/>
          <w:b w:val="false"/>
          <w:i w:val="false"/>
          <w:color w:val="000000"/>
          <w:sz w:val="28"/>
        </w:rPr>
        <w:t>
      подпункт 4) части третьей изложить в следующей редакции:</w:t>
      </w:r>
    </w:p>
    <w:bookmarkEnd w:id="335"/>
    <w:bookmarkStart w:name="z341" w:id="336"/>
    <w:p>
      <w:pPr>
        <w:spacing w:after="0"/>
        <w:ind w:left="0"/>
        <w:jc w:val="both"/>
      </w:pPr>
      <w:r>
        <w:rPr>
          <w:rFonts w:ascii="Times New Roman"/>
          <w:b w:val="false"/>
          <w:i w:val="false"/>
          <w:color w:val="000000"/>
          <w:sz w:val="28"/>
        </w:rPr>
        <w:t>
      "4) лицам, приравненным по льготам к лицам с инвалидностью вследствие Великой Отечественной войны, – 7,55 месячного расчетного показателя;";</w:t>
      </w:r>
    </w:p>
    <w:bookmarkEnd w:id="336"/>
    <w:bookmarkStart w:name="z342" w:id="337"/>
    <w:p>
      <w:pPr>
        <w:spacing w:after="0"/>
        <w:ind w:left="0"/>
        <w:jc w:val="both"/>
      </w:pPr>
      <w:r>
        <w:rPr>
          <w:rFonts w:ascii="Times New Roman"/>
          <w:b w:val="false"/>
          <w:i w:val="false"/>
          <w:color w:val="000000"/>
          <w:sz w:val="28"/>
        </w:rPr>
        <w:t>
      подпункты 6) и 7) изложить в следующей редакции:</w:t>
      </w:r>
    </w:p>
    <w:bookmarkEnd w:id="337"/>
    <w:bookmarkStart w:name="z343" w:id="338"/>
    <w:p>
      <w:pPr>
        <w:spacing w:after="0"/>
        <w:ind w:left="0"/>
        <w:jc w:val="both"/>
      </w:pPr>
      <w:r>
        <w:rPr>
          <w:rFonts w:ascii="Times New Roman"/>
          <w:b w:val="false"/>
          <w:i w:val="false"/>
          <w:color w:val="000000"/>
          <w:sz w:val="28"/>
        </w:rPr>
        <w:t>
      "6)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bookmarkEnd w:id="338"/>
    <w:bookmarkStart w:name="z344" w:id="339"/>
    <w:p>
      <w:pPr>
        <w:spacing w:after="0"/>
        <w:ind w:left="0"/>
        <w:jc w:val="both"/>
      </w:pPr>
      <w:r>
        <w:rPr>
          <w:rFonts w:ascii="Times New Roman"/>
          <w:b w:val="false"/>
          <w:i w:val="false"/>
          <w:color w:val="000000"/>
          <w:sz w:val="28"/>
        </w:rPr>
        <w:t>
      7) супруге (супругу) умершего лица с инвалидностью вследствие Великой Отечественной войны или лица, приравненного по льготам к лицам с инвалидностью вследствие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bookmarkEnd w:id="339"/>
    <w:bookmarkStart w:name="z345" w:id="340"/>
    <w:p>
      <w:pPr>
        <w:spacing w:after="0"/>
        <w:ind w:left="0"/>
        <w:jc w:val="both"/>
      </w:pPr>
      <w:r>
        <w:rPr>
          <w:rFonts w:ascii="Times New Roman"/>
          <w:b w:val="false"/>
          <w:i w:val="false"/>
          <w:color w:val="000000"/>
          <w:sz w:val="28"/>
        </w:rPr>
        <w:t>
      подпункты 13), 14), 15) и 16) изложить в следующей редакции:</w:t>
      </w:r>
    </w:p>
    <w:bookmarkEnd w:id="340"/>
    <w:bookmarkStart w:name="z346" w:id="341"/>
    <w:p>
      <w:pPr>
        <w:spacing w:after="0"/>
        <w:ind w:left="0"/>
        <w:jc w:val="both"/>
      </w:pPr>
      <w:r>
        <w:rPr>
          <w:rFonts w:ascii="Times New Roman"/>
          <w:b w:val="false"/>
          <w:i w:val="false"/>
          <w:color w:val="000000"/>
          <w:sz w:val="28"/>
        </w:rPr>
        <w:t>
      "13) лицам с инвалидностью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лицам с инвалидностью 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bookmarkEnd w:id="341"/>
    <w:p>
      <w:pPr>
        <w:spacing w:after="0"/>
        <w:ind w:left="0"/>
        <w:jc w:val="both"/>
      </w:pPr>
      <w:bookmarkStart w:name="z347" w:id="342"/>
      <w:r>
        <w:rPr>
          <w:rFonts w:ascii="Times New Roman"/>
          <w:b w:val="false"/>
          <w:i w:val="false"/>
          <w:color w:val="000000"/>
          <w:sz w:val="28"/>
        </w:rPr>
        <w:t xml:space="preserve">
      14) лицам с инвалидностью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w:t>
      </w:r>
    </w:p>
    <w:bookmarkEnd w:id="342"/>
    <w:p>
      <w:pPr>
        <w:spacing w:after="0"/>
        <w:ind w:left="0"/>
        <w:jc w:val="both"/>
      </w:pPr>
      <w:r>
        <w:rPr>
          <w:rFonts w:ascii="Times New Roman"/>
          <w:b w:val="false"/>
          <w:i w:val="false"/>
          <w:color w:val="000000"/>
          <w:sz w:val="28"/>
        </w:rPr>
        <w:t>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лицам с инвалидностью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bookmarkStart w:name="z348" w:id="343"/>
    <w:p>
      <w:pPr>
        <w:spacing w:after="0"/>
        <w:ind w:left="0"/>
        <w:jc w:val="both"/>
      </w:pPr>
      <w:r>
        <w:rPr>
          <w:rFonts w:ascii="Times New Roman"/>
          <w:b w:val="false"/>
          <w:i w:val="false"/>
          <w:color w:val="000000"/>
          <w:sz w:val="28"/>
        </w:rPr>
        <w:t>
      15)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 – 0,96 месячного расчетного показателя;</w:t>
      </w:r>
    </w:p>
    <w:bookmarkEnd w:id="343"/>
    <w:bookmarkStart w:name="z349" w:id="344"/>
    <w:p>
      <w:pPr>
        <w:spacing w:after="0"/>
        <w:ind w:left="0"/>
        <w:jc w:val="both"/>
      </w:pPr>
      <w:r>
        <w:rPr>
          <w:rFonts w:ascii="Times New Roman"/>
          <w:b w:val="false"/>
          <w:i w:val="false"/>
          <w:color w:val="000000"/>
          <w:sz w:val="28"/>
        </w:rPr>
        <w:t>
      16) детям с инвалидностью с семи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bookmarkEnd w:id="344"/>
    <w:bookmarkStart w:name="z350" w:id="345"/>
    <w:p>
      <w:pPr>
        <w:spacing w:after="0"/>
        <w:ind w:left="0"/>
        <w:jc w:val="both"/>
      </w:pPr>
      <w:r>
        <w:rPr>
          <w:rFonts w:ascii="Times New Roman"/>
          <w:b w:val="false"/>
          <w:i w:val="false"/>
          <w:color w:val="000000"/>
          <w:sz w:val="28"/>
        </w:rPr>
        <w:t>
      первой и второй групп – 1,49 месячного расчетного показателя;</w:t>
      </w:r>
    </w:p>
    <w:bookmarkEnd w:id="345"/>
    <w:bookmarkStart w:name="z351" w:id="346"/>
    <w:p>
      <w:pPr>
        <w:spacing w:after="0"/>
        <w:ind w:left="0"/>
        <w:jc w:val="both"/>
      </w:pPr>
      <w:r>
        <w:rPr>
          <w:rFonts w:ascii="Times New Roman"/>
          <w:b w:val="false"/>
          <w:i w:val="false"/>
          <w:color w:val="000000"/>
          <w:sz w:val="28"/>
        </w:rPr>
        <w:t>
      третьей группы – 0,96 месячного расчетного показателя;";</w:t>
      </w:r>
    </w:p>
    <w:bookmarkEnd w:id="346"/>
    <w:bookmarkStart w:name="z352" w:id="347"/>
    <w:p>
      <w:pPr>
        <w:spacing w:after="0"/>
        <w:ind w:left="0"/>
        <w:jc w:val="both"/>
      </w:pPr>
      <w:r>
        <w:rPr>
          <w:rFonts w:ascii="Times New Roman"/>
          <w:b w:val="false"/>
          <w:i w:val="false"/>
          <w:color w:val="000000"/>
          <w:sz w:val="28"/>
        </w:rPr>
        <w:t>
      дополнить подпунктом 21) следующего содержания:</w:t>
      </w:r>
    </w:p>
    <w:bookmarkEnd w:id="347"/>
    <w:bookmarkStart w:name="z353" w:id="348"/>
    <w:p>
      <w:pPr>
        <w:spacing w:after="0"/>
        <w:ind w:left="0"/>
        <w:jc w:val="both"/>
      </w:pPr>
      <w:r>
        <w:rPr>
          <w:rFonts w:ascii="Times New Roman"/>
          <w:b w:val="false"/>
          <w:i w:val="false"/>
          <w:color w:val="000000"/>
          <w:sz w:val="28"/>
        </w:rPr>
        <w:t>
      "21) лицам, осуществляющим уход, – 1,4 прожиточного минимума.";</w:t>
      </w:r>
    </w:p>
    <w:bookmarkEnd w:id="348"/>
    <w:bookmarkStart w:name="z354" w:id="349"/>
    <w:p>
      <w:pPr>
        <w:spacing w:after="0"/>
        <w:ind w:left="0"/>
        <w:jc w:val="both"/>
      </w:pPr>
      <w:r>
        <w:rPr>
          <w:rFonts w:ascii="Times New Roman"/>
          <w:b w:val="false"/>
          <w:i w:val="false"/>
          <w:color w:val="000000"/>
          <w:sz w:val="28"/>
        </w:rPr>
        <w:t>
      6) статью 8 дополнить пунктами 5, 6 и 7 следующего содержания:</w:t>
      </w:r>
    </w:p>
    <w:bookmarkEnd w:id="349"/>
    <w:bookmarkStart w:name="z355" w:id="350"/>
    <w:p>
      <w:pPr>
        <w:spacing w:after="0"/>
        <w:ind w:left="0"/>
        <w:jc w:val="both"/>
      </w:pPr>
      <w:r>
        <w:rPr>
          <w:rFonts w:ascii="Times New Roman"/>
          <w:b w:val="false"/>
          <w:i w:val="false"/>
          <w:color w:val="000000"/>
          <w:sz w:val="28"/>
        </w:rPr>
        <w:t>
      "5. Пособие лицам, осуществляющим уход, не назначается:</w:t>
      </w:r>
    </w:p>
    <w:bookmarkEnd w:id="350"/>
    <w:bookmarkStart w:name="z356" w:id="351"/>
    <w:p>
      <w:pPr>
        <w:spacing w:after="0"/>
        <w:ind w:left="0"/>
        <w:jc w:val="both"/>
      </w:pPr>
      <w:r>
        <w:rPr>
          <w:rFonts w:ascii="Times New Roman"/>
          <w:b w:val="false"/>
          <w:i w:val="false"/>
          <w:color w:val="000000"/>
          <w:sz w:val="28"/>
        </w:rPr>
        <w:t>
      1) несовершеннолетним;</w:t>
      </w:r>
    </w:p>
    <w:bookmarkEnd w:id="351"/>
    <w:bookmarkStart w:name="z357" w:id="352"/>
    <w:p>
      <w:pPr>
        <w:spacing w:after="0"/>
        <w:ind w:left="0"/>
        <w:jc w:val="both"/>
      </w:pPr>
      <w:r>
        <w:rPr>
          <w:rFonts w:ascii="Times New Roman"/>
          <w:b w:val="false"/>
          <w:i w:val="false"/>
          <w:color w:val="000000"/>
          <w:sz w:val="28"/>
        </w:rPr>
        <w:t>
      2) признанным судом недееспособными либо ограниченно дееспособными;</w:t>
      </w:r>
    </w:p>
    <w:bookmarkEnd w:id="352"/>
    <w:bookmarkStart w:name="z358" w:id="353"/>
    <w:p>
      <w:pPr>
        <w:spacing w:after="0"/>
        <w:ind w:left="0"/>
        <w:jc w:val="both"/>
      </w:pPr>
      <w:r>
        <w:rPr>
          <w:rFonts w:ascii="Times New Roman"/>
          <w:b w:val="false"/>
          <w:i w:val="false"/>
          <w:color w:val="000000"/>
          <w:sz w:val="28"/>
        </w:rPr>
        <w:t>
      3) состоящим на учете в психиатрическом и (или) наркологическом диспансере;</w:t>
      </w:r>
    </w:p>
    <w:bookmarkEnd w:id="353"/>
    <w:bookmarkStart w:name="z359" w:id="354"/>
    <w:p>
      <w:pPr>
        <w:spacing w:after="0"/>
        <w:ind w:left="0"/>
        <w:jc w:val="both"/>
      </w:pPr>
      <w:r>
        <w:rPr>
          <w:rFonts w:ascii="Times New Roman"/>
          <w:b w:val="false"/>
          <w:i w:val="false"/>
          <w:color w:val="000000"/>
          <w:sz w:val="28"/>
        </w:rPr>
        <w:t>
      4) в случае, если лицо с инвалидностью первой группы находится на полном государственном обеспечении.</w:t>
      </w:r>
    </w:p>
    <w:bookmarkEnd w:id="354"/>
    <w:bookmarkStart w:name="z360" w:id="355"/>
    <w:p>
      <w:pPr>
        <w:spacing w:after="0"/>
        <w:ind w:left="0"/>
        <w:jc w:val="both"/>
      </w:pPr>
      <w:r>
        <w:rPr>
          <w:rFonts w:ascii="Times New Roman"/>
          <w:b w:val="false"/>
          <w:i w:val="false"/>
          <w:color w:val="000000"/>
          <w:sz w:val="28"/>
        </w:rPr>
        <w:t>
      6. Основаниями для прекращения выплаты пособия лицу, осуществляющему уход, являются:</w:t>
      </w:r>
    </w:p>
    <w:bookmarkEnd w:id="355"/>
    <w:bookmarkStart w:name="z361" w:id="356"/>
    <w:p>
      <w:pPr>
        <w:spacing w:after="0"/>
        <w:ind w:left="0"/>
        <w:jc w:val="both"/>
      </w:pPr>
      <w:r>
        <w:rPr>
          <w:rFonts w:ascii="Times New Roman"/>
          <w:b w:val="false"/>
          <w:i w:val="false"/>
          <w:color w:val="000000"/>
          <w:sz w:val="28"/>
        </w:rPr>
        <w:t xml:space="preserve">
      1) заявление лица с инвалидностью первой группы или его законного представителя, или лица, осуществляющего уход; </w:t>
      </w:r>
    </w:p>
    <w:bookmarkEnd w:id="356"/>
    <w:bookmarkStart w:name="z362" w:id="357"/>
    <w:p>
      <w:pPr>
        <w:spacing w:after="0"/>
        <w:ind w:left="0"/>
        <w:jc w:val="both"/>
      </w:pPr>
      <w:r>
        <w:rPr>
          <w:rFonts w:ascii="Times New Roman"/>
          <w:b w:val="false"/>
          <w:i w:val="false"/>
          <w:color w:val="000000"/>
          <w:sz w:val="28"/>
        </w:rPr>
        <w:t>
      2) смерть лица с инвалидностью первой группы;</w:t>
      </w:r>
    </w:p>
    <w:bookmarkEnd w:id="357"/>
    <w:bookmarkStart w:name="z363" w:id="358"/>
    <w:p>
      <w:pPr>
        <w:spacing w:after="0"/>
        <w:ind w:left="0"/>
        <w:jc w:val="both"/>
      </w:pPr>
      <w:r>
        <w:rPr>
          <w:rFonts w:ascii="Times New Roman"/>
          <w:b w:val="false"/>
          <w:i w:val="false"/>
          <w:color w:val="000000"/>
          <w:sz w:val="28"/>
        </w:rPr>
        <w:t>
      3) выезд лица с инвалидностью первой группы или лица, осуществляющего уход, на постоянное место жительства в другой населенный пункт или за пределы Республики Казахстан;</w:t>
      </w:r>
    </w:p>
    <w:bookmarkEnd w:id="358"/>
    <w:bookmarkStart w:name="z364" w:id="359"/>
    <w:p>
      <w:pPr>
        <w:spacing w:after="0"/>
        <w:ind w:left="0"/>
        <w:jc w:val="both"/>
      </w:pPr>
      <w:r>
        <w:rPr>
          <w:rFonts w:ascii="Times New Roman"/>
          <w:b w:val="false"/>
          <w:i w:val="false"/>
          <w:color w:val="000000"/>
          <w:sz w:val="28"/>
        </w:rPr>
        <w:t>
      4) изменение группы инвалидности у лица с инвалидностью;</w:t>
      </w:r>
    </w:p>
    <w:bookmarkEnd w:id="359"/>
    <w:bookmarkStart w:name="z365" w:id="360"/>
    <w:p>
      <w:pPr>
        <w:spacing w:after="0"/>
        <w:ind w:left="0"/>
        <w:jc w:val="both"/>
      </w:pPr>
      <w:r>
        <w:rPr>
          <w:rFonts w:ascii="Times New Roman"/>
          <w:b w:val="false"/>
          <w:i w:val="false"/>
          <w:color w:val="000000"/>
          <w:sz w:val="28"/>
        </w:rPr>
        <w:t>
      5) выявление фактов, предусмотренных пунктом 5 настоящей статьи Закона.</w:t>
      </w:r>
    </w:p>
    <w:bookmarkEnd w:id="360"/>
    <w:bookmarkStart w:name="z366" w:id="361"/>
    <w:p>
      <w:pPr>
        <w:spacing w:after="0"/>
        <w:ind w:left="0"/>
        <w:jc w:val="both"/>
      </w:pPr>
      <w:r>
        <w:rPr>
          <w:rFonts w:ascii="Times New Roman"/>
          <w:b w:val="false"/>
          <w:i w:val="false"/>
          <w:color w:val="000000"/>
          <w:sz w:val="28"/>
        </w:rPr>
        <w:t>
      7. Замена лица, осуществляющего уход, производится на основании заявления лица с инвалидностью первой группы или его законного представителя не более двух раз в течение календарного года. Заявление о замене лица, осуществляющего уход, подается в Государственную корпорацию в соответствии со статьей 5 настоящего Закона.".</w:t>
      </w:r>
    </w:p>
    <w:bookmarkEnd w:id="361"/>
    <w:bookmarkStart w:name="z367" w:id="36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 № 19-I, ст. 101; № 19-II, ст. 103; № 21-I, ст. 121, 124, 125; № 21-II, ст. 130, 132; № 22-I, ст. 140; № 22-V, ст. 154, 156, 158; 2016 г., № 6, ст. 45; № 7-I, ст. 47, 49; № 8-II, ст. 72; № 23, ст. 118; 2017 г., № 3, ст. 6; № 8, ст. 16; № 13, ст. 45; № 15, ст. 55; № 16, ст. 56; 2018 г., № 12, ст. 39; № 16, ст. 56; № 21, ст. 72; № 22, ст. 83; № 24, ст. 93; 2019 г., № 1, ст. 4; № 7, ст. 37, 39; № 19-20, ст. 86; № 21-22, ст. 91; № 23, ст. 103, 108; № 24-I, ст. 119;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362"/>
    <w:bookmarkStart w:name="z368" w:id="363"/>
    <w:p>
      <w:pPr>
        <w:spacing w:after="0"/>
        <w:ind w:left="0"/>
        <w:jc w:val="both"/>
      </w:pPr>
      <w:r>
        <w:rPr>
          <w:rFonts w:ascii="Times New Roman"/>
          <w:b w:val="false"/>
          <w:i w:val="false"/>
          <w:color w:val="000000"/>
          <w:sz w:val="28"/>
        </w:rPr>
        <w:t>
      1) подпункты 12-2), 12-4) – 12-6) пункта 1 статьи 35 изложить в следующей редакции:</w:t>
      </w:r>
    </w:p>
    <w:bookmarkEnd w:id="363"/>
    <w:bookmarkStart w:name="z369" w:id="364"/>
    <w:p>
      <w:pPr>
        <w:spacing w:after="0"/>
        <w:ind w:left="0"/>
        <w:jc w:val="both"/>
      </w:pPr>
      <w:r>
        <w:rPr>
          <w:rFonts w:ascii="Times New Roman"/>
          <w:b w:val="false"/>
          <w:i w:val="false"/>
          <w:color w:val="000000"/>
          <w:sz w:val="28"/>
        </w:rPr>
        <w:t>
      "12-2) организует помощь лицам с инвалидностью;";</w:t>
      </w:r>
    </w:p>
    <w:bookmarkEnd w:id="364"/>
    <w:bookmarkStart w:name="z370" w:id="365"/>
    <w:p>
      <w:pPr>
        <w:spacing w:after="0"/>
        <w:ind w:left="0"/>
        <w:jc w:val="both"/>
      </w:pPr>
      <w:r>
        <w:rPr>
          <w:rFonts w:ascii="Times New Roman"/>
          <w:b w:val="false"/>
          <w:i w:val="false"/>
          <w:color w:val="000000"/>
          <w:sz w:val="28"/>
        </w:rPr>
        <w:t>
      "12-4) организует совместно с уполномоченным органом по физической культуре и спорту и общественными объединениями лиц с инвалидностью проведение оздоровительных и спортивных мероприятий среди лиц с инвалидностью;</w:t>
      </w:r>
    </w:p>
    <w:bookmarkEnd w:id="365"/>
    <w:bookmarkStart w:name="z371" w:id="366"/>
    <w:p>
      <w:pPr>
        <w:spacing w:after="0"/>
        <w:ind w:left="0"/>
        <w:jc w:val="both"/>
      </w:pPr>
      <w:r>
        <w:rPr>
          <w:rFonts w:ascii="Times New Roman"/>
          <w:b w:val="false"/>
          <w:i w:val="false"/>
          <w:color w:val="000000"/>
          <w:sz w:val="28"/>
        </w:rPr>
        <w:t>
      12-5) организует совместно с общественными объединениями лиц с инвалидностью культурно-массовые и просветительские мероприятия;</w:t>
      </w:r>
    </w:p>
    <w:bookmarkEnd w:id="366"/>
    <w:bookmarkStart w:name="z372" w:id="367"/>
    <w:p>
      <w:pPr>
        <w:spacing w:after="0"/>
        <w:ind w:left="0"/>
        <w:jc w:val="both"/>
      </w:pPr>
      <w:r>
        <w:rPr>
          <w:rFonts w:ascii="Times New Roman"/>
          <w:b w:val="false"/>
          <w:i w:val="false"/>
          <w:color w:val="000000"/>
          <w:sz w:val="28"/>
        </w:rPr>
        <w:t>
      12-6) координирует оказание благотворительной и социальной помощи лицам с инвалидностью;".</w:t>
      </w:r>
    </w:p>
    <w:bookmarkEnd w:id="367"/>
    <w:bookmarkStart w:name="z373" w:id="368"/>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 33; 2003 г., № 23, ст. 168; 2004 г., № 23, ст. 142; 2006 г., № 3, ст. 22; 2007 г., № 2, ст. 18; № 17, ст. 139; 2008 г., № 13-14, ст. 57; 2009 г., № 18, ст. 84; 2010 г., № 5, ст. 23; 2011 г., № 1, ст. 2; № 11, ст. 102; № 12, ст. 111; 2012 г., № 15, ст. 97; 2013 г., № 14, ст. 75; 2014 г., № 1, ст. 4; № 7, ст. 37; № 10, ст. 52; № 19-I, 19-II, ст. 96; № 23, ст. 143; 2015 г., № 20-IV, ст. 113; № 22-I, ст. 143; № 22-II, ст. 144; 2016 г., № 23, ст. 118; 2017 г., № 12, ст. 34; 2018 г., № 10, ст. 32; № 13, ст. 41; № 19, ст. 62; № 24, ст. 93; 2019 г., № 7, ст. 37; Закон Республики Казахстан от 2 июля 2020 года "О внесении изменений и дополнений в некоторые законодательные акты Республики Казахстан по вопросам игорного бизнеса", опубликованный в газетах "Егемен Қазақстан" и "Казахстанская правда" 3 июля 2020 г.):</w:t>
      </w:r>
    </w:p>
    <w:bookmarkEnd w:id="368"/>
    <w:bookmarkStart w:name="z374" w:id="369"/>
    <w:p>
      <w:pPr>
        <w:spacing w:after="0"/>
        <w:ind w:left="0"/>
        <w:jc w:val="both"/>
      </w:pPr>
      <w:r>
        <w:rPr>
          <w:rFonts w:ascii="Times New Roman"/>
          <w:b w:val="false"/>
          <w:i w:val="false"/>
          <w:color w:val="000000"/>
          <w:sz w:val="28"/>
        </w:rPr>
        <w:t>
      1) подпункт 1) статьи 1 изложить в следующей редакции:</w:t>
      </w:r>
    </w:p>
    <w:bookmarkEnd w:id="369"/>
    <w:bookmarkStart w:name="z375" w:id="370"/>
    <w:p>
      <w:pPr>
        <w:spacing w:after="0"/>
        <w:ind w:left="0"/>
        <w:jc w:val="both"/>
      </w:pPr>
      <w:r>
        <w:rPr>
          <w:rFonts w:ascii="Times New Roman"/>
          <w:b w:val="false"/>
          <w:i w:val="false"/>
          <w:color w:val="000000"/>
          <w:sz w:val="28"/>
        </w:rPr>
        <w:t>
      "1) социальный туризм – вид туризма, полностью или частично осуществляемый за счет средств работодателя и (или) иных третьих лиц, обеспечивающий доступность туристских услуг лицам с инвалидностью, малообеспеченным слоям населения;";</w:t>
      </w:r>
    </w:p>
    <w:bookmarkEnd w:id="370"/>
    <w:bookmarkStart w:name="z376" w:id="371"/>
    <w:p>
      <w:pPr>
        <w:spacing w:after="0"/>
        <w:ind w:left="0"/>
        <w:jc w:val="both"/>
      </w:pPr>
      <w:r>
        <w:rPr>
          <w:rFonts w:ascii="Times New Roman"/>
          <w:b w:val="false"/>
          <w:i w:val="false"/>
          <w:color w:val="000000"/>
          <w:sz w:val="28"/>
        </w:rPr>
        <w:t>
      2) подпункт 3) пункта 2 статьи 9 изложить в следующей редакции:</w:t>
      </w:r>
    </w:p>
    <w:bookmarkEnd w:id="371"/>
    <w:bookmarkStart w:name="z377" w:id="372"/>
    <w:p>
      <w:pPr>
        <w:spacing w:after="0"/>
        <w:ind w:left="0"/>
        <w:jc w:val="both"/>
      </w:pPr>
      <w:r>
        <w:rPr>
          <w:rFonts w:ascii="Times New Roman"/>
          <w:b w:val="false"/>
          <w:i w:val="false"/>
          <w:color w:val="000000"/>
          <w:sz w:val="28"/>
        </w:rPr>
        <w:t>
      "3) введение льготных условий для организации туристской и экскурсионной работы среди детей, подростков, молодежи, лиц с инвалидностью и малообеспеченных слоев населения;".</w:t>
      </w:r>
    </w:p>
    <w:bookmarkEnd w:id="372"/>
    <w:bookmarkStart w:name="z378" w:id="373"/>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14, ст. 92, 95; № 15, ст. 97; 2013 г., № 9, ст. 51; № 13, ст. 63; № 14, ст. 72, 75; № 21-22, ст. 114; 2014 г., № 1, ст. 4, 6; № 2, ст. 10, 12; № 7, ст. 37; № 8, ст. 44; № 10, ст. 52; № 14, ст. 86; № 19-I, 19-II, ст. 96; № 23, ст. 143; 2015 г., № 19-I, ст. 99, 101; № 19-II, ст. 103; № 20-IV, ст. 113; № 21-I, ст. 128; № 22-V, ст. 156; № 23-II, ст. 170; 2016 г., № 6, ст. 45; № 7-II, ст. 53; 2017 г., № 4, ст. 7; № 14, ст. 51; № 22-III, ст. 109; 2018 г., № 10, ст. 32; № 19, ст. 62; № 22, ст. 82; № 24, ст. 93; 2019 г., № 7, ст. 37, 39; № 8, ст. 45; № 19-20, ст. 86; № 23, ст. 103, 108; № 24-I, ст. 119; Закон Республики Казахстан от 29 мая 2020 года "О внесении изменений и дополнений в некоторые законодательные акты Республики Казахстан по вопросам запретных зон и запретных районов при арсеналах, базах и складах Вооруженных Сил, других войск и воинских формирований", опубликованный в газетах "Егемен Қазақстан" и "Казахстанская правда" 1 июня 2020 г.;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правда"30 июня 2020 г.):</w:t>
      </w:r>
    </w:p>
    <w:bookmarkEnd w:id="373"/>
    <w:bookmarkStart w:name="z379" w:id="374"/>
    <w:p>
      <w:pPr>
        <w:spacing w:after="0"/>
        <w:ind w:left="0"/>
        <w:jc w:val="both"/>
      </w:pPr>
      <w:r>
        <w:rPr>
          <w:rFonts w:ascii="Times New Roman"/>
          <w:b w:val="false"/>
          <w:i w:val="false"/>
          <w:color w:val="000000"/>
          <w:sz w:val="28"/>
        </w:rPr>
        <w:t>
      1) подпункт 61-3) статьи 1 изложить в следующей редакции:</w:t>
      </w:r>
    </w:p>
    <w:bookmarkEnd w:id="374"/>
    <w:bookmarkStart w:name="z380" w:id="375"/>
    <w:p>
      <w:pPr>
        <w:spacing w:after="0"/>
        <w:ind w:left="0"/>
        <w:jc w:val="both"/>
      </w:pPr>
      <w:r>
        <w:rPr>
          <w:rFonts w:ascii="Times New Roman"/>
          <w:b w:val="false"/>
          <w:i w:val="false"/>
          <w:color w:val="000000"/>
          <w:sz w:val="28"/>
        </w:rPr>
        <w:t>
      "61-3)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лица пожилого возраста, лица с инвалидностью;";</w:t>
      </w:r>
    </w:p>
    <w:bookmarkEnd w:id="375"/>
    <w:bookmarkStart w:name="z381" w:id="376"/>
    <w:p>
      <w:pPr>
        <w:spacing w:after="0"/>
        <w:ind w:left="0"/>
        <w:jc w:val="both"/>
      </w:pPr>
      <w:r>
        <w:rPr>
          <w:rFonts w:ascii="Times New Roman"/>
          <w:b w:val="false"/>
          <w:i w:val="false"/>
          <w:color w:val="000000"/>
          <w:sz w:val="28"/>
        </w:rPr>
        <w:t>
      2) подпункт 4) пункта 4 статьи 6 изложить в следующей редакции:</w:t>
      </w:r>
    </w:p>
    <w:bookmarkEnd w:id="376"/>
    <w:bookmarkStart w:name="z382" w:id="377"/>
    <w:p>
      <w:pPr>
        <w:spacing w:after="0"/>
        <w:ind w:left="0"/>
        <w:jc w:val="both"/>
      </w:pPr>
      <w:r>
        <w:rPr>
          <w:rFonts w:ascii="Times New Roman"/>
          <w:b w:val="false"/>
          <w:i w:val="false"/>
          <w:color w:val="000000"/>
          <w:sz w:val="28"/>
        </w:rPr>
        <w:t>
      "4) здания и сооружения для проживания, пребывания и работы лиц с инвалидностью.";</w:t>
      </w:r>
    </w:p>
    <w:bookmarkEnd w:id="377"/>
    <w:bookmarkStart w:name="z383" w:id="378"/>
    <w:p>
      <w:pPr>
        <w:spacing w:after="0"/>
        <w:ind w:left="0"/>
        <w:jc w:val="both"/>
      </w:pPr>
      <w:r>
        <w:rPr>
          <w:rFonts w:ascii="Times New Roman"/>
          <w:b w:val="false"/>
          <w:i w:val="false"/>
          <w:color w:val="000000"/>
          <w:sz w:val="28"/>
        </w:rPr>
        <w:t>
      3) подпункт 1) части первой статьи 7 изложить в следующей редакции:</w:t>
      </w:r>
    </w:p>
    <w:bookmarkEnd w:id="378"/>
    <w:bookmarkStart w:name="z384" w:id="379"/>
    <w:p>
      <w:pPr>
        <w:spacing w:after="0"/>
        <w:ind w:left="0"/>
        <w:jc w:val="both"/>
      </w:pPr>
      <w:r>
        <w:rPr>
          <w:rFonts w:ascii="Times New Roman"/>
          <w:b w:val="false"/>
          <w:i w:val="false"/>
          <w:color w:val="000000"/>
          <w:sz w:val="28"/>
        </w:rPr>
        <w:t>
      "1) на благоприятную, применительно к данной местности, а также доступную лицам с инвалидностью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w:t>
      </w:r>
    </w:p>
    <w:bookmarkEnd w:id="379"/>
    <w:bookmarkStart w:name="z385" w:id="380"/>
    <w:p>
      <w:pPr>
        <w:spacing w:after="0"/>
        <w:ind w:left="0"/>
        <w:jc w:val="both"/>
      </w:pPr>
      <w:r>
        <w:rPr>
          <w:rFonts w:ascii="Times New Roman"/>
          <w:b w:val="false"/>
          <w:i w:val="false"/>
          <w:color w:val="000000"/>
          <w:sz w:val="28"/>
        </w:rPr>
        <w:t>
      4) пункты 2 и 3 статьи 11 изложить в следующей редакции:</w:t>
      </w:r>
    </w:p>
    <w:bookmarkEnd w:id="380"/>
    <w:bookmarkStart w:name="z386" w:id="381"/>
    <w:p>
      <w:pPr>
        <w:spacing w:after="0"/>
        <w:ind w:left="0"/>
        <w:jc w:val="both"/>
      </w:pPr>
      <w:r>
        <w:rPr>
          <w:rFonts w:ascii="Times New Roman"/>
          <w:b w:val="false"/>
          <w:i w:val="false"/>
          <w:color w:val="000000"/>
          <w:sz w:val="28"/>
        </w:rPr>
        <w:t>
      "2. Населенные пункты должны быть обеспечены оптимальными условиями и средствами доступа для всех категорий населения (включая лиц с инвалидностью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w:t>
      </w:r>
    </w:p>
    <w:bookmarkEnd w:id="381"/>
    <w:bookmarkStart w:name="z387" w:id="382"/>
    <w:p>
      <w:pPr>
        <w:spacing w:after="0"/>
        <w:ind w:left="0"/>
        <w:jc w:val="both"/>
      </w:pPr>
      <w:r>
        <w:rPr>
          <w:rFonts w:ascii="Times New Roman"/>
          <w:b w:val="false"/>
          <w:i w:val="false"/>
          <w:color w:val="000000"/>
          <w:sz w:val="28"/>
        </w:rPr>
        <w:t>
      3. Градостроительная документация для населенных пунктов должна содержать разделы по созданию условий обеспечения потребностей лиц с инвалидностью и других маломобильных групп населения в объектах социальной и рекреационной инфраструктуры.";</w:t>
      </w:r>
    </w:p>
    <w:bookmarkEnd w:id="382"/>
    <w:bookmarkStart w:name="z388" w:id="383"/>
    <w:p>
      <w:pPr>
        <w:spacing w:after="0"/>
        <w:ind w:left="0"/>
        <w:jc w:val="both"/>
      </w:pPr>
      <w:r>
        <w:rPr>
          <w:rFonts w:ascii="Times New Roman"/>
          <w:b w:val="false"/>
          <w:i w:val="false"/>
          <w:color w:val="000000"/>
          <w:sz w:val="28"/>
        </w:rPr>
        <w:t>
      5) подпункты 9) и 12) пункта 1 статьи 17 изложить в следующей редакции:</w:t>
      </w:r>
    </w:p>
    <w:bookmarkEnd w:id="383"/>
    <w:bookmarkStart w:name="z389" w:id="384"/>
    <w:p>
      <w:pPr>
        <w:spacing w:after="0"/>
        <w:ind w:left="0"/>
        <w:jc w:val="both"/>
      </w:pPr>
      <w:r>
        <w:rPr>
          <w:rFonts w:ascii="Times New Roman"/>
          <w:b w:val="false"/>
          <w:i w:val="false"/>
          <w:color w:val="000000"/>
          <w:sz w:val="28"/>
        </w:rPr>
        <w:t>
      "9)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лиц с инвалидностью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w:t>
      </w:r>
    </w:p>
    <w:bookmarkEnd w:id="384"/>
    <w:bookmarkStart w:name="z390" w:id="385"/>
    <w:p>
      <w:pPr>
        <w:spacing w:after="0"/>
        <w:ind w:left="0"/>
        <w:jc w:val="both"/>
      </w:pPr>
      <w:r>
        <w:rPr>
          <w:rFonts w:ascii="Times New Roman"/>
          <w:b w:val="false"/>
          <w:i w:val="false"/>
          <w:color w:val="000000"/>
          <w:sz w:val="28"/>
        </w:rPr>
        <w:t>
      "12) иные действия, вследствие которых ухудшается состояние среды обитания и жизнедеятельности, ущемляются права и законные интересы граждан, в том числе лиц с инвалидностью, и общества в целом, наносится ущерб государственным интересам, которые влекут за собой ответственность, предусмотренную законами Республики Казахстан.";</w:t>
      </w:r>
    </w:p>
    <w:bookmarkEnd w:id="385"/>
    <w:bookmarkStart w:name="z391" w:id="386"/>
    <w:p>
      <w:pPr>
        <w:spacing w:after="0"/>
        <w:ind w:left="0"/>
        <w:jc w:val="both"/>
      </w:pPr>
      <w:r>
        <w:rPr>
          <w:rFonts w:ascii="Times New Roman"/>
          <w:b w:val="false"/>
          <w:i w:val="false"/>
          <w:color w:val="000000"/>
          <w:sz w:val="28"/>
        </w:rPr>
        <w:t>
      6) подпункт 13) пункта 1 статьи 25 изложить в следующей редакции:</w:t>
      </w:r>
    </w:p>
    <w:bookmarkEnd w:id="386"/>
    <w:bookmarkStart w:name="z392" w:id="387"/>
    <w:p>
      <w:pPr>
        <w:spacing w:after="0"/>
        <w:ind w:left="0"/>
        <w:jc w:val="both"/>
      </w:pPr>
      <w:r>
        <w:rPr>
          <w:rFonts w:ascii="Times New Roman"/>
          <w:b w:val="false"/>
          <w:i w:val="false"/>
          <w:color w:val="000000"/>
          <w:sz w:val="28"/>
        </w:rPr>
        <w:t>
      "13) ведение учета актов приемки объектов в эксплуатацию, а также объектов (комплексов), вводимых в эксплуатацию, с обязательным учетом обеспечения доступа лиц с инвалидностью;";</w:t>
      </w:r>
    </w:p>
    <w:bookmarkEnd w:id="387"/>
    <w:bookmarkStart w:name="z393" w:id="388"/>
    <w:p>
      <w:pPr>
        <w:spacing w:after="0"/>
        <w:ind w:left="0"/>
        <w:jc w:val="both"/>
      </w:pPr>
      <w:r>
        <w:rPr>
          <w:rFonts w:ascii="Times New Roman"/>
          <w:b w:val="false"/>
          <w:i w:val="false"/>
          <w:color w:val="000000"/>
          <w:sz w:val="28"/>
        </w:rPr>
        <w:t>
      7) часть третью пункта 3 статьи 30 изложить в следующей редакции:</w:t>
      </w:r>
    </w:p>
    <w:bookmarkEnd w:id="388"/>
    <w:bookmarkStart w:name="z394" w:id="389"/>
    <w:p>
      <w:pPr>
        <w:spacing w:after="0"/>
        <w:ind w:left="0"/>
        <w:jc w:val="both"/>
      </w:pPr>
      <w:r>
        <w:rPr>
          <w:rFonts w:ascii="Times New Roman"/>
          <w:b w:val="false"/>
          <w:i w:val="false"/>
          <w:color w:val="000000"/>
          <w:sz w:val="28"/>
        </w:rPr>
        <w:t>
      "Правила организации застройки и прохождения разрешительных процедур в сфере строительства должны учитывать требования по обеспечению доступа для лиц с инвалидностью и маломобильных групп населения.";</w:t>
      </w:r>
    </w:p>
    <w:bookmarkEnd w:id="389"/>
    <w:bookmarkStart w:name="z395" w:id="390"/>
    <w:p>
      <w:pPr>
        <w:spacing w:after="0"/>
        <w:ind w:left="0"/>
        <w:jc w:val="both"/>
      </w:pPr>
      <w:r>
        <w:rPr>
          <w:rFonts w:ascii="Times New Roman"/>
          <w:b w:val="false"/>
          <w:i w:val="false"/>
          <w:color w:val="000000"/>
          <w:sz w:val="28"/>
        </w:rPr>
        <w:t>
      8) подпункт 5) пункта 2 статьи 31 изложить в следующей редакции:</w:t>
      </w:r>
    </w:p>
    <w:bookmarkEnd w:id="390"/>
    <w:bookmarkStart w:name="z396" w:id="391"/>
    <w:p>
      <w:pPr>
        <w:spacing w:after="0"/>
        <w:ind w:left="0"/>
        <w:jc w:val="both"/>
      </w:pPr>
      <w:r>
        <w:rPr>
          <w:rFonts w:ascii="Times New Roman"/>
          <w:b w:val="false"/>
          <w:i w:val="false"/>
          <w:color w:val="000000"/>
          <w:sz w:val="28"/>
        </w:rPr>
        <w:t>
      "5) уполномоченного органа социальной защиты населения – в части обеспечения доступа для лиц с инвалидностью и маломобильных групп населения к объектам социальной, транспортной и рекреационной инфраструктуры.";</w:t>
      </w:r>
    </w:p>
    <w:bookmarkEnd w:id="391"/>
    <w:bookmarkStart w:name="z397" w:id="392"/>
    <w:p>
      <w:pPr>
        <w:spacing w:after="0"/>
        <w:ind w:left="0"/>
        <w:jc w:val="both"/>
      </w:pPr>
      <w:r>
        <w:rPr>
          <w:rFonts w:ascii="Times New Roman"/>
          <w:b w:val="false"/>
          <w:i w:val="false"/>
          <w:color w:val="000000"/>
          <w:sz w:val="28"/>
        </w:rPr>
        <w:t>
      9) пункт 4 статьи 48 изложить в следующей редакции:</w:t>
      </w:r>
    </w:p>
    <w:bookmarkEnd w:id="392"/>
    <w:bookmarkStart w:name="z398" w:id="393"/>
    <w:p>
      <w:pPr>
        <w:spacing w:after="0"/>
        <w:ind w:left="0"/>
        <w:jc w:val="both"/>
      </w:pPr>
      <w:r>
        <w:rPr>
          <w:rFonts w:ascii="Times New Roman"/>
          <w:b w:val="false"/>
          <w:i w:val="false"/>
          <w:color w:val="000000"/>
          <w:sz w:val="28"/>
        </w:rPr>
        <w:t>
      "4.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лиц с инвалидностью и маломобильных групп населения.";</w:t>
      </w:r>
    </w:p>
    <w:bookmarkEnd w:id="393"/>
    <w:bookmarkStart w:name="z399" w:id="394"/>
    <w:p>
      <w:pPr>
        <w:spacing w:after="0"/>
        <w:ind w:left="0"/>
        <w:jc w:val="both"/>
      </w:pPr>
      <w:r>
        <w:rPr>
          <w:rFonts w:ascii="Times New Roman"/>
          <w:b w:val="false"/>
          <w:i w:val="false"/>
          <w:color w:val="000000"/>
          <w:sz w:val="28"/>
        </w:rPr>
        <w:t>
      10) статью 79 изложить в следующей редакции:</w:t>
      </w:r>
    </w:p>
    <w:bookmarkEnd w:id="394"/>
    <w:bookmarkStart w:name="z400" w:id="395"/>
    <w:p>
      <w:pPr>
        <w:spacing w:after="0"/>
        <w:ind w:left="0"/>
        <w:jc w:val="both"/>
      </w:pPr>
      <w:r>
        <w:rPr>
          <w:rFonts w:ascii="Times New Roman"/>
          <w:b w:val="false"/>
          <w:i w:val="false"/>
          <w:color w:val="000000"/>
          <w:sz w:val="28"/>
        </w:rPr>
        <w:t>
      "Статья 79. Ответственность участников сдачи и приемки в эксплуатацию построенных объектов</w:t>
      </w:r>
    </w:p>
    <w:bookmarkEnd w:id="395"/>
    <w:bookmarkStart w:name="z401" w:id="396"/>
    <w:p>
      <w:pPr>
        <w:spacing w:after="0"/>
        <w:ind w:left="0"/>
        <w:jc w:val="both"/>
      </w:pPr>
      <w:r>
        <w:rPr>
          <w:rFonts w:ascii="Times New Roman"/>
          <w:b w:val="false"/>
          <w:i w:val="false"/>
          <w:color w:val="000000"/>
          <w:sz w:val="28"/>
        </w:rPr>
        <w:t>
      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лиц с инвалидностью и других маломобильных групп населения.".</w:t>
      </w:r>
    </w:p>
    <w:bookmarkEnd w:id="396"/>
    <w:bookmarkStart w:name="z402" w:id="397"/>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 247; 2004 г., № 23, ст. 142; 2007 г., № 3, ст. 20; № 10, ст. 69; № 20, ст. 152; 2009 г., № 1, ст. 4; № 23, ст. 117; 2011 г., № 10, ст. 86; № 16, ст. 128; 2012 г., № 2, ст. 14; № 8, ст. 64; 2013 г., № 14, ст. 72; 2014 г., № 19-І, 19-II, ст. 96; 2015 г., № 6, ст. 27; № 10, ст. 50; № 19-II, ст. 106; № 22-II, ст. 145; № 22-V, ст. 158; 2016 г., № 7-І, ст. 49; 2017 г., № 12, ст. 36; 2018 г., № 7-8, ст. 22; № 14, ст. 42; № 22, ст. 83; № 24, ст. 93; 2019 г., № 7, ст. 39; № 23, ст. 106;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w:t>
      </w:r>
    </w:p>
    <w:bookmarkEnd w:id="397"/>
    <w:bookmarkStart w:name="z403" w:id="398"/>
    <w:p>
      <w:pPr>
        <w:spacing w:after="0"/>
        <w:ind w:left="0"/>
        <w:jc w:val="both"/>
      </w:pPr>
      <w:r>
        <w:rPr>
          <w:rFonts w:ascii="Times New Roman"/>
          <w:b w:val="false"/>
          <w:i w:val="false"/>
          <w:color w:val="000000"/>
          <w:sz w:val="28"/>
        </w:rPr>
        <w:t>
      1) статью 1 дополнить подпунктом 1-4) следующего содержания:</w:t>
      </w:r>
    </w:p>
    <w:bookmarkEnd w:id="398"/>
    <w:bookmarkStart w:name="z404" w:id="399"/>
    <w:p>
      <w:pPr>
        <w:spacing w:after="0"/>
        <w:ind w:left="0"/>
        <w:jc w:val="both"/>
      </w:pPr>
      <w:r>
        <w:rPr>
          <w:rFonts w:ascii="Times New Roman"/>
          <w:b w:val="false"/>
          <w:i w:val="false"/>
          <w:color w:val="000000"/>
          <w:sz w:val="28"/>
        </w:rPr>
        <w:t>
      "1-4) портал социальных услуг – информационная система социально-трудовой сферы, предоставляющая отдельным категориям населения возможность приобретения товаров и услуг на условиях возмещения местными исполнительными органами их стоимости в соответствии с настоящим Законом и Законом Республики Казахстан "О социальной защите лиц с инвалидностью.";</w:t>
      </w:r>
    </w:p>
    <w:bookmarkEnd w:id="399"/>
    <w:bookmarkStart w:name="z405" w:id="400"/>
    <w:p>
      <w:pPr>
        <w:spacing w:after="0"/>
        <w:ind w:left="0"/>
        <w:jc w:val="both"/>
      </w:pPr>
      <w:r>
        <w:rPr>
          <w:rFonts w:ascii="Times New Roman"/>
          <w:b w:val="false"/>
          <w:i w:val="false"/>
          <w:color w:val="000000"/>
          <w:sz w:val="28"/>
        </w:rPr>
        <w:t>
      2) в статье 2:</w:t>
      </w:r>
    </w:p>
    <w:bookmarkEnd w:id="400"/>
    <w:bookmarkStart w:name="z406" w:id="401"/>
    <w:p>
      <w:pPr>
        <w:spacing w:after="0"/>
        <w:ind w:left="0"/>
        <w:jc w:val="both"/>
      </w:pPr>
      <w:r>
        <w:rPr>
          <w:rFonts w:ascii="Times New Roman"/>
          <w:b w:val="false"/>
          <w:i w:val="false"/>
          <w:color w:val="000000"/>
          <w:sz w:val="28"/>
        </w:rPr>
        <w:t>
      подпункт 2) пункта 4 изложить в следующей редакции:</w:t>
      </w:r>
    </w:p>
    <w:bookmarkEnd w:id="401"/>
    <w:bookmarkStart w:name="z407" w:id="402"/>
    <w:p>
      <w:pPr>
        <w:spacing w:after="0"/>
        <w:ind w:left="0"/>
        <w:jc w:val="both"/>
      </w:pPr>
      <w:r>
        <w:rPr>
          <w:rFonts w:ascii="Times New Roman"/>
          <w:b w:val="false"/>
          <w:i w:val="false"/>
          <w:color w:val="000000"/>
          <w:sz w:val="28"/>
        </w:rPr>
        <w:t>
      "2)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ребенком с инвалидностью, лицом с инвалидностью первой или второй группы, престарелым, нуждающимся в постороннем уходе и помощи.";</w:t>
      </w:r>
    </w:p>
    <w:bookmarkEnd w:id="402"/>
    <w:bookmarkStart w:name="z408" w:id="403"/>
    <w:p>
      <w:pPr>
        <w:spacing w:after="0"/>
        <w:ind w:left="0"/>
        <w:jc w:val="both"/>
      </w:pPr>
      <w:r>
        <w:rPr>
          <w:rFonts w:ascii="Times New Roman"/>
          <w:b w:val="false"/>
          <w:i w:val="false"/>
          <w:color w:val="000000"/>
          <w:sz w:val="28"/>
        </w:rPr>
        <w:t>
      в части второй пункта 6:</w:t>
      </w:r>
    </w:p>
    <w:bookmarkEnd w:id="403"/>
    <w:bookmarkStart w:name="z409" w:id="404"/>
    <w:p>
      <w:pPr>
        <w:spacing w:after="0"/>
        <w:ind w:left="0"/>
        <w:jc w:val="both"/>
      </w:pPr>
      <w:r>
        <w:rPr>
          <w:rFonts w:ascii="Times New Roman"/>
          <w:b w:val="false"/>
          <w:i w:val="false"/>
          <w:color w:val="000000"/>
          <w:sz w:val="28"/>
        </w:rPr>
        <w:t>
      подпункт 1) изложить в следующей редакции:</w:t>
      </w:r>
    </w:p>
    <w:bookmarkEnd w:id="404"/>
    <w:bookmarkStart w:name="z410" w:id="405"/>
    <w:p>
      <w:pPr>
        <w:spacing w:after="0"/>
        <w:ind w:left="0"/>
        <w:jc w:val="both"/>
      </w:pPr>
      <w:r>
        <w:rPr>
          <w:rFonts w:ascii="Times New Roman"/>
          <w:b w:val="false"/>
          <w:i w:val="false"/>
          <w:color w:val="000000"/>
          <w:sz w:val="28"/>
        </w:rPr>
        <w:t>
      "1) лицам с инвалидностью первой и второй групп;";</w:t>
      </w:r>
    </w:p>
    <w:bookmarkEnd w:id="405"/>
    <w:bookmarkStart w:name="z411" w:id="406"/>
    <w:p>
      <w:pPr>
        <w:spacing w:after="0"/>
        <w:ind w:left="0"/>
        <w:jc w:val="both"/>
      </w:pPr>
      <w:r>
        <w:rPr>
          <w:rFonts w:ascii="Times New Roman"/>
          <w:b w:val="false"/>
          <w:i w:val="false"/>
          <w:color w:val="000000"/>
          <w:sz w:val="28"/>
        </w:rPr>
        <w:t>
      подпункт 4) изложить в следующей редакции:</w:t>
      </w:r>
    </w:p>
    <w:bookmarkEnd w:id="406"/>
    <w:bookmarkStart w:name="z412" w:id="407"/>
    <w:p>
      <w:pPr>
        <w:spacing w:after="0"/>
        <w:ind w:left="0"/>
        <w:jc w:val="both"/>
      </w:pPr>
      <w:r>
        <w:rPr>
          <w:rFonts w:ascii="Times New Roman"/>
          <w:b w:val="false"/>
          <w:i w:val="false"/>
          <w:color w:val="000000"/>
          <w:sz w:val="28"/>
        </w:rPr>
        <w:t xml:space="preserve">
      "4) одному из родителей, осуществляющему уход за ребенком в возрасте до трех лет, лицам, осуществляющим уход за ребенком с инвалидностью, лицами с инвалидностью первой и второй групп, престарелыми старше восьмидесяти лет, которые нуждаются в постороннем уходе и помощи. </w:t>
      </w:r>
    </w:p>
    <w:bookmarkEnd w:id="407"/>
    <w:bookmarkStart w:name="z413" w:id="408"/>
    <w:p>
      <w:pPr>
        <w:spacing w:after="0"/>
        <w:ind w:left="0"/>
        <w:jc w:val="both"/>
      </w:pPr>
      <w:r>
        <w:rPr>
          <w:rFonts w:ascii="Times New Roman"/>
          <w:b w:val="false"/>
          <w:i w:val="false"/>
          <w:color w:val="000000"/>
          <w:sz w:val="28"/>
        </w:rPr>
        <w:t>
      К занятым уходом за лицами, указанными в подпункте 4) пункта 6 настоящей статьи, может быть отнесен только один трудоспособный член семьи;";</w:t>
      </w:r>
    </w:p>
    <w:bookmarkEnd w:id="408"/>
    <w:bookmarkStart w:name="z414" w:id="409"/>
    <w:p>
      <w:pPr>
        <w:spacing w:after="0"/>
        <w:ind w:left="0"/>
        <w:jc w:val="both"/>
      </w:pPr>
      <w:r>
        <w:rPr>
          <w:rFonts w:ascii="Times New Roman"/>
          <w:b w:val="false"/>
          <w:i w:val="false"/>
          <w:color w:val="000000"/>
          <w:sz w:val="28"/>
        </w:rPr>
        <w:t>
      пункт 7 изложить в следующей редакции:</w:t>
      </w:r>
    </w:p>
    <w:bookmarkEnd w:id="409"/>
    <w:bookmarkStart w:name="z415" w:id="410"/>
    <w:p>
      <w:pPr>
        <w:spacing w:after="0"/>
        <w:ind w:left="0"/>
        <w:jc w:val="both"/>
      </w:pPr>
      <w:r>
        <w:rPr>
          <w:rFonts w:ascii="Times New Roman"/>
          <w:b w:val="false"/>
          <w:i w:val="false"/>
          <w:color w:val="000000"/>
          <w:sz w:val="28"/>
        </w:rPr>
        <w:t>
      "7. Гарантированный социальный пакет предоставляется малообеспеченным семьям, из числа получателей безусловной или обусловленной денежной помощи:</w:t>
      </w:r>
    </w:p>
    <w:bookmarkEnd w:id="410"/>
    <w:bookmarkStart w:name="z416" w:id="411"/>
    <w:p>
      <w:pPr>
        <w:spacing w:after="0"/>
        <w:ind w:left="0"/>
        <w:jc w:val="both"/>
      </w:pPr>
      <w:r>
        <w:rPr>
          <w:rFonts w:ascii="Times New Roman"/>
          <w:b w:val="false"/>
          <w:i w:val="false"/>
          <w:color w:val="000000"/>
          <w:sz w:val="28"/>
        </w:rPr>
        <w:t>
      имеющим детей в возрасте от одного до шести лет, в том числе детей, достигших шестилетнего возраста, не приступивших к обучению в организациях среднего образования;</w:t>
      </w:r>
    </w:p>
    <w:bookmarkEnd w:id="411"/>
    <w:bookmarkStart w:name="z417" w:id="412"/>
    <w:p>
      <w:pPr>
        <w:spacing w:after="0"/>
        <w:ind w:left="0"/>
        <w:jc w:val="both"/>
      </w:pPr>
      <w:r>
        <w:rPr>
          <w:rFonts w:ascii="Times New Roman"/>
          <w:b w:val="false"/>
          <w:i w:val="false"/>
          <w:color w:val="000000"/>
          <w:sz w:val="28"/>
        </w:rPr>
        <w:t>
      имеющим детей в возрасте от шести до восемнадцати лет, а также детей, достигших восемнадцатилетнего возраста, обучающихся в организациях среднего образования – в течение соответствующего учебного года.</w:t>
      </w:r>
    </w:p>
    <w:bookmarkEnd w:id="412"/>
    <w:bookmarkStart w:name="z418" w:id="413"/>
    <w:p>
      <w:pPr>
        <w:spacing w:after="0"/>
        <w:ind w:left="0"/>
        <w:jc w:val="both"/>
      </w:pPr>
      <w:r>
        <w:rPr>
          <w:rFonts w:ascii="Times New Roman"/>
          <w:b w:val="false"/>
          <w:i w:val="false"/>
          <w:color w:val="000000"/>
          <w:sz w:val="28"/>
        </w:rPr>
        <w:t>
      Прекращение выплаты безусловной или обусловленной денежной помощи не является основанием для прекращения предоставления гарантированного социального пакета семьям, за исключением случаев представления ложных сведений и (или) недостоверных документов для назначения адресной социальной помощи.</w:t>
      </w:r>
    </w:p>
    <w:bookmarkEnd w:id="413"/>
    <w:bookmarkStart w:name="z419" w:id="414"/>
    <w:p>
      <w:pPr>
        <w:spacing w:after="0"/>
        <w:ind w:left="0"/>
        <w:jc w:val="both"/>
      </w:pPr>
      <w:r>
        <w:rPr>
          <w:rFonts w:ascii="Times New Roman"/>
          <w:b w:val="false"/>
          <w:i w:val="false"/>
          <w:color w:val="000000"/>
          <w:sz w:val="28"/>
        </w:rPr>
        <w:t xml:space="preserve">
      Гарантированный социальный пакет предоставляется в соответствии с законодательством Республики Казахстан о государственных закупках или через портал социальных услуг по решению местных исполнительных органов."; </w:t>
      </w:r>
    </w:p>
    <w:bookmarkEnd w:id="414"/>
    <w:bookmarkStart w:name="z420" w:id="415"/>
    <w:p>
      <w:pPr>
        <w:spacing w:after="0"/>
        <w:ind w:left="0"/>
        <w:jc w:val="both"/>
      </w:pPr>
      <w:r>
        <w:rPr>
          <w:rFonts w:ascii="Times New Roman"/>
          <w:b w:val="false"/>
          <w:i w:val="false"/>
          <w:color w:val="000000"/>
          <w:sz w:val="28"/>
        </w:rPr>
        <w:t>
      3) в статье 4:</w:t>
      </w:r>
    </w:p>
    <w:bookmarkEnd w:id="415"/>
    <w:bookmarkStart w:name="z421" w:id="416"/>
    <w:p>
      <w:pPr>
        <w:spacing w:after="0"/>
        <w:ind w:left="0"/>
        <w:jc w:val="both"/>
      </w:pPr>
      <w:r>
        <w:rPr>
          <w:rFonts w:ascii="Times New Roman"/>
          <w:b w:val="false"/>
          <w:i w:val="false"/>
          <w:color w:val="000000"/>
          <w:sz w:val="28"/>
        </w:rPr>
        <w:t>
      в подпункте 3) пункта 1:</w:t>
      </w:r>
    </w:p>
    <w:bookmarkEnd w:id="416"/>
    <w:bookmarkStart w:name="z422" w:id="417"/>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417"/>
    <w:bookmarkStart w:name="z423" w:id="418"/>
    <w:p>
      <w:pPr>
        <w:spacing w:after="0"/>
        <w:ind w:left="0"/>
        <w:jc w:val="both"/>
      </w:pPr>
      <w:r>
        <w:rPr>
          <w:rFonts w:ascii="Times New Roman"/>
          <w:b w:val="false"/>
          <w:i w:val="false"/>
          <w:color w:val="000000"/>
          <w:sz w:val="28"/>
        </w:rPr>
        <w:t>
      "детям, обучающимся в интернатных организациях, кроме находящихся на полном государственном обеспечении, а также обучающимся по очной форме обучения в организациях технического и профессионального, послесреднего, высшего и (или) послевузовского образования Республики Казахстан,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418"/>
    <w:bookmarkStart w:name="z424" w:id="419"/>
    <w:p>
      <w:pPr>
        <w:spacing w:after="0"/>
        <w:ind w:left="0"/>
        <w:jc w:val="both"/>
      </w:pPr>
      <w:r>
        <w:rPr>
          <w:rFonts w:ascii="Times New Roman"/>
          <w:b w:val="false"/>
          <w:i w:val="false"/>
          <w:color w:val="000000"/>
          <w:sz w:val="28"/>
        </w:rPr>
        <w:t>
      дополнить частью пятой следующего содержания:</w:t>
      </w:r>
    </w:p>
    <w:bookmarkEnd w:id="419"/>
    <w:bookmarkStart w:name="z425" w:id="420"/>
    <w:p>
      <w:pPr>
        <w:spacing w:after="0"/>
        <w:ind w:left="0"/>
        <w:jc w:val="both"/>
      </w:pPr>
      <w:r>
        <w:rPr>
          <w:rFonts w:ascii="Times New Roman"/>
          <w:b w:val="false"/>
          <w:i w:val="false"/>
          <w:color w:val="000000"/>
          <w:sz w:val="28"/>
        </w:rPr>
        <w:t>
      "Дети, проживающие в семье и имеющие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 включаются в состав семьи для целей настоящего Закона.";</w:t>
      </w:r>
    </w:p>
    <w:bookmarkEnd w:id="420"/>
    <w:bookmarkStart w:name="z426" w:id="421"/>
    <w:p>
      <w:pPr>
        <w:spacing w:after="0"/>
        <w:ind w:left="0"/>
        <w:jc w:val="both"/>
      </w:pPr>
      <w:r>
        <w:rPr>
          <w:rFonts w:ascii="Times New Roman"/>
          <w:b w:val="false"/>
          <w:i w:val="false"/>
          <w:color w:val="000000"/>
          <w:sz w:val="28"/>
        </w:rPr>
        <w:t>
      подпункт 3) пункта 4 изложить в следующей редакции:</w:t>
      </w:r>
    </w:p>
    <w:bookmarkEnd w:id="421"/>
    <w:bookmarkStart w:name="z427" w:id="422"/>
    <w:p>
      <w:pPr>
        <w:spacing w:after="0"/>
        <w:ind w:left="0"/>
        <w:jc w:val="both"/>
      </w:pPr>
      <w:r>
        <w:rPr>
          <w:rFonts w:ascii="Times New Roman"/>
          <w:b w:val="false"/>
          <w:i w:val="false"/>
          <w:color w:val="000000"/>
          <w:sz w:val="28"/>
        </w:rPr>
        <w:t>
      "3) меры социальной адаптации, которые включают меры социальной реабилитации лиц с инвалидностью, определенные статьей 21 Закона Республики Казахстан "О социальной защите лиц с инвалидностью в Республике Казахстан", специальные социальные услуги, оказываемые лицам, находящимся в трудной жизненной ситуации, в соответствии с Законом Республики Казахстан "О специальных социальных услугах", а также иные меры государственной поддержки, оказываемые в порядке, предусмотренном законодательством Республики Казахстан.";</w:t>
      </w:r>
    </w:p>
    <w:bookmarkEnd w:id="422"/>
    <w:bookmarkStart w:name="z428" w:id="423"/>
    <w:p>
      <w:pPr>
        <w:spacing w:after="0"/>
        <w:ind w:left="0"/>
        <w:jc w:val="both"/>
      </w:pPr>
      <w:r>
        <w:rPr>
          <w:rFonts w:ascii="Times New Roman"/>
          <w:b w:val="false"/>
          <w:i w:val="false"/>
          <w:color w:val="000000"/>
          <w:sz w:val="28"/>
        </w:rPr>
        <w:t>
      4) дополнить статьями 4-1 и 4-2 следующего содержания:</w:t>
      </w:r>
    </w:p>
    <w:bookmarkEnd w:id="423"/>
    <w:bookmarkStart w:name="z429" w:id="424"/>
    <w:p>
      <w:pPr>
        <w:spacing w:after="0"/>
        <w:ind w:left="0"/>
        <w:jc w:val="both"/>
      </w:pPr>
      <w:r>
        <w:rPr>
          <w:rFonts w:ascii="Times New Roman"/>
          <w:b w:val="false"/>
          <w:i w:val="false"/>
          <w:color w:val="000000"/>
          <w:sz w:val="28"/>
        </w:rPr>
        <w:t>
      "Статья 4-1. Возмещение стоимости гарантированного социального пакета</w:t>
      </w:r>
    </w:p>
    <w:bookmarkEnd w:id="424"/>
    <w:bookmarkStart w:name="z430" w:id="425"/>
    <w:p>
      <w:pPr>
        <w:spacing w:after="0"/>
        <w:ind w:left="0"/>
        <w:jc w:val="both"/>
      </w:pPr>
      <w:r>
        <w:rPr>
          <w:rFonts w:ascii="Times New Roman"/>
          <w:b w:val="false"/>
          <w:i w:val="false"/>
          <w:color w:val="000000"/>
          <w:sz w:val="28"/>
        </w:rPr>
        <w:t>
      1. Малообеспеченная семья при приобретении через портал социальных услуг гарантированного социального пакета имеет право на возмещение местными исполнительными органами его стоимости, но не более размера гарантированной суммы, предусмотренной пунктом 2 настоящей статьи.</w:t>
      </w:r>
    </w:p>
    <w:bookmarkEnd w:id="425"/>
    <w:bookmarkStart w:name="z431" w:id="426"/>
    <w:p>
      <w:pPr>
        <w:spacing w:after="0"/>
        <w:ind w:left="0"/>
        <w:jc w:val="both"/>
      </w:pPr>
      <w:r>
        <w:rPr>
          <w:rFonts w:ascii="Times New Roman"/>
          <w:b w:val="false"/>
          <w:i w:val="false"/>
          <w:color w:val="000000"/>
          <w:sz w:val="28"/>
        </w:rPr>
        <w:t xml:space="preserve">
      При приобретении малообеспеченной семьей через портал социальных услуг гарантированного социального пакета по цене, превышающей гарантированную сумму, разницу между гарантированной суммой и фактической стоимостью гарантированного социального пакета малообеспеченная семья оплачивает самостоятельно за счет собственных средств. </w:t>
      </w:r>
    </w:p>
    <w:bookmarkEnd w:id="426"/>
    <w:bookmarkStart w:name="z432" w:id="427"/>
    <w:p>
      <w:pPr>
        <w:spacing w:after="0"/>
        <w:ind w:left="0"/>
        <w:jc w:val="both"/>
      </w:pPr>
      <w:r>
        <w:rPr>
          <w:rFonts w:ascii="Times New Roman"/>
          <w:b w:val="false"/>
          <w:i w:val="false"/>
          <w:color w:val="000000"/>
          <w:sz w:val="28"/>
        </w:rPr>
        <w:t xml:space="preserve">
      2. Гарантированная сумма, предоставляемая в качестве возмещения стоимости гарантированного социального пакета, приобретаемого через портал социальных услуг, возмещается поставщику в размере, рассчитываемом центральным исполнительным органом в соответствии с порядком, утверждаемым центральным исполнительным органом. </w:t>
      </w:r>
    </w:p>
    <w:bookmarkEnd w:id="427"/>
    <w:bookmarkStart w:name="z433" w:id="428"/>
    <w:p>
      <w:pPr>
        <w:spacing w:after="0"/>
        <w:ind w:left="0"/>
        <w:jc w:val="both"/>
      </w:pPr>
      <w:r>
        <w:rPr>
          <w:rFonts w:ascii="Times New Roman"/>
          <w:b w:val="false"/>
          <w:i w:val="false"/>
          <w:color w:val="000000"/>
          <w:sz w:val="28"/>
        </w:rPr>
        <w:t>
      Статья 4-2. Портал социальных услуг</w:t>
      </w:r>
    </w:p>
    <w:bookmarkEnd w:id="428"/>
    <w:bookmarkStart w:name="z434" w:id="429"/>
    <w:p>
      <w:pPr>
        <w:spacing w:after="0"/>
        <w:ind w:left="0"/>
        <w:jc w:val="both"/>
      </w:pPr>
      <w:r>
        <w:rPr>
          <w:rFonts w:ascii="Times New Roman"/>
          <w:b w:val="false"/>
          <w:i w:val="false"/>
          <w:color w:val="000000"/>
          <w:sz w:val="28"/>
        </w:rPr>
        <w:t>
      1. Поставщиками товаров и (или) услуг на портале социальных услуг могут выступать физические лица, юридические лица и их филиалы в соответствии с законодательством Республики Казахстан.</w:t>
      </w:r>
    </w:p>
    <w:bookmarkEnd w:id="429"/>
    <w:bookmarkStart w:name="z435" w:id="430"/>
    <w:p>
      <w:pPr>
        <w:spacing w:after="0"/>
        <w:ind w:left="0"/>
        <w:jc w:val="both"/>
      </w:pPr>
      <w:r>
        <w:rPr>
          <w:rFonts w:ascii="Times New Roman"/>
          <w:b w:val="false"/>
          <w:i w:val="false"/>
          <w:color w:val="000000"/>
          <w:sz w:val="28"/>
        </w:rPr>
        <w:t>
      2. Зарегистрироваться на портале социальных услуг могут поставщики, которые:</w:t>
      </w:r>
    </w:p>
    <w:bookmarkEnd w:id="430"/>
    <w:bookmarkStart w:name="z436" w:id="431"/>
    <w:p>
      <w:pPr>
        <w:spacing w:after="0"/>
        <w:ind w:left="0"/>
        <w:jc w:val="both"/>
      </w:pPr>
      <w:r>
        <w:rPr>
          <w:rFonts w:ascii="Times New Roman"/>
          <w:b w:val="false"/>
          <w:i w:val="false"/>
          <w:color w:val="000000"/>
          <w:sz w:val="28"/>
        </w:rPr>
        <w:t>
      1) не имеют налоговой задолженности и задолженности по социальным отчислениям;</w:t>
      </w:r>
    </w:p>
    <w:bookmarkEnd w:id="431"/>
    <w:bookmarkStart w:name="z437" w:id="432"/>
    <w:p>
      <w:pPr>
        <w:spacing w:after="0"/>
        <w:ind w:left="0"/>
        <w:jc w:val="both"/>
      </w:pPr>
      <w:r>
        <w:rPr>
          <w:rFonts w:ascii="Times New Roman"/>
          <w:b w:val="false"/>
          <w:i w:val="false"/>
          <w:color w:val="000000"/>
          <w:sz w:val="28"/>
        </w:rPr>
        <w:t>
      2) не подлежат процедуре банкротства либо ликвидации;</w:t>
      </w:r>
    </w:p>
    <w:bookmarkEnd w:id="432"/>
    <w:bookmarkStart w:name="z438" w:id="433"/>
    <w:p>
      <w:pPr>
        <w:spacing w:after="0"/>
        <w:ind w:left="0"/>
        <w:jc w:val="both"/>
      </w:pPr>
      <w:r>
        <w:rPr>
          <w:rFonts w:ascii="Times New Roman"/>
          <w:b w:val="false"/>
          <w:i w:val="false"/>
          <w:color w:val="000000"/>
          <w:sz w:val="28"/>
        </w:rPr>
        <w:t>
      3)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bookmarkEnd w:id="433"/>
    <w:bookmarkStart w:name="z439" w:id="434"/>
    <w:p>
      <w:pPr>
        <w:spacing w:after="0"/>
        <w:ind w:left="0"/>
        <w:jc w:val="both"/>
      </w:pPr>
      <w:r>
        <w:rPr>
          <w:rFonts w:ascii="Times New Roman"/>
          <w:b w:val="false"/>
          <w:i w:val="false"/>
          <w:color w:val="000000"/>
          <w:sz w:val="28"/>
        </w:rPr>
        <w:t>
      4) не находятся в реестре недобросовестных участников закупок, предусмотренном законодательством Республики Казахстан о государственном имуществе и (или) в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bookmarkEnd w:id="434"/>
    <w:bookmarkStart w:name="z440" w:id="435"/>
    <w:p>
      <w:pPr>
        <w:spacing w:after="0"/>
        <w:ind w:left="0"/>
        <w:jc w:val="both"/>
      </w:pPr>
      <w:r>
        <w:rPr>
          <w:rFonts w:ascii="Times New Roman"/>
          <w:b w:val="false"/>
          <w:i w:val="false"/>
          <w:color w:val="000000"/>
          <w:sz w:val="28"/>
        </w:rPr>
        <w:t>
      5) имеют сертификат соответствия при поставке товаров, подлежащих обязательной сертификации;</w:t>
      </w:r>
    </w:p>
    <w:bookmarkEnd w:id="435"/>
    <w:bookmarkStart w:name="z441" w:id="436"/>
    <w:p>
      <w:pPr>
        <w:spacing w:after="0"/>
        <w:ind w:left="0"/>
        <w:jc w:val="both"/>
      </w:pPr>
      <w:r>
        <w:rPr>
          <w:rFonts w:ascii="Times New Roman"/>
          <w:b w:val="false"/>
          <w:i w:val="false"/>
          <w:color w:val="000000"/>
          <w:sz w:val="28"/>
        </w:rPr>
        <w:t>
      6) приняли обязательства по обеспечению гарантированным социальным пакетом в соответствии с объемами и видами помощи, определенным Правительством Республики Казахстан на условиях возмещения гарантированной суммы.</w:t>
      </w:r>
    </w:p>
    <w:bookmarkEnd w:id="436"/>
    <w:bookmarkStart w:name="z442" w:id="437"/>
    <w:p>
      <w:pPr>
        <w:spacing w:after="0"/>
        <w:ind w:left="0"/>
        <w:jc w:val="both"/>
      </w:pPr>
      <w:r>
        <w:rPr>
          <w:rFonts w:ascii="Times New Roman"/>
          <w:b w:val="false"/>
          <w:i w:val="false"/>
          <w:color w:val="000000"/>
          <w:sz w:val="28"/>
        </w:rPr>
        <w:t>
      3. Поставщик снимается с регистрации на портале социальных услуг в случаях:</w:t>
      </w:r>
    </w:p>
    <w:bookmarkEnd w:id="437"/>
    <w:bookmarkStart w:name="z443" w:id="438"/>
    <w:p>
      <w:pPr>
        <w:spacing w:after="0"/>
        <w:ind w:left="0"/>
        <w:jc w:val="both"/>
      </w:pPr>
      <w:r>
        <w:rPr>
          <w:rFonts w:ascii="Times New Roman"/>
          <w:b w:val="false"/>
          <w:i w:val="false"/>
          <w:color w:val="000000"/>
          <w:sz w:val="28"/>
        </w:rPr>
        <w:t>
      1) подачи заявления о снятии с регистрации на портале социальных услуг;</w:t>
      </w:r>
    </w:p>
    <w:bookmarkEnd w:id="438"/>
    <w:bookmarkStart w:name="z444" w:id="439"/>
    <w:p>
      <w:pPr>
        <w:spacing w:after="0"/>
        <w:ind w:left="0"/>
        <w:jc w:val="both"/>
      </w:pPr>
      <w:r>
        <w:rPr>
          <w:rFonts w:ascii="Times New Roman"/>
          <w:b w:val="false"/>
          <w:i w:val="false"/>
          <w:color w:val="000000"/>
          <w:sz w:val="28"/>
        </w:rPr>
        <w:t>
      2) прекращения деятельности или смерти;</w:t>
      </w:r>
    </w:p>
    <w:bookmarkEnd w:id="439"/>
    <w:bookmarkStart w:name="z445" w:id="440"/>
    <w:p>
      <w:pPr>
        <w:spacing w:after="0"/>
        <w:ind w:left="0"/>
        <w:jc w:val="both"/>
      </w:pPr>
      <w:r>
        <w:rPr>
          <w:rFonts w:ascii="Times New Roman"/>
          <w:b w:val="false"/>
          <w:i w:val="false"/>
          <w:color w:val="000000"/>
          <w:sz w:val="28"/>
        </w:rPr>
        <w:t>
      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bookmarkEnd w:id="440"/>
    <w:bookmarkStart w:name="z446" w:id="441"/>
    <w:p>
      <w:pPr>
        <w:spacing w:after="0"/>
        <w:ind w:left="0"/>
        <w:jc w:val="both"/>
      </w:pPr>
      <w:r>
        <w:rPr>
          <w:rFonts w:ascii="Times New Roman"/>
          <w:b w:val="false"/>
          <w:i w:val="false"/>
          <w:color w:val="000000"/>
          <w:sz w:val="28"/>
        </w:rPr>
        <w:t>
      4) включения в реестр недобросовестных участников закупок, предусмотренный законодательством Республики Казахстан о государственном имуществе и (или) в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bookmarkEnd w:id="441"/>
    <w:bookmarkStart w:name="z447" w:id="442"/>
    <w:p>
      <w:pPr>
        <w:spacing w:after="0"/>
        <w:ind w:left="0"/>
        <w:jc w:val="both"/>
      </w:pPr>
      <w:r>
        <w:rPr>
          <w:rFonts w:ascii="Times New Roman"/>
          <w:b w:val="false"/>
          <w:i w:val="false"/>
          <w:color w:val="000000"/>
          <w:sz w:val="28"/>
        </w:rPr>
        <w:t>
       5) неисполнения и (или) ненадлежащего исполнения обязательств, взятых им на себя посредством портала социальных услуг.</w:t>
      </w:r>
    </w:p>
    <w:bookmarkEnd w:id="442"/>
    <w:bookmarkStart w:name="z448" w:id="443"/>
    <w:p>
      <w:pPr>
        <w:spacing w:after="0"/>
        <w:ind w:left="0"/>
        <w:jc w:val="both"/>
      </w:pPr>
      <w:r>
        <w:rPr>
          <w:rFonts w:ascii="Times New Roman"/>
          <w:b w:val="false"/>
          <w:i w:val="false"/>
          <w:color w:val="000000"/>
          <w:sz w:val="28"/>
        </w:rPr>
        <w:t>
      Снятие с регистрации на портале социальных услуг в соответствии с подпунктами 1), 3) и 4) части первой настоящего пункта не освобождает поставщика от исполнения обязательств, взятых им на себя посредством портала социальных услуг на дату снятия с регистрации.</w:t>
      </w:r>
    </w:p>
    <w:bookmarkEnd w:id="443"/>
    <w:bookmarkStart w:name="z449" w:id="444"/>
    <w:p>
      <w:pPr>
        <w:spacing w:after="0"/>
        <w:ind w:left="0"/>
        <w:jc w:val="both"/>
      </w:pPr>
      <w:r>
        <w:rPr>
          <w:rFonts w:ascii="Times New Roman"/>
          <w:b w:val="false"/>
          <w:i w:val="false"/>
          <w:color w:val="000000"/>
          <w:sz w:val="28"/>
        </w:rPr>
        <w:t>
      В случае, указанном в подпункте 5) части первой настоящего пункта, получатель не позднее четырнадцати календарных дней со дня, когда ему стало известно о факте нарушения поставщиком своих обязательств, размещает на портале социальных услуг соответствующую информацию. Данная информация в течение десяти рабочих дней со дня размещения рассматривается комиссией, создаваемой местным исполнительным органом, которая определяет наличие или отсутствие нарушений со стороны поставщика.</w:t>
      </w:r>
    </w:p>
    <w:bookmarkEnd w:id="444"/>
    <w:bookmarkStart w:name="z450" w:id="445"/>
    <w:p>
      <w:pPr>
        <w:spacing w:after="0"/>
        <w:ind w:left="0"/>
        <w:jc w:val="both"/>
      </w:pPr>
      <w:r>
        <w:rPr>
          <w:rFonts w:ascii="Times New Roman"/>
          <w:b w:val="false"/>
          <w:i w:val="false"/>
          <w:color w:val="000000"/>
          <w:sz w:val="28"/>
        </w:rPr>
        <w:t>
      В случае снятия поставщика с регистрации на портале социальных услуг по основаниям, предусмотренным подпунктами 3) и 4) части первой настоящего пункта, последующая регистрация возможна после исключения сведений о нем из соответствующего реестра.</w:t>
      </w:r>
    </w:p>
    <w:bookmarkEnd w:id="445"/>
    <w:bookmarkStart w:name="z451" w:id="446"/>
    <w:p>
      <w:pPr>
        <w:spacing w:after="0"/>
        <w:ind w:left="0"/>
        <w:jc w:val="both"/>
      </w:pPr>
      <w:r>
        <w:rPr>
          <w:rFonts w:ascii="Times New Roman"/>
          <w:b w:val="false"/>
          <w:i w:val="false"/>
          <w:color w:val="000000"/>
          <w:sz w:val="28"/>
        </w:rPr>
        <w:t>
      В случае снятия поставщика с регистрации на портале социальных услуг по основанию, предусмотренному подпунктом 5) части первой настоящего пункта, последующая регистрация его на портале социальных услуг возможна не ранее чем через год со дня снятия с регистрации.</w:t>
      </w:r>
    </w:p>
    <w:bookmarkEnd w:id="446"/>
    <w:bookmarkStart w:name="z452" w:id="447"/>
    <w:p>
      <w:pPr>
        <w:spacing w:after="0"/>
        <w:ind w:left="0"/>
        <w:jc w:val="both"/>
      </w:pPr>
      <w:r>
        <w:rPr>
          <w:rFonts w:ascii="Times New Roman"/>
          <w:b w:val="false"/>
          <w:i w:val="false"/>
          <w:color w:val="000000"/>
          <w:sz w:val="28"/>
        </w:rPr>
        <w:t xml:space="preserve">
      4. Регистрация поставщиков на портале социальных услуг, а также снятие с регистрации на портале социальных услуг осуществляются в порядке, определяемом центральным исполнительным органом. </w:t>
      </w:r>
    </w:p>
    <w:bookmarkEnd w:id="447"/>
    <w:bookmarkStart w:name="z453" w:id="448"/>
    <w:p>
      <w:pPr>
        <w:spacing w:after="0"/>
        <w:ind w:left="0"/>
        <w:jc w:val="both"/>
      </w:pPr>
      <w:r>
        <w:rPr>
          <w:rFonts w:ascii="Times New Roman"/>
          <w:b w:val="false"/>
          <w:i w:val="false"/>
          <w:color w:val="000000"/>
          <w:sz w:val="28"/>
        </w:rPr>
        <w:t>
      5. Отношения между малообеспеченной семьей и поставщиками, связанные с приобретением гарантированного социального пакета, в том числе принятием обязательств поставщиками при его формировании, регулируются гражданским законодательством Республики Казахстан, а также договором, заключаемым на портале социальных услуг, форма которого утверждается центральным исполнительным органом.</w:t>
      </w:r>
    </w:p>
    <w:bookmarkEnd w:id="448"/>
    <w:bookmarkStart w:name="z454" w:id="449"/>
    <w:p>
      <w:pPr>
        <w:spacing w:after="0"/>
        <w:ind w:left="0"/>
        <w:jc w:val="both"/>
      </w:pPr>
      <w:r>
        <w:rPr>
          <w:rFonts w:ascii="Times New Roman"/>
          <w:b w:val="false"/>
          <w:i w:val="false"/>
          <w:color w:val="000000"/>
          <w:sz w:val="28"/>
        </w:rPr>
        <w:t xml:space="preserve">
      6. Сопровождение и системно-техническое обслуживание портала социальных услуг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регулированию рынка труда и реализации активных мер содействия занятости."; </w:t>
      </w:r>
    </w:p>
    <w:bookmarkEnd w:id="449"/>
    <w:bookmarkStart w:name="z455" w:id="450"/>
    <w:p>
      <w:pPr>
        <w:spacing w:after="0"/>
        <w:ind w:left="0"/>
        <w:jc w:val="both"/>
      </w:pPr>
      <w:r>
        <w:rPr>
          <w:rFonts w:ascii="Times New Roman"/>
          <w:b w:val="false"/>
          <w:i w:val="false"/>
          <w:color w:val="000000"/>
          <w:sz w:val="28"/>
        </w:rPr>
        <w:t>
      5) пункт 3 статьи 5 изложить в следующей редакции:</w:t>
      </w:r>
    </w:p>
    <w:bookmarkEnd w:id="450"/>
    <w:bookmarkStart w:name="z456" w:id="451"/>
    <w:p>
      <w:pPr>
        <w:spacing w:after="0"/>
        <w:ind w:left="0"/>
        <w:jc w:val="both"/>
      </w:pPr>
      <w:r>
        <w:rPr>
          <w:rFonts w:ascii="Times New Roman"/>
          <w:b w:val="false"/>
          <w:i w:val="false"/>
          <w:color w:val="000000"/>
          <w:sz w:val="28"/>
        </w:rPr>
        <w:t xml:space="preserve">
      "3. Участковые комиссии осуществляют свою деятельность в соответствии с положениями об участковых комиссиях, согласованными с местными представительными органами и утверждаемыми областными (городов республиканского значения, столицы) исполнительными органами, а также критериями отсутствия нуждаемости в адресной социальной помощи по результатам обследования материального положения заявителя. </w:t>
      </w:r>
    </w:p>
    <w:bookmarkEnd w:id="451"/>
    <w:bookmarkStart w:name="z457" w:id="452"/>
    <w:p>
      <w:pPr>
        <w:spacing w:after="0"/>
        <w:ind w:left="0"/>
        <w:jc w:val="both"/>
      </w:pPr>
      <w:r>
        <w:rPr>
          <w:rFonts w:ascii="Times New Roman"/>
          <w:b w:val="false"/>
          <w:i w:val="false"/>
          <w:color w:val="000000"/>
          <w:sz w:val="28"/>
        </w:rPr>
        <w:t>
      Типовое положение об участковых комиссиях, а также критерии отсутствия нуждаемости в адресной социальной помощи по результатам обследования материального положения заявителя утверждаются центральным исполнительным органом.";</w:t>
      </w:r>
    </w:p>
    <w:bookmarkEnd w:id="452"/>
    <w:bookmarkStart w:name="z458" w:id="453"/>
    <w:p>
      <w:pPr>
        <w:spacing w:after="0"/>
        <w:ind w:left="0"/>
        <w:jc w:val="both"/>
      </w:pPr>
      <w:r>
        <w:rPr>
          <w:rFonts w:ascii="Times New Roman"/>
          <w:b w:val="false"/>
          <w:i w:val="false"/>
          <w:color w:val="000000"/>
          <w:sz w:val="28"/>
        </w:rPr>
        <w:t>
      6) часть вторую пункта 1 статьи 6 изложить в следующей редакции:</w:t>
      </w:r>
    </w:p>
    <w:bookmarkEnd w:id="453"/>
    <w:bookmarkStart w:name="z459" w:id="454"/>
    <w:p>
      <w:pPr>
        <w:spacing w:after="0"/>
        <w:ind w:left="0"/>
        <w:jc w:val="both"/>
      </w:pPr>
      <w:r>
        <w:rPr>
          <w:rFonts w:ascii="Times New Roman"/>
          <w:b w:val="false"/>
          <w:i w:val="false"/>
          <w:color w:val="000000"/>
          <w:sz w:val="28"/>
        </w:rPr>
        <w:t xml:space="preserve">
      "Местные исполнительные органы района (города областного значения) вправе определять домашний скот, птицу и земельный участок (земельную долю), как не дающие доход в соответствии с законодательством."; </w:t>
      </w:r>
    </w:p>
    <w:bookmarkEnd w:id="454"/>
    <w:bookmarkStart w:name="z460" w:id="455"/>
    <w:p>
      <w:pPr>
        <w:spacing w:after="0"/>
        <w:ind w:left="0"/>
        <w:jc w:val="both"/>
      </w:pPr>
      <w:r>
        <w:rPr>
          <w:rFonts w:ascii="Times New Roman"/>
          <w:b w:val="false"/>
          <w:i w:val="false"/>
          <w:color w:val="000000"/>
          <w:sz w:val="28"/>
        </w:rPr>
        <w:t>
      7) статью 8 изложить в следующей редакции:</w:t>
      </w:r>
    </w:p>
    <w:bookmarkEnd w:id="455"/>
    <w:bookmarkStart w:name="z461" w:id="456"/>
    <w:p>
      <w:pPr>
        <w:spacing w:after="0"/>
        <w:ind w:left="0"/>
        <w:jc w:val="both"/>
      </w:pPr>
      <w:r>
        <w:rPr>
          <w:rFonts w:ascii="Times New Roman"/>
          <w:b w:val="false"/>
          <w:i w:val="false"/>
          <w:color w:val="000000"/>
          <w:sz w:val="28"/>
        </w:rPr>
        <w:t>
      "Статья 8. Контроль и методологическое руководство назначения и выплаты адресной социальной помощи</w:t>
      </w:r>
    </w:p>
    <w:bookmarkEnd w:id="456"/>
    <w:bookmarkStart w:name="z462" w:id="457"/>
    <w:p>
      <w:pPr>
        <w:spacing w:after="0"/>
        <w:ind w:left="0"/>
        <w:jc w:val="both"/>
      </w:pPr>
      <w:r>
        <w:rPr>
          <w:rFonts w:ascii="Times New Roman"/>
          <w:b w:val="false"/>
          <w:i w:val="false"/>
          <w:color w:val="000000"/>
          <w:sz w:val="28"/>
        </w:rPr>
        <w:t>
      Контроль за правильностью назначения и выплаты адресной социальной помощи осуществляется в рамках контроля за исполнением соответствующего бюджета.</w:t>
      </w:r>
    </w:p>
    <w:bookmarkEnd w:id="457"/>
    <w:bookmarkStart w:name="z463" w:id="458"/>
    <w:p>
      <w:pPr>
        <w:spacing w:after="0"/>
        <w:ind w:left="0"/>
        <w:jc w:val="both"/>
      </w:pPr>
      <w:r>
        <w:rPr>
          <w:rFonts w:ascii="Times New Roman"/>
          <w:b w:val="false"/>
          <w:i w:val="false"/>
          <w:color w:val="000000"/>
          <w:sz w:val="28"/>
        </w:rPr>
        <w:t>
      Методологическое руководство назначения и выплаты адресной социальной помощи осуществляется центральным исполнительным органом.".</w:t>
      </w:r>
    </w:p>
    <w:bookmarkEnd w:id="458"/>
    <w:bookmarkStart w:name="z464" w:id="459"/>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(Ведомства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19-І, 19-ІІ, ст. 96; № 21, ст. 122; № 23, ст. 143; 2015 г., № 19-І, ст. 100; № 20-ІV, ст. 113; № 20-VІІ, ст. 117; № 23-ІІ, ст. 170, 172; 2016 г., № 6, ст. 45; № 8-І, ст. 60; № 24, ст. 124; 2017 г., № 9, ст. 17; № 11, ст. 29; № 23-ІІІ, ст. 111; 2018 г., № 10, ст. 32; № 19, ст. 62; 2019 г., № 7, ст. 37; № 8, ст. 45; № 21-22, ст. 91; № 24-І, ст. 118; № 24-ІІ, ст. 123; Закон Республики Казахстан от 29 июня 2020 года "О внесении изменений и дополнений в некоторые законодательные акты Республики Казахстан по вопросам улучшения бизнес-климата", опубликованный в газетах "Егемен Қазақстан" и "Казахстанская правда" 30 июня 2020 г.):</w:t>
      </w:r>
    </w:p>
    <w:bookmarkEnd w:id="459"/>
    <w:bookmarkStart w:name="z465" w:id="460"/>
    <w:p>
      <w:pPr>
        <w:spacing w:after="0"/>
        <w:ind w:left="0"/>
        <w:jc w:val="both"/>
      </w:pPr>
      <w:r>
        <w:rPr>
          <w:rFonts w:ascii="Times New Roman"/>
          <w:b w:val="false"/>
          <w:i w:val="false"/>
          <w:color w:val="000000"/>
          <w:sz w:val="28"/>
        </w:rPr>
        <w:t>
      1) пункты 1, 2 и 3 статьи 17-1 изложить в следующей редакции:</w:t>
      </w:r>
    </w:p>
    <w:bookmarkEnd w:id="460"/>
    <w:bookmarkStart w:name="z466" w:id="461"/>
    <w:p>
      <w:pPr>
        <w:spacing w:after="0"/>
        <w:ind w:left="0"/>
        <w:jc w:val="both"/>
      </w:pPr>
      <w:r>
        <w:rPr>
          <w:rFonts w:ascii="Times New Roman"/>
          <w:b w:val="false"/>
          <w:i w:val="false"/>
          <w:color w:val="000000"/>
          <w:sz w:val="28"/>
        </w:rPr>
        <w:t>
      "1. Железнодорожный вокзал должен иметь билетные кассы, помещения для ожидания,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bookmarkEnd w:id="461"/>
    <w:bookmarkStart w:name="z467" w:id="462"/>
    <w:p>
      <w:pPr>
        <w:spacing w:after="0"/>
        <w:ind w:left="0"/>
        <w:jc w:val="both"/>
      </w:pPr>
      <w:r>
        <w:rPr>
          <w:rFonts w:ascii="Times New Roman"/>
          <w:b w:val="false"/>
          <w:i w:val="false"/>
          <w:color w:val="000000"/>
          <w:sz w:val="28"/>
        </w:rPr>
        <w:t>
      2. На железнодорожном вокзале население обеспечивается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режиме работы билетных и багажных касс, расположении вокзальных помещений, а также о перечне услуг, оказываемых населению.</w:t>
      </w:r>
    </w:p>
    <w:bookmarkEnd w:id="462"/>
    <w:bookmarkStart w:name="z468" w:id="463"/>
    <w:p>
      <w:pPr>
        <w:spacing w:after="0"/>
        <w:ind w:left="0"/>
        <w:jc w:val="both"/>
      </w:pPr>
      <w:r>
        <w:rPr>
          <w:rFonts w:ascii="Times New Roman"/>
          <w:b w:val="false"/>
          <w:i w:val="false"/>
          <w:color w:val="000000"/>
          <w:sz w:val="28"/>
        </w:rPr>
        <w:t>
      Предоставление информации обеспечивается также для лиц с инвалидностью с использованием языков, текстов, шрифта Брайля, тактильного общения, крупного шрифта, доступных мультимедийных средств.</w:t>
      </w:r>
    </w:p>
    <w:bookmarkEnd w:id="463"/>
    <w:bookmarkStart w:name="z469" w:id="464"/>
    <w:p>
      <w:pPr>
        <w:spacing w:after="0"/>
        <w:ind w:left="0"/>
        <w:jc w:val="both"/>
      </w:pPr>
      <w:r>
        <w:rPr>
          <w:rFonts w:ascii="Times New Roman"/>
          <w:b w:val="false"/>
          <w:i w:val="false"/>
          <w:color w:val="000000"/>
          <w:sz w:val="28"/>
        </w:rPr>
        <w:t>
      3. Переходы и выходы на пассажирские платформы и перроны должны быть доступны для лиц с инвалидностью и маломобильных групп населения (оборудованы пандусами, специализированными лифтами).";</w:t>
      </w:r>
    </w:p>
    <w:bookmarkEnd w:id="464"/>
    <w:bookmarkStart w:name="z470" w:id="465"/>
    <w:p>
      <w:pPr>
        <w:spacing w:after="0"/>
        <w:ind w:left="0"/>
        <w:jc w:val="both"/>
      </w:pPr>
      <w:r>
        <w:rPr>
          <w:rFonts w:ascii="Times New Roman"/>
          <w:b w:val="false"/>
          <w:i w:val="false"/>
          <w:color w:val="000000"/>
          <w:sz w:val="28"/>
        </w:rPr>
        <w:t>
      2) в статье 17-2:</w:t>
      </w:r>
    </w:p>
    <w:bookmarkEnd w:id="465"/>
    <w:bookmarkStart w:name="z471" w:id="466"/>
    <w:p>
      <w:pPr>
        <w:spacing w:after="0"/>
        <w:ind w:left="0"/>
        <w:jc w:val="both"/>
      </w:pPr>
      <w:r>
        <w:rPr>
          <w:rFonts w:ascii="Times New Roman"/>
          <w:b w:val="false"/>
          <w:i w:val="false"/>
          <w:color w:val="000000"/>
          <w:sz w:val="28"/>
        </w:rPr>
        <w:t>
      заголовок изложить в следующей редакции:</w:t>
      </w:r>
    </w:p>
    <w:bookmarkEnd w:id="466"/>
    <w:bookmarkStart w:name="z472" w:id="467"/>
    <w:p>
      <w:pPr>
        <w:spacing w:after="0"/>
        <w:ind w:left="0"/>
        <w:jc w:val="both"/>
      </w:pPr>
      <w:r>
        <w:rPr>
          <w:rFonts w:ascii="Times New Roman"/>
          <w:b w:val="false"/>
          <w:i w:val="false"/>
          <w:color w:val="000000"/>
          <w:sz w:val="28"/>
        </w:rPr>
        <w:t>
      "Статья 17-2. Доступность услуг в сфере железнодорожного транспорта для лиц с инвалидностью";</w:t>
      </w:r>
    </w:p>
    <w:bookmarkEnd w:id="467"/>
    <w:bookmarkStart w:name="z473" w:id="468"/>
    <w:p>
      <w:pPr>
        <w:spacing w:after="0"/>
        <w:ind w:left="0"/>
        <w:jc w:val="both"/>
      </w:pPr>
      <w:r>
        <w:rPr>
          <w:rFonts w:ascii="Times New Roman"/>
          <w:b w:val="false"/>
          <w:i w:val="false"/>
          <w:color w:val="000000"/>
          <w:sz w:val="28"/>
        </w:rPr>
        <w:t>
      в пункте 1:</w:t>
      </w:r>
    </w:p>
    <w:bookmarkEnd w:id="468"/>
    <w:bookmarkStart w:name="z474" w:id="469"/>
    <w:p>
      <w:pPr>
        <w:spacing w:after="0"/>
        <w:ind w:left="0"/>
        <w:jc w:val="both"/>
      </w:pPr>
      <w:r>
        <w:rPr>
          <w:rFonts w:ascii="Times New Roman"/>
          <w:b w:val="false"/>
          <w:i w:val="false"/>
          <w:color w:val="000000"/>
          <w:sz w:val="28"/>
        </w:rPr>
        <w:t>
      абзацы первый, второй и четвертый изложить в следующей редакции:</w:t>
      </w:r>
    </w:p>
    <w:bookmarkEnd w:id="469"/>
    <w:bookmarkStart w:name="z475" w:id="470"/>
    <w:p>
      <w:pPr>
        <w:spacing w:after="0"/>
        <w:ind w:left="0"/>
        <w:jc w:val="both"/>
      </w:pPr>
      <w:r>
        <w:rPr>
          <w:rFonts w:ascii="Times New Roman"/>
          <w:b w:val="false"/>
          <w:i w:val="false"/>
          <w:color w:val="000000"/>
          <w:sz w:val="28"/>
        </w:rPr>
        <w:t>
      "1. Для доступа лиц с инвалидностью к услугам в сфере железнодорожного транспорта на железнодорожных вокзалах и железнодорожных станциях должны быть обеспечены:</w:t>
      </w:r>
    </w:p>
    <w:bookmarkEnd w:id="470"/>
    <w:bookmarkStart w:name="z476" w:id="471"/>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471"/>
    <w:bookmarkStart w:name="z477" w:id="472"/>
    <w:p>
      <w:pPr>
        <w:spacing w:after="0"/>
        <w:ind w:left="0"/>
        <w:jc w:val="both"/>
      </w:pPr>
      <w:r>
        <w:rPr>
          <w:rFonts w:ascii="Times New Roman"/>
          <w:b w:val="false"/>
          <w:i w:val="false"/>
          <w:color w:val="000000"/>
          <w:sz w:val="28"/>
        </w:rPr>
        <w:t>
      "3) оборудование информационными сигнальными устройствами и средствами связи, доступными для лиц с инвалидностью с нарушениями зрения и (или) слуха, в соответствии с требованиями законодательства Республики Казахстан;";</w:t>
      </w:r>
    </w:p>
    <w:bookmarkEnd w:id="472"/>
    <w:bookmarkStart w:name="z478" w:id="473"/>
    <w:p>
      <w:pPr>
        <w:spacing w:after="0"/>
        <w:ind w:left="0"/>
        <w:jc w:val="both"/>
      </w:pPr>
      <w:r>
        <w:rPr>
          <w:rFonts w:ascii="Times New Roman"/>
          <w:b w:val="false"/>
          <w:i w:val="false"/>
          <w:color w:val="000000"/>
          <w:sz w:val="28"/>
        </w:rPr>
        <w:t>
      3) подпункт 4) пункта 1 статьи 67 изложить в следующей редакции:</w:t>
      </w:r>
    </w:p>
    <w:bookmarkEnd w:id="473"/>
    <w:bookmarkStart w:name="z479" w:id="474"/>
    <w:p>
      <w:pPr>
        <w:spacing w:after="0"/>
        <w:ind w:left="0"/>
        <w:jc w:val="both"/>
      </w:pPr>
      <w:r>
        <w:rPr>
          <w:rFonts w:ascii="Times New Roman"/>
          <w:b w:val="false"/>
          <w:i w:val="false"/>
          <w:color w:val="000000"/>
          <w:sz w:val="28"/>
        </w:rPr>
        <w:t>
      "4) провозить с собой бесплатно ручную кладь весом не свыше тридцати пяти килограммов на один полный или детский проездной документ.</w:t>
      </w:r>
    </w:p>
    <w:bookmarkEnd w:id="474"/>
    <w:bookmarkStart w:name="z480" w:id="475"/>
    <w:p>
      <w:pPr>
        <w:spacing w:after="0"/>
        <w:ind w:left="0"/>
        <w:jc w:val="both"/>
      </w:pPr>
      <w:r>
        <w:rPr>
          <w:rFonts w:ascii="Times New Roman"/>
          <w:b w:val="false"/>
          <w:i w:val="false"/>
          <w:color w:val="000000"/>
          <w:sz w:val="28"/>
        </w:rPr>
        <w:t>
      Ручная кладь, превышающая данный вес, подлежит сдаче в багажный вагон.</w:t>
      </w:r>
    </w:p>
    <w:bookmarkEnd w:id="475"/>
    <w:bookmarkStart w:name="z481" w:id="476"/>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bookmarkEnd w:id="476"/>
    <w:bookmarkStart w:name="z482" w:id="477"/>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(Ведомости Парламента Республики Казахстан, 2002 г., № 5, ст. 51; 2004 г., № 23, ст. 142; 2006 г., № 9, ст. 49; 2007 г., № 9, ст. 67; № 20, ст. 152; 2009 г., № 8, ст. 44; 2010 г., № 24, ст. 143; 2013 г., № 14, ст. 75; 2014 г., № 16, ст. 90; № 19-I, 19-II, ст. 96; № 21, ст. 118; № 23, ст. 138; 2015 г., № 22-II, ст. 148; № 22-V, ст. 154; 2017 г., № 12, ст. 37; № 14, ст. 51; № 16, ст. 56; 2019 г., № 21-22, cт. 91):</w:t>
      </w:r>
    </w:p>
    <w:bookmarkEnd w:id="477"/>
    <w:bookmarkStart w:name="z483" w:id="478"/>
    <w:p>
      <w:pPr>
        <w:spacing w:after="0"/>
        <w:ind w:left="0"/>
        <w:jc w:val="both"/>
      </w:pPr>
      <w:r>
        <w:rPr>
          <w:rFonts w:ascii="Times New Roman"/>
          <w:b w:val="false"/>
          <w:i w:val="false"/>
          <w:color w:val="000000"/>
          <w:sz w:val="28"/>
        </w:rPr>
        <w:t>
      1) пункт 10 статьи 25 изложить в следующей редакции:</w:t>
      </w:r>
    </w:p>
    <w:bookmarkEnd w:id="478"/>
    <w:bookmarkStart w:name="z484" w:id="479"/>
    <w:p>
      <w:pPr>
        <w:spacing w:after="0"/>
        <w:ind w:left="0"/>
        <w:jc w:val="both"/>
      </w:pPr>
      <w:r>
        <w:rPr>
          <w:rFonts w:ascii="Times New Roman"/>
          <w:b w:val="false"/>
          <w:i w:val="false"/>
          <w:color w:val="000000"/>
          <w:sz w:val="28"/>
        </w:rPr>
        <w:t xml:space="preserve">
      "10. При установлении сотруднику или работнику дипломатической службы инвалидности, наступившей в результате травмы, ранения (контузии), увечья, заболевания, полученных при исполнении служебных обязанностей за рубежом, ему выплачивается единовременная компенсация в размере, исчисляемом из должностного оклада по последней должности, которую он занимал в Министерстве иностранных дел: </w:t>
      </w:r>
    </w:p>
    <w:bookmarkEnd w:id="479"/>
    <w:bookmarkStart w:name="z485" w:id="480"/>
    <w:p>
      <w:pPr>
        <w:spacing w:after="0"/>
        <w:ind w:left="0"/>
        <w:jc w:val="both"/>
      </w:pPr>
      <w:r>
        <w:rPr>
          <w:rFonts w:ascii="Times New Roman"/>
          <w:b w:val="false"/>
          <w:i w:val="false"/>
          <w:color w:val="000000"/>
          <w:sz w:val="28"/>
        </w:rPr>
        <w:t>
      1) лицу с инвалидностью I группы – тридцатимесячного содержания;</w:t>
      </w:r>
    </w:p>
    <w:bookmarkEnd w:id="480"/>
    <w:bookmarkStart w:name="z486" w:id="481"/>
    <w:p>
      <w:pPr>
        <w:spacing w:after="0"/>
        <w:ind w:left="0"/>
        <w:jc w:val="both"/>
      </w:pPr>
      <w:r>
        <w:rPr>
          <w:rFonts w:ascii="Times New Roman"/>
          <w:b w:val="false"/>
          <w:i w:val="false"/>
          <w:color w:val="000000"/>
          <w:sz w:val="28"/>
        </w:rPr>
        <w:t>
      2) лицу с инвалидностью II группы – восемнадцатимесячного содержания;</w:t>
      </w:r>
    </w:p>
    <w:bookmarkEnd w:id="481"/>
    <w:bookmarkStart w:name="z487" w:id="482"/>
    <w:p>
      <w:pPr>
        <w:spacing w:after="0"/>
        <w:ind w:left="0"/>
        <w:jc w:val="both"/>
      </w:pPr>
      <w:r>
        <w:rPr>
          <w:rFonts w:ascii="Times New Roman"/>
          <w:b w:val="false"/>
          <w:i w:val="false"/>
          <w:color w:val="000000"/>
          <w:sz w:val="28"/>
        </w:rPr>
        <w:t>
      3) лицу с инвалидностью III группы – шестимесячного содержания.".</w:t>
      </w:r>
    </w:p>
    <w:bookmarkEnd w:id="482"/>
    <w:bookmarkStart w:name="z488" w:id="48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 (Ведомости Парламента Республики Казахстан, 2002 г., № 16, ст. 152; 2004 г., № 23, ст. 142; 2007 г., № 20, ст. 152; 2009 г., № 24, ст. 122; 2010 г., № 5, ст. 23; 2011 г., № 11, ст. 102; 2012 г., № 14, ст. 92; 2013 г., № 9, ст. 51; № 14, ст. 75; 2014 г., № 1, ст. 4; 2015 г., № 23-II, ст. 170; 2018 г., № 14, ст. 42; 2019 г., № 24-II, cт. 122):</w:t>
      </w:r>
    </w:p>
    <w:bookmarkEnd w:id="483"/>
    <w:bookmarkStart w:name="z489" w:id="484"/>
    <w:p>
      <w:pPr>
        <w:spacing w:after="0"/>
        <w:ind w:left="0"/>
        <w:jc w:val="both"/>
      </w:pPr>
      <w:r>
        <w:rPr>
          <w:rFonts w:ascii="Times New Roman"/>
          <w:b w:val="false"/>
          <w:i w:val="false"/>
          <w:color w:val="000000"/>
          <w:sz w:val="28"/>
        </w:rPr>
        <w:t>
      1) подпункт 1) пункта 2 статьи 8 изложить в следующей редакции:</w:t>
      </w:r>
    </w:p>
    <w:bookmarkEnd w:id="484"/>
    <w:bookmarkStart w:name="z490" w:id="485"/>
    <w:p>
      <w:pPr>
        <w:spacing w:after="0"/>
        <w:ind w:left="0"/>
        <w:jc w:val="both"/>
      </w:pPr>
      <w:r>
        <w:rPr>
          <w:rFonts w:ascii="Times New Roman"/>
          <w:b w:val="false"/>
          <w:i w:val="false"/>
          <w:color w:val="000000"/>
          <w:sz w:val="28"/>
        </w:rPr>
        <w:t>
      "1) разрабатывают положение об отделении социальной помощи на дому детям с ограниченными возможностями из числа лиц с инвалидностью, создают отделения социальной помощи на дому;";</w:t>
      </w:r>
    </w:p>
    <w:bookmarkEnd w:id="485"/>
    <w:bookmarkStart w:name="z491" w:id="486"/>
    <w:p>
      <w:pPr>
        <w:spacing w:after="0"/>
        <w:ind w:left="0"/>
        <w:jc w:val="both"/>
      </w:pPr>
      <w:r>
        <w:rPr>
          <w:rFonts w:ascii="Times New Roman"/>
          <w:b w:val="false"/>
          <w:i w:val="false"/>
          <w:color w:val="000000"/>
          <w:sz w:val="28"/>
        </w:rPr>
        <w:t>
      2) подпункт 1) пункта 6 статьи 9 изложить в следующей редакции:</w:t>
      </w:r>
    </w:p>
    <w:bookmarkEnd w:id="486"/>
    <w:bookmarkStart w:name="z492" w:id="487"/>
    <w:p>
      <w:pPr>
        <w:spacing w:after="0"/>
        <w:ind w:left="0"/>
        <w:jc w:val="both"/>
      </w:pPr>
      <w:r>
        <w:rPr>
          <w:rFonts w:ascii="Times New Roman"/>
          <w:b w:val="false"/>
          <w:i w:val="false"/>
          <w:color w:val="000000"/>
          <w:sz w:val="28"/>
        </w:rPr>
        <w:t>
      "1) оказание социальной помощи в порядке, установленном законодательством Республики Казахстан в области социальной защиты лиц с инвалидностью;";</w:t>
      </w:r>
    </w:p>
    <w:bookmarkEnd w:id="487"/>
    <w:bookmarkStart w:name="z493" w:id="488"/>
    <w:p>
      <w:pPr>
        <w:spacing w:after="0"/>
        <w:ind w:left="0"/>
        <w:jc w:val="both"/>
      </w:pPr>
      <w:r>
        <w:rPr>
          <w:rFonts w:ascii="Times New Roman"/>
          <w:b w:val="false"/>
          <w:i w:val="false"/>
          <w:color w:val="000000"/>
          <w:sz w:val="28"/>
        </w:rPr>
        <w:t>
      3) пункт 3 статьи 11 изложить в следующей редакции:</w:t>
      </w:r>
    </w:p>
    <w:bookmarkEnd w:id="488"/>
    <w:bookmarkStart w:name="z494" w:id="489"/>
    <w:p>
      <w:pPr>
        <w:spacing w:after="0"/>
        <w:ind w:left="0"/>
        <w:jc w:val="both"/>
      </w:pPr>
      <w:r>
        <w:rPr>
          <w:rFonts w:ascii="Times New Roman"/>
          <w:b w:val="false"/>
          <w:i w:val="false"/>
          <w:color w:val="000000"/>
          <w:sz w:val="28"/>
        </w:rPr>
        <w:t>
      "3. Специальные организации образования создают специальные условия для получения образования детьми, имеющими нарушения опорно-двигательного аппарата, нарушения зрения и (или) слуха, и (или) речи, с использованием жестового языка, азбуки Брайля, других альтернативных шрифтов и методов общения.</w:t>
      </w:r>
    </w:p>
    <w:bookmarkEnd w:id="489"/>
    <w:bookmarkStart w:name="z495" w:id="490"/>
    <w:p>
      <w:pPr>
        <w:spacing w:after="0"/>
        <w:ind w:left="0"/>
        <w:jc w:val="both"/>
      </w:pPr>
      <w:r>
        <w:rPr>
          <w:rFonts w:ascii="Times New Roman"/>
          <w:b w:val="false"/>
          <w:i w:val="false"/>
          <w:color w:val="000000"/>
          <w:sz w:val="28"/>
        </w:rPr>
        <w:t>
      Специальные организации образования привлекают на работу педагогов, в том числе лиц с инвалидностью, владеющих жестовым языком, азбукой Брайля, другими альтернативными шрифтами и методами общения.";</w:t>
      </w:r>
    </w:p>
    <w:bookmarkEnd w:id="490"/>
    <w:bookmarkStart w:name="z496" w:id="491"/>
    <w:p>
      <w:pPr>
        <w:spacing w:after="0"/>
        <w:ind w:left="0"/>
        <w:jc w:val="both"/>
      </w:pPr>
      <w:r>
        <w:rPr>
          <w:rFonts w:ascii="Times New Roman"/>
          <w:b w:val="false"/>
          <w:i w:val="false"/>
          <w:color w:val="000000"/>
          <w:sz w:val="28"/>
        </w:rPr>
        <w:t>
      4) пункт 2 статьи 15 изложить в следующей редакции:</w:t>
      </w:r>
    </w:p>
    <w:bookmarkEnd w:id="491"/>
    <w:bookmarkStart w:name="z497" w:id="492"/>
    <w:p>
      <w:pPr>
        <w:spacing w:after="0"/>
        <w:ind w:left="0"/>
        <w:jc w:val="both"/>
      </w:pPr>
      <w:r>
        <w:rPr>
          <w:rFonts w:ascii="Times New Roman"/>
          <w:b w:val="false"/>
          <w:i w:val="false"/>
          <w:color w:val="000000"/>
          <w:sz w:val="28"/>
        </w:rPr>
        <w:t>
      "2. При участии в конкурсе на получение образовательных грантов в случае одинаковых показателей преимущественное право имеют лица с инвалидностью I и II групп, лица с инвалидностью с детства, которым согласно заключению отделов медико-социальной экспертизы не противопоказано обучение в соответствующих организациях образования.";</w:t>
      </w:r>
    </w:p>
    <w:bookmarkEnd w:id="492"/>
    <w:bookmarkStart w:name="z498" w:id="493"/>
    <w:p>
      <w:pPr>
        <w:spacing w:after="0"/>
        <w:ind w:left="0"/>
        <w:jc w:val="both"/>
      </w:pPr>
      <w:r>
        <w:rPr>
          <w:rFonts w:ascii="Times New Roman"/>
          <w:b w:val="false"/>
          <w:i w:val="false"/>
          <w:color w:val="000000"/>
          <w:sz w:val="28"/>
        </w:rPr>
        <w:t>
      5) подпункт 4) статьи 16 изложить в следующей редакции:</w:t>
      </w:r>
    </w:p>
    <w:bookmarkEnd w:id="493"/>
    <w:bookmarkStart w:name="z499" w:id="494"/>
    <w:p>
      <w:pPr>
        <w:spacing w:after="0"/>
        <w:ind w:left="0"/>
        <w:jc w:val="both"/>
      </w:pPr>
      <w:r>
        <w:rPr>
          <w:rFonts w:ascii="Times New Roman"/>
          <w:b w:val="false"/>
          <w:i w:val="false"/>
          <w:color w:val="000000"/>
          <w:sz w:val="28"/>
        </w:rPr>
        <w:t>
      "4) на возмещение затрат на обучение на дому детей с ограниченными возможностями из числа лиц с инвалидностью по индивидуальному учебному плану в порядке и размерах, определяемых по решению местных представительных органов.".</w:t>
      </w:r>
    </w:p>
    <w:bookmarkEnd w:id="494"/>
    <w:bookmarkStart w:name="z500" w:id="49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(Ведомости Парламента Республики Казахстан, 2002 г., № 17, ст. 154; 2004 г., № 23, ст. 142; 2005 г., № 7-8, ст. 19; 2006 г., № 3, ст. 22; 2007 г., № 9, ст. 67; № 20, ст. 152; 2009 г., № 15-16, ст. 72; № 17, ст. 81; № 18, ст. 84; 2010 г., № 5, ст. 23; № 22, ст. 130; № 24, ст. 149; 2011 г., № 1, ст. 2; № 11, ст. 102; № 17, ст. 136; № 21, ст. 173; 2012 г., № 15, ст. 97; 2013 г., № 9, ст. 51; № 13, ст. 62; № 14, ст. 75; № 15, ст. 77; 2014 г., № 1, ст. 4; № 3, ст. 21; № 11, ст. 65; № 14, ст. 84; № 19-I, 19-II, ст. 94; № 23, ст. 143; 2015 г., № 20-IV, ст. 113; № 22-I, ст. 140; № 23-II, ст. 172; 2016 г., № 8-II, ст. 67; 2018 г., № 10, ст. 32; № 15, ст. 46; 2019 г., № 7, ст. 36;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495"/>
    <w:bookmarkStart w:name="z501" w:id="496"/>
    <w:p>
      <w:pPr>
        <w:spacing w:after="0"/>
        <w:ind w:left="0"/>
        <w:jc w:val="both"/>
      </w:pPr>
      <w:r>
        <w:rPr>
          <w:rFonts w:ascii="Times New Roman"/>
          <w:b w:val="false"/>
          <w:i w:val="false"/>
          <w:color w:val="000000"/>
          <w:sz w:val="28"/>
        </w:rPr>
        <w:t>
      1) подпункт 12) статьи 1 изложить в следующей редакции:</w:t>
      </w:r>
    </w:p>
    <w:bookmarkEnd w:id="496"/>
    <w:bookmarkStart w:name="z502" w:id="497"/>
    <w:p>
      <w:pPr>
        <w:spacing w:after="0"/>
        <w:ind w:left="0"/>
        <w:jc w:val="both"/>
      </w:pPr>
      <w:r>
        <w:rPr>
          <w:rFonts w:ascii="Times New Roman"/>
          <w:b w:val="false"/>
          <w:i w:val="false"/>
          <w:color w:val="000000"/>
          <w:sz w:val="28"/>
        </w:rPr>
        <w:t>
      "12)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497"/>
    <w:bookmarkStart w:name="z503" w:id="498"/>
    <w:p>
      <w:pPr>
        <w:spacing w:after="0"/>
        <w:ind w:left="0"/>
        <w:jc w:val="both"/>
      </w:pPr>
      <w:r>
        <w:rPr>
          <w:rFonts w:ascii="Times New Roman"/>
          <w:b w:val="false"/>
          <w:i w:val="false"/>
          <w:color w:val="000000"/>
          <w:sz w:val="28"/>
        </w:rPr>
        <w:t>
      2) часть шестую пункта 1 статьи 30 изложить в следующей редакции:</w:t>
      </w:r>
    </w:p>
    <w:bookmarkEnd w:id="498"/>
    <w:bookmarkStart w:name="z504" w:id="499"/>
    <w:p>
      <w:pPr>
        <w:spacing w:after="0"/>
        <w:ind w:left="0"/>
        <w:jc w:val="both"/>
      </w:pPr>
      <w:r>
        <w:rPr>
          <w:rFonts w:ascii="Times New Roman"/>
          <w:b w:val="false"/>
          <w:i w:val="false"/>
          <w:color w:val="000000"/>
          <w:sz w:val="28"/>
        </w:rPr>
        <w:t>
      "В медико-социальное учреждение (организацию) принимаются дети с инвалидностью, нуждающиеся в уходе, медицинском, бытовом обслуживании и социально-трудовой адаптации, в возрасте от четырех до восемнадцати лет.";</w:t>
      </w:r>
    </w:p>
    <w:bookmarkEnd w:id="499"/>
    <w:bookmarkStart w:name="z505" w:id="500"/>
    <w:p>
      <w:pPr>
        <w:spacing w:after="0"/>
        <w:ind w:left="0"/>
        <w:jc w:val="both"/>
      </w:pPr>
      <w:r>
        <w:rPr>
          <w:rFonts w:ascii="Times New Roman"/>
          <w:b w:val="false"/>
          <w:i w:val="false"/>
          <w:color w:val="000000"/>
          <w:sz w:val="28"/>
        </w:rPr>
        <w:t>
      3) заголовок главы 6 изложить в следующей редакции:</w:t>
      </w:r>
    </w:p>
    <w:bookmarkEnd w:id="500"/>
    <w:bookmarkStart w:name="z506" w:id="501"/>
    <w:p>
      <w:pPr>
        <w:spacing w:after="0"/>
        <w:ind w:left="0"/>
        <w:jc w:val="both"/>
      </w:pPr>
      <w:r>
        <w:rPr>
          <w:rFonts w:ascii="Times New Roman"/>
          <w:b w:val="false"/>
          <w:i w:val="false"/>
          <w:color w:val="000000"/>
          <w:sz w:val="28"/>
        </w:rPr>
        <w:t>
      "Глава 6. Права ребенка с инвалидностью";</w:t>
      </w:r>
    </w:p>
    <w:bookmarkEnd w:id="501"/>
    <w:bookmarkStart w:name="z507" w:id="502"/>
    <w:p>
      <w:pPr>
        <w:spacing w:after="0"/>
        <w:ind w:left="0"/>
        <w:jc w:val="both"/>
      </w:pPr>
      <w:r>
        <w:rPr>
          <w:rFonts w:ascii="Times New Roman"/>
          <w:b w:val="false"/>
          <w:i w:val="false"/>
          <w:color w:val="000000"/>
          <w:sz w:val="28"/>
        </w:rPr>
        <w:t>
      4) статьи 31, 32 и 33 изложить в следующей редакции:</w:t>
      </w:r>
    </w:p>
    <w:bookmarkEnd w:id="502"/>
    <w:bookmarkStart w:name="z508" w:id="503"/>
    <w:p>
      <w:pPr>
        <w:spacing w:after="0"/>
        <w:ind w:left="0"/>
        <w:jc w:val="both"/>
      </w:pPr>
      <w:r>
        <w:rPr>
          <w:rFonts w:ascii="Times New Roman"/>
          <w:b w:val="false"/>
          <w:i w:val="false"/>
          <w:color w:val="000000"/>
          <w:sz w:val="28"/>
        </w:rPr>
        <w:t>
      "Статья 31. Права ребенка с инвалидностью на полноценную жизнь</w:t>
      </w:r>
    </w:p>
    <w:bookmarkEnd w:id="503"/>
    <w:bookmarkStart w:name="z509" w:id="504"/>
    <w:p>
      <w:pPr>
        <w:spacing w:after="0"/>
        <w:ind w:left="0"/>
        <w:jc w:val="both"/>
      </w:pPr>
      <w:r>
        <w:rPr>
          <w:rFonts w:ascii="Times New Roman"/>
          <w:b w:val="false"/>
          <w:i w:val="false"/>
          <w:color w:val="000000"/>
          <w:sz w:val="28"/>
        </w:rPr>
        <w:t>
      1. Ребенок с инвалидностью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bookmarkEnd w:id="504"/>
    <w:bookmarkStart w:name="z510" w:id="505"/>
    <w:p>
      <w:pPr>
        <w:spacing w:after="0"/>
        <w:ind w:left="0"/>
        <w:jc w:val="both"/>
      </w:pPr>
      <w:r>
        <w:rPr>
          <w:rFonts w:ascii="Times New Roman"/>
          <w:b w:val="false"/>
          <w:i w:val="false"/>
          <w:color w:val="000000"/>
          <w:sz w:val="28"/>
        </w:rPr>
        <w:t>
      2. Ребенок с инвалидностью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bookmarkEnd w:id="505"/>
    <w:bookmarkStart w:name="z511" w:id="506"/>
    <w:p>
      <w:pPr>
        <w:spacing w:after="0"/>
        <w:ind w:left="0"/>
        <w:jc w:val="both"/>
      </w:pPr>
      <w:r>
        <w:rPr>
          <w:rFonts w:ascii="Times New Roman"/>
          <w:b w:val="false"/>
          <w:i w:val="false"/>
          <w:color w:val="000000"/>
          <w:sz w:val="28"/>
        </w:rPr>
        <w:t>
      3. Дети с инвалидностью, включая детей с недостатками умственного или физического развития, имеют право на получение медико-социальной помощи.</w:t>
      </w:r>
    </w:p>
    <w:bookmarkEnd w:id="506"/>
    <w:bookmarkStart w:name="z512" w:id="507"/>
    <w:p>
      <w:pPr>
        <w:spacing w:after="0"/>
        <w:ind w:left="0"/>
        <w:jc w:val="both"/>
      </w:pPr>
      <w:r>
        <w:rPr>
          <w:rFonts w:ascii="Times New Roman"/>
          <w:b w:val="false"/>
          <w:i w:val="false"/>
          <w:color w:val="000000"/>
          <w:sz w:val="28"/>
        </w:rPr>
        <w:t>
      Статья 32. Государственные гарантии в сфере занятости ребенка с инвалидностью</w:t>
      </w:r>
    </w:p>
    <w:bookmarkEnd w:id="507"/>
    <w:bookmarkStart w:name="z513" w:id="508"/>
    <w:p>
      <w:pPr>
        <w:spacing w:after="0"/>
        <w:ind w:left="0"/>
        <w:jc w:val="both"/>
      </w:pPr>
      <w:r>
        <w:rPr>
          <w:rFonts w:ascii="Times New Roman"/>
          <w:b w:val="false"/>
          <w:i w:val="false"/>
          <w:color w:val="000000"/>
          <w:sz w:val="28"/>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 с инвалидностью с учетом его состояния здоровья, потребностей и возможностей.</w:t>
      </w:r>
    </w:p>
    <w:bookmarkEnd w:id="508"/>
    <w:bookmarkStart w:name="z514" w:id="509"/>
    <w:p>
      <w:pPr>
        <w:spacing w:after="0"/>
        <w:ind w:left="0"/>
        <w:jc w:val="both"/>
      </w:pPr>
      <w:r>
        <w:rPr>
          <w:rFonts w:ascii="Times New Roman"/>
          <w:b w:val="false"/>
          <w:i w:val="false"/>
          <w:color w:val="000000"/>
          <w:sz w:val="28"/>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 с инвалидностью, организации их профессиональной подготовки и переподготовки.</w:t>
      </w:r>
    </w:p>
    <w:bookmarkEnd w:id="509"/>
    <w:bookmarkStart w:name="z515" w:id="510"/>
    <w:p>
      <w:pPr>
        <w:spacing w:after="0"/>
        <w:ind w:left="0"/>
        <w:jc w:val="both"/>
      </w:pPr>
      <w:r>
        <w:rPr>
          <w:rFonts w:ascii="Times New Roman"/>
          <w:b w:val="false"/>
          <w:i w:val="false"/>
          <w:color w:val="000000"/>
          <w:sz w:val="28"/>
        </w:rPr>
        <w:t>
      Статья 33. Государственная помощь для детей с инвалидностью</w:t>
      </w:r>
    </w:p>
    <w:bookmarkEnd w:id="510"/>
    <w:bookmarkStart w:name="z516" w:id="511"/>
    <w:p>
      <w:pPr>
        <w:spacing w:after="0"/>
        <w:ind w:left="0"/>
        <w:jc w:val="both"/>
      </w:pPr>
      <w:r>
        <w:rPr>
          <w:rFonts w:ascii="Times New Roman"/>
          <w:b w:val="false"/>
          <w:i w:val="false"/>
          <w:color w:val="000000"/>
          <w:sz w:val="28"/>
        </w:rPr>
        <w:t>
      1. Государство осуществляет комплекс медицинских, правовых, социально-экономических мер, направленных на поддержку детей с инвалидностью.</w:t>
      </w:r>
    </w:p>
    <w:bookmarkEnd w:id="511"/>
    <w:bookmarkStart w:name="z517" w:id="512"/>
    <w:p>
      <w:pPr>
        <w:spacing w:after="0"/>
        <w:ind w:left="0"/>
        <w:jc w:val="both"/>
      </w:pPr>
      <w:r>
        <w:rPr>
          <w:rFonts w:ascii="Times New Roman"/>
          <w:b w:val="false"/>
          <w:i w:val="false"/>
          <w:color w:val="000000"/>
          <w:sz w:val="28"/>
        </w:rPr>
        <w:t>
      2. Государственная помощь, оказываемая детям с инвалидностью, устанавливается законами Республики Казахстан.</w:t>
      </w:r>
    </w:p>
    <w:bookmarkEnd w:id="512"/>
    <w:bookmarkStart w:name="z518" w:id="513"/>
    <w:p>
      <w:pPr>
        <w:spacing w:after="0"/>
        <w:ind w:left="0"/>
        <w:jc w:val="both"/>
      </w:pPr>
      <w:r>
        <w:rPr>
          <w:rFonts w:ascii="Times New Roman"/>
          <w:b w:val="false"/>
          <w:i w:val="false"/>
          <w:color w:val="000000"/>
          <w:sz w:val="28"/>
        </w:rPr>
        <w:t>
      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p>
    <w:bookmarkEnd w:id="513"/>
    <w:bookmarkStart w:name="z519" w:id="514"/>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 21, ст. 122; № 23, ст. 143; 2015 г., № 8, ст. 45; № 22-VI, ст. 159; 2016 г., № 8-І, ст. 65; 2017 г., № 23-III, ст. 111; 2018 г., № 1, ст. 4; № 10, ст. 32; № 13, ст. 41; № 24, ст. 93; 2019 г., № 7, ст. 37; № 15-16, ст. 67, № 21-22, cт. 90):</w:t>
      </w:r>
    </w:p>
    <w:bookmarkEnd w:id="514"/>
    <w:bookmarkStart w:name="z520" w:id="515"/>
    <w:p>
      <w:pPr>
        <w:spacing w:after="0"/>
        <w:ind w:left="0"/>
        <w:jc w:val="both"/>
      </w:pPr>
      <w:r>
        <w:rPr>
          <w:rFonts w:ascii="Times New Roman"/>
          <w:b w:val="false"/>
          <w:i w:val="false"/>
          <w:color w:val="000000"/>
          <w:sz w:val="28"/>
        </w:rPr>
        <w:t>
      абзац восьмой пункта 1 статьи 20 изложить в следующей редакции:</w:t>
      </w:r>
    </w:p>
    <w:bookmarkEnd w:id="515"/>
    <w:bookmarkStart w:name="z521" w:id="516"/>
    <w:p>
      <w:pPr>
        <w:spacing w:after="0"/>
        <w:ind w:left="0"/>
        <w:jc w:val="both"/>
      </w:pPr>
      <w:r>
        <w:rPr>
          <w:rFonts w:ascii="Times New Roman"/>
          <w:b w:val="false"/>
          <w:i w:val="false"/>
          <w:color w:val="000000"/>
          <w:sz w:val="28"/>
        </w:rPr>
        <w:t>
      "ребенок с инвалидностью – 5 000;".</w:t>
      </w:r>
    </w:p>
    <w:bookmarkEnd w:id="516"/>
    <w:bookmarkStart w:name="z522" w:id="517"/>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 21, ст. 122; № 23, ст. 143; 2015 г., № 8, ст. 45; № 22-VI, ст. 159; 2016 г., № 8-І, ст. 65; 2017 г., № 23-III, ст. 111; 2018 г., № 1, ст. 4; № 10, ст. 32; № 13, ст. 41; № 24, ст. 93; 2019 г., № 7, ст. 37; № 15-16, ст. 67; № 21-22, ст. 90; № 24-I, ст. 119;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правда"7 мая 2020 г.): </w:t>
      </w:r>
    </w:p>
    <w:bookmarkEnd w:id="517"/>
    <w:bookmarkStart w:name="z523" w:id="518"/>
    <w:p>
      <w:pPr>
        <w:spacing w:after="0"/>
        <w:ind w:left="0"/>
        <w:jc w:val="both"/>
      </w:pPr>
      <w:r>
        <w:rPr>
          <w:rFonts w:ascii="Times New Roman"/>
          <w:b w:val="false"/>
          <w:i w:val="false"/>
          <w:color w:val="000000"/>
          <w:sz w:val="28"/>
        </w:rPr>
        <w:t>
      1) часть первую пункта 1 статьи 20 изложить в следующей редакции:</w:t>
      </w:r>
    </w:p>
    <w:bookmarkEnd w:id="518"/>
    <w:bookmarkStart w:name="z524" w:id="519"/>
    <w:p>
      <w:pPr>
        <w:spacing w:after="0"/>
        <w:ind w:left="0"/>
        <w:jc w:val="both"/>
      </w:pPr>
      <w:r>
        <w:rPr>
          <w:rFonts w:ascii="Times New Roman"/>
          <w:b w:val="false"/>
          <w:i w:val="false"/>
          <w:color w:val="000000"/>
          <w:sz w:val="28"/>
        </w:rPr>
        <w:t>
      "1. Владельцы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лица с инвалидностью I и II 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w:t>
      </w:r>
    </w:p>
    <w:bookmarkEnd w:id="519"/>
    <w:bookmarkStart w:name="z525" w:id="520"/>
    <w:p>
      <w:pPr>
        <w:spacing w:after="0"/>
        <w:ind w:left="0"/>
        <w:jc w:val="both"/>
      </w:pPr>
      <w:r>
        <w:rPr>
          <w:rFonts w:ascii="Times New Roman"/>
          <w:b w:val="false"/>
          <w:i w:val="false"/>
          <w:color w:val="000000"/>
          <w:sz w:val="28"/>
        </w:rPr>
        <w:t>
      2) абзац седьмой подпункта 1) пункта 1 статьи 24 изложить в следующей редакции:</w:t>
      </w:r>
    </w:p>
    <w:bookmarkEnd w:id="520"/>
    <w:bookmarkStart w:name="z526" w:id="521"/>
    <w:p>
      <w:pPr>
        <w:spacing w:after="0"/>
        <w:ind w:left="0"/>
        <w:jc w:val="both"/>
      </w:pPr>
      <w:r>
        <w:rPr>
          <w:rFonts w:ascii="Times New Roman"/>
          <w:b w:val="false"/>
          <w:i w:val="false"/>
          <w:color w:val="000000"/>
          <w:sz w:val="28"/>
        </w:rPr>
        <w:t>
      "ребенок с инвалидностью – 1000;".</w:t>
      </w:r>
    </w:p>
    <w:bookmarkEnd w:id="521"/>
    <w:bookmarkStart w:name="z527" w:id="522"/>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 № 19-І, 19-ІІ, ст. 96; № 21, ст. 122; № 23, ст. 143; 2015 г., № 9, ст. 46; № 19-І, ст. 100, 101; № 20-IV, ст. 113; № 23-II, ст. 170; 2016 г., № 6, ст. 45; № 8-I, cт. 65; 2017 г., № 9, ст. 17; № 23-III, ст. 111; 2018 г., № 10, ст. 32; № 19, ст. 62; № 24, ст. 93; 2019 г., № 8, ст. 45; № 21-22, ст. 91;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26 июня 2020 года "О внесении дополнений в Закон Республики Казахстан "Об автомобильном транспорте" по вопросам отслеживания международных автомобильных перевозок", опубликованный в газетах "Егемен Қазақстан" и "Казахстанская правда" 29 июня 2020 г.):</w:t>
      </w:r>
    </w:p>
    <w:bookmarkEnd w:id="522"/>
    <w:bookmarkStart w:name="z528" w:id="523"/>
    <w:p>
      <w:pPr>
        <w:spacing w:after="0"/>
        <w:ind w:left="0"/>
        <w:jc w:val="both"/>
      </w:pPr>
      <w:r>
        <w:rPr>
          <w:rFonts w:ascii="Times New Roman"/>
          <w:b w:val="false"/>
          <w:i w:val="false"/>
          <w:color w:val="000000"/>
          <w:sz w:val="28"/>
        </w:rPr>
        <w:t>
      1) подпункт 23) статьи 13 изложить в следующей редакции:</w:t>
      </w:r>
    </w:p>
    <w:bookmarkEnd w:id="523"/>
    <w:bookmarkStart w:name="z529" w:id="524"/>
    <w:p>
      <w:pPr>
        <w:spacing w:after="0"/>
        <w:ind w:left="0"/>
        <w:jc w:val="both"/>
      </w:pPr>
      <w:r>
        <w:rPr>
          <w:rFonts w:ascii="Times New Roman"/>
          <w:b w:val="false"/>
          <w:i w:val="false"/>
          <w:color w:val="000000"/>
          <w:sz w:val="28"/>
        </w:rPr>
        <w:t>
      "23) утверждает правила оказания услуг по перевозке лиц с инвалидностью автомобильным транспортом;";</w:t>
      </w:r>
    </w:p>
    <w:bookmarkEnd w:id="524"/>
    <w:bookmarkStart w:name="z530" w:id="525"/>
    <w:p>
      <w:pPr>
        <w:spacing w:after="0"/>
        <w:ind w:left="0"/>
        <w:jc w:val="both"/>
      </w:pPr>
      <w:r>
        <w:rPr>
          <w:rFonts w:ascii="Times New Roman"/>
          <w:b w:val="false"/>
          <w:i w:val="false"/>
          <w:color w:val="000000"/>
          <w:sz w:val="28"/>
        </w:rPr>
        <w:t>
      2) подпункт 7) пункта 2 статьи 26 изложить в следующей редакции:</w:t>
      </w:r>
    </w:p>
    <w:bookmarkEnd w:id="525"/>
    <w:bookmarkStart w:name="z531" w:id="526"/>
    <w:p>
      <w:pPr>
        <w:spacing w:after="0"/>
        <w:ind w:left="0"/>
        <w:jc w:val="both"/>
      </w:pPr>
      <w:r>
        <w:rPr>
          <w:rFonts w:ascii="Times New Roman"/>
          <w:b w:val="false"/>
          <w:i w:val="false"/>
          <w:color w:val="000000"/>
          <w:sz w:val="28"/>
        </w:rPr>
        <w:t>
      "7) при наличии тридцати и более такси иметь на каждые тридцать такси не менее одного такси, приспособленного для перевозки лиц с инвалидностью, использующих специальные средства передвижения;";</w:t>
      </w:r>
    </w:p>
    <w:bookmarkEnd w:id="526"/>
    <w:bookmarkStart w:name="z532" w:id="527"/>
    <w:p>
      <w:pPr>
        <w:spacing w:after="0"/>
        <w:ind w:left="0"/>
        <w:jc w:val="both"/>
      </w:pPr>
      <w:r>
        <w:rPr>
          <w:rFonts w:ascii="Times New Roman"/>
          <w:b w:val="false"/>
          <w:i w:val="false"/>
          <w:color w:val="000000"/>
          <w:sz w:val="28"/>
        </w:rPr>
        <w:t>
      3) статью 27 изложить в следующей редакции:</w:t>
      </w:r>
    </w:p>
    <w:bookmarkEnd w:id="527"/>
    <w:bookmarkStart w:name="z533" w:id="528"/>
    <w:p>
      <w:pPr>
        <w:spacing w:after="0"/>
        <w:ind w:left="0"/>
        <w:jc w:val="both"/>
      </w:pPr>
      <w:r>
        <w:rPr>
          <w:rFonts w:ascii="Times New Roman"/>
          <w:b w:val="false"/>
          <w:i w:val="false"/>
          <w:color w:val="000000"/>
          <w:sz w:val="28"/>
        </w:rPr>
        <w:t>
      "Статья 27. Преимущества для отдельных категорий пассажиров во время перевозок транспортом общего пользования</w:t>
      </w:r>
    </w:p>
    <w:bookmarkEnd w:id="528"/>
    <w:bookmarkStart w:name="z534" w:id="529"/>
    <w:p>
      <w:pPr>
        <w:spacing w:after="0"/>
        <w:ind w:left="0"/>
        <w:jc w:val="both"/>
      </w:pPr>
      <w:r>
        <w:rPr>
          <w:rFonts w:ascii="Times New Roman"/>
          <w:b w:val="false"/>
          <w:i w:val="false"/>
          <w:color w:val="000000"/>
          <w:sz w:val="28"/>
        </w:rPr>
        <w:t>
      1. Отдельные категории пассажиров имеют следующие преимущества:</w:t>
      </w:r>
    </w:p>
    <w:bookmarkEnd w:id="529"/>
    <w:bookmarkStart w:name="z535" w:id="530"/>
    <w:p>
      <w:pPr>
        <w:spacing w:after="0"/>
        <w:ind w:left="0"/>
        <w:jc w:val="both"/>
      </w:pPr>
      <w:r>
        <w:rPr>
          <w:rFonts w:ascii="Times New Roman"/>
          <w:b w:val="false"/>
          <w:i w:val="false"/>
          <w:color w:val="000000"/>
          <w:sz w:val="28"/>
        </w:rPr>
        <w:t>
      1) право внеочередной посадки в автобус, троллейбус, такси;</w:t>
      </w:r>
    </w:p>
    <w:bookmarkEnd w:id="530"/>
    <w:bookmarkStart w:name="z536" w:id="531"/>
    <w:p>
      <w:pPr>
        <w:spacing w:after="0"/>
        <w:ind w:left="0"/>
        <w:jc w:val="both"/>
      </w:pPr>
      <w:r>
        <w:rPr>
          <w:rFonts w:ascii="Times New Roman"/>
          <w:b w:val="false"/>
          <w:i w:val="false"/>
          <w:color w:val="000000"/>
          <w:sz w:val="28"/>
        </w:rPr>
        <w:t xml:space="preserve">
      2) отведение специальных мест в передней части автобуса, троллейбуса. </w:t>
      </w:r>
    </w:p>
    <w:bookmarkEnd w:id="531"/>
    <w:bookmarkStart w:name="z537" w:id="532"/>
    <w:p>
      <w:pPr>
        <w:spacing w:after="0"/>
        <w:ind w:left="0"/>
        <w:jc w:val="both"/>
      </w:pPr>
      <w:r>
        <w:rPr>
          <w:rFonts w:ascii="Times New Roman"/>
          <w:b w:val="false"/>
          <w:i w:val="false"/>
          <w:color w:val="000000"/>
          <w:sz w:val="28"/>
        </w:rPr>
        <w:t>
      Указанными преимуществами пользуются: лица с инвалидностью, пенсионеры, беременные женщины, пассажиры с детьми дошкольного возраста;</w:t>
      </w:r>
    </w:p>
    <w:bookmarkEnd w:id="532"/>
    <w:bookmarkStart w:name="z538" w:id="533"/>
    <w:p>
      <w:pPr>
        <w:spacing w:after="0"/>
        <w:ind w:left="0"/>
        <w:jc w:val="both"/>
      </w:pPr>
      <w:r>
        <w:rPr>
          <w:rFonts w:ascii="Times New Roman"/>
          <w:b w:val="false"/>
          <w:i w:val="false"/>
          <w:color w:val="000000"/>
          <w:sz w:val="28"/>
        </w:rPr>
        <w:t>
      3) право внеочередного приобретения билетов.</w:t>
      </w:r>
    </w:p>
    <w:bookmarkEnd w:id="533"/>
    <w:bookmarkStart w:name="z539" w:id="534"/>
    <w:p>
      <w:pPr>
        <w:spacing w:after="0"/>
        <w:ind w:left="0"/>
        <w:jc w:val="both"/>
      </w:pPr>
      <w:r>
        <w:rPr>
          <w:rFonts w:ascii="Times New Roman"/>
          <w:b w:val="false"/>
          <w:i w:val="false"/>
          <w:color w:val="000000"/>
          <w:sz w:val="28"/>
        </w:rPr>
        <w:t>
      Указанным преимуществом пользуются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w:t>
      </w:r>
    </w:p>
    <w:bookmarkEnd w:id="534"/>
    <w:bookmarkStart w:name="z540" w:id="535"/>
    <w:p>
      <w:pPr>
        <w:spacing w:after="0"/>
        <w:ind w:left="0"/>
        <w:jc w:val="both"/>
      </w:pPr>
      <w:r>
        <w:rPr>
          <w:rFonts w:ascii="Times New Roman"/>
          <w:b w:val="false"/>
          <w:i w:val="false"/>
          <w:color w:val="000000"/>
          <w:sz w:val="28"/>
        </w:rPr>
        <w:t>
      2. На автовокзалах создаются:</w:t>
      </w:r>
    </w:p>
    <w:bookmarkEnd w:id="535"/>
    <w:bookmarkStart w:name="z541" w:id="536"/>
    <w:p>
      <w:pPr>
        <w:spacing w:after="0"/>
        <w:ind w:left="0"/>
        <w:jc w:val="both"/>
      </w:pPr>
      <w:r>
        <w:rPr>
          <w:rFonts w:ascii="Times New Roman"/>
          <w:b w:val="false"/>
          <w:i w:val="false"/>
          <w:color w:val="000000"/>
          <w:sz w:val="28"/>
        </w:rPr>
        <w:t>
      1) комната матери и ребенка для предоставления дополнительных услуг пассажирам с детьми в возрасте до 5 лет и беременным женщинам;</w:t>
      </w:r>
    </w:p>
    <w:bookmarkEnd w:id="536"/>
    <w:bookmarkStart w:name="z542" w:id="537"/>
    <w:p>
      <w:pPr>
        <w:spacing w:after="0"/>
        <w:ind w:left="0"/>
        <w:jc w:val="both"/>
      </w:pPr>
      <w:r>
        <w:rPr>
          <w:rFonts w:ascii="Times New Roman"/>
          <w:b w:val="false"/>
          <w:i w:val="false"/>
          <w:color w:val="000000"/>
          <w:sz w:val="28"/>
        </w:rPr>
        <w:t>
      2) устройства для посадки и высадки пассажиров с инвалидностью.</w:t>
      </w:r>
    </w:p>
    <w:bookmarkEnd w:id="537"/>
    <w:bookmarkStart w:name="z543" w:id="538"/>
    <w:p>
      <w:pPr>
        <w:spacing w:after="0"/>
        <w:ind w:left="0"/>
        <w:jc w:val="both"/>
      </w:pPr>
      <w:r>
        <w:rPr>
          <w:rFonts w:ascii="Times New Roman"/>
          <w:b w:val="false"/>
          <w:i w:val="false"/>
          <w:color w:val="000000"/>
          <w:sz w:val="28"/>
        </w:rPr>
        <w:t>
      3. Транспорт общего пользования снабжается устройствами для посадки и высадки пассажиров с инвалидностью.</w:t>
      </w:r>
    </w:p>
    <w:bookmarkEnd w:id="538"/>
    <w:bookmarkStart w:name="z544" w:id="539"/>
    <w:p>
      <w:pPr>
        <w:spacing w:after="0"/>
        <w:ind w:left="0"/>
        <w:jc w:val="both"/>
      </w:pPr>
      <w:r>
        <w:rPr>
          <w:rFonts w:ascii="Times New Roman"/>
          <w:b w:val="false"/>
          <w:i w:val="false"/>
          <w:color w:val="000000"/>
          <w:sz w:val="28"/>
        </w:rPr>
        <w:t>
      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 транспортные средства которых приспособлены для доступа лиц с инвалидностью.";</w:t>
      </w:r>
    </w:p>
    <w:bookmarkEnd w:id="539"/>
    <w:bookmarkStart w:name="z545" w:id="540"/>
    <w:p>
      <w:pPr>
        <w:spacing w:after="0"/>
        <w:ind w:left="0"/>
        <w:jc w:val="both"/>
      </w:pPr>
      <w:r>
        <w:rPr>
          <w:rFonts w:ascii="Times New Roman"/>
          <w:b w:val="false"/>
          <w:i w:val="false"/>
          <w:color w:val="000000"/>
          <w:sz w:val="28"/>
        </w:rPr>
        <w:t>
      4) статью 27-1 изложить в следующей редакции:</w:t>
      </w:r>
    </w:p>
    <w:bookmarkEnd w:id="540"/>
    <w:bookmarkStart w:name="z546" w:id="541"/>
    <w:p>
      <w:pPr>
        <w:spacing w:after="0"/>
        <w:ind w:left="0"/>
        <w:jc w:val="both"/>
      </w:pPr>
      <w:r>
        <w:rPr>
          <w:rFonts w:ascii="Times New Roman"/>
          <w:b w:val="false"/>
          <w:i w:val="false"/>
          <w:color w:val="000000"/>
          <w:sz w:val="28"/>
        </w:rPr>
        <w:t>
      "Статья 27-1. Доступность услуг в сфере автомобильного транспорта для лиц с инвалидностью</w:t>
      </w:r>
    </w:p>
    <w:bookmarkEnd w:id="541"/>
    <w:bookmarkStart w:name="z547" w:id="542"/>
    <w:p>
      <w:pPr>
        <w:spacing w:after="0"/>
        <w:ind w:left="0"/>
        <w:jc w:val="both"/>
      </w:pPr>
      <w:r>
        <w:rPr>
          <w:rFonts w:ascii="Times New Roman"/>
          <w:b w:val="false"/>
          <w:i w:val="false"/>
          <w:color w:val="000000"/>
          <w:sz w:val="28"/>
        </w:rPr>
        <w:t>
      1. Для доступа лиц с инвалидностью к услугам в сфере автомобильного транспорта на автовокзалах и автостанциях должно быть обеспечено:</w:t>
      </w:r>
    </w:p>
    <w:bookmarkEnd w:id="542"/>
    <w:bookmarkStart w:name="z548" w:id="543"/>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543"/>
    <w:bookmarkStart w:name="z549" w:id="544"/>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w:t>
      </w:r>
    </w:p>
    <w:bookmarkEnd w:id="544"/>
    <w:bookmarkStart w:name="z550" w:id="545"/>
    <w:p>
      <w:pPr>
        <w:spacing w:after="0"/>
        <w:ind w:left="0"/>
        <w:jc w:val="both"/>
      </w:pPr>
      <w:r>
        <w:rPr>
          <w:rFonts w:ascii="Times New Roman"/>
          <w:b w:val="false"/>
          <w:i w:val="false"/>
          <w:color w:val="000000"/>
          <w:sz w:val="28"/>
        </w:rPr>
        <w:t>
      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законодательства Республики Казахстан;</w:t>
      </w:r>
    </w:p>
    <w:bookmarkEnd w:id="545"/>
    <w:bookmarkStart w:name="z551" w:id="546"/>
    <w:p>
      <w:pPr>
        <w:spacing w:after="0"/>
        <w:ind w:left="0"/>
        <w:jc w:val="both"/>
      </w:pPr>
      <w:r>
        <w:rPr>
          <w:rFonts w:ascii="Times New Roman"/>
          <w:b w:val="false"/>
          <w:i w:val="false"/>
          <w:color w:val="000000"/>
          <w:sz w:val="28"/>
        </w:rPr>
        <w:t>
      4) наличие дежурной инвалидной кресло-коляски для обслуживания лиц с инвалидностью с нарушениями опорно-двигательного аппарата и других маломобильных групп населения;</w:t>
      </w:r>
    </w:p>
    <w:bookmarkEnd w:id="546"/>
    <w:bookmarkStart w:name="z552" w:id="547"/>
    <w:p>
      <w:pPr>
        <w:spacing w:after="0"/>
        <w:ind w:left="0"/>
        <w:jc w:val="both"/>
      </w:pPr>
      <w:r>
        <w:rPr>
          <w:rFonts w:ascii="Times New Roman"/>
          <w:b w:val="false"/>
          <w:i w:val="false"/>
          <w:color w:val="000000"/>
          <w:sz w:val="28"/>
        </w:rPr>
        <w:t>
      5) отведение в залах ожидания специальных мест для лиц с инвалидностью, которые должны быть оборудованы с учетом потребностей лиц, перемещающихся на инвалидных кресло-колясках;</w:t>
      </w:r>
    </w:p>
    <w:bookmarkEnd w:id="547"/>
    <w:bookmarkStart w:name="z553" w:id="548"/>
    <w:p>
      <w:pPr>
        <w:spacing w:after="0"/>
        <w:ind w:left="0"/>
        <w:jc w:val="both"/>
      </w:pPr>
      <w:r>
        <w:rPr>
          <w:rFonts w:ascii="Times New Roman"/>
          <w:b w:val="false"/>
          <w:i w:val="false"/>
          <w:color w:val="000000"/>
          <w:sz w:val="28"/>
        </w:rPr>
        <w:t>
      6) оборудование общественных туалетов кабинами для лиц, перемещающихся на инвалидных кресло-колясках;</w:t>
      </w:r>
    </w:p>
    <w:bookmarkEnd w:id="548"/>
    <w:bookmarkStart w:name="z554" w:id="549"/>
    <w:p>
      <w:pPr>
        <w:spacing w:after="0"/>
        <w:ind w:left="0"/>
        <w:jc w:val="both"/>
      </w:pPr>
      <w:r>
        <w:rPr>
          <w:rFonts w:ascii="Times New Roman"/>
          <w:b w:val="false"/>
          <w:i w:val="false"/>
          <w:color w:val="000000"/>
          <w:sz w:val="28"/>
        </w:rPr>
        <w:t>
      7) оборудование специализированных билетных касс для обслуживания лиц с инвалидностью;</w:t>
      </w:r>
    </w:p>
    <w:bookmarkEnd w:id="549"/>
    <w:bookmarkStart w:name="z555" w:id="550"/>
    <w:p>
      <w:pPr>
        <w:spacing w:after="0"/>
        <w:ind w:left="0"/>
        <w:jc w:val="both"/>
      </w:pPr>
      <w:r>
        <w:rPr>
          <w:rFonts w:ascii="Times New Roman"/>
          <w:b w:val="false"/>
          <w:i w:val="false"/>
          <w:color w:val="000000"/>
          <w:sz w:val="28"/>
        </w:rPr>
        <w:t>
      8) установление специализированных таксофонов для лиц, перемещающихся на инвалидных кресло-колясках.</w:t>
      </w:r>
    </w:p>
    <w:bookmarkEnd w:id="550"/>
    <w:bookmarkStart w:name="z556" w:id="551"/>
    <w:p>
      <w:pPr>
        <w:spacing w:after="0"/>
        <w:ind w:left="0"/>
        <w:jc w:val="both"/>
      </w:pPr>
      <w:r>
        <w:rPr>
          <w:rFonts w:ascii="Times New Roman"/>
          <w:b w:val="false"/>
          <w:i w:val="false"/>
          <w:color w:val="000000"/>
          <w:sz w:val="28"/>
        </w:rPr>
        <w:t>
      2. Действие подпункта 2) пункта 1 настоящей статьи распространяется в отношении пунктов обслуживания пассажиров.</w:t>
      </w:r>
    </w:p>
    <w:bookmarkEnd w:id="551"/>
    <w:bookmarkStart w:name="z557" w:id="552"/>
    <w:p>
      <w:pPr>
        <w:spacing w:after="0"/>
        <w:ind w:left="0"/>
        <w:jc w:val="both"/>
      </w:pPr>
      <w:r>
        <w:rPr>
          <w:rFonts w:ascii="Times New Roman"/>
          <w:b w:val="false"/>
          <w:i w:val="false"/>
          <w:color w:val="000000"/>
          <w:sz w:val="28"/>
        </w:rPr>
        <w:t>
      3. В аэропортах, на вокзалах, объектах образования, здравоохранения, социального обеспечения, культуры, спорта, досуга и отдыха, а также на площадях, проспектах, улицах, в кварталах выделяются бесплатные стояночные места для парковки специальных автотранспортных средств лиц с инвалидностью, которые не должны занимать иные автотранспортные средства.</w:t>
      </w:r>
    </w:p>
    <w:bookmarkEnd w:id="552"/>
    <w:bookmarkStart w:name="z558" w:id="553"/>
    <w:p>
      <w:pPr>
        <w:spacing w:after="0"/>
        <w:ind w:left="0"/>
        <w:jc w:val="both"/>
      </w:pPr>
      <w:r>
        <w:rPr>
          <w:rFonts w:ascii="Times New Roman"/>
          <w:b w:val="false"/>
          <w:i w:val="false"/>
          <w:color w:val="000000"/>
          <w:sz w:val="28"/>
        </w:rPr>
        <w:t>
      В случаях, если количество стояночных мест составляет:</w:t>
      </w:r>
    </w:p>
    <w:bookmarkEnd w:id="553"/>
    <w:bookmarkStart w:name="z559" w:id="554"/>
    <w:p>
      <w:pPr>
        <w:spacing w:after="0"/>
        <w:ind w:left="0"/>
        <w:jc w:val="both"/>
      </w:pPr>
      <w:r>
        <w:rPr>
          <w:rFonts w:ascii="Times New Roman"/>
          <w:b w:val="false"/>
          <w:i w:val="false"/>
          <w:color w:val="000000"/>
          <w:sz w:val="28"/>
        </w:rPr>
        <w:t>
      1) до десяти включительно, – выделяется одно место для парковки специального автотранспортного средства лица с инвалидностью;</w:t>
      </w:r>
    </w:p>
    <w:bookmarkEnd w:id="554"/>
    <w:bookmarkStart w:name="z560" w:id="555"/>
    <w:p>
      <w:pPr>
        <w:spacing w:after="0"/>
        <w:ind w:left="0"/>
        <w:jc w:val="both"/>
      </w:pPr>
      <w:r>
        <w:rPr>
          <w:rFonts w:ascii="Times New Roman"/>
          <w:b w:val="false"/>
          <w:i w:val="false"/>
          <w:color w:val="000000"/>
          <w:sz w:val="28"/>
        </w:rPr>
        <w:t>
      2) более десяти, – не менее десяти процентов для парковки специального автотранспортного средства лица с инвалидностью от общего количества стояночных мест.</w:t>
      </w:r>
    </w:p>
    <w:bookmarkEnd w:id="555"/>
    <w:bookmarkStart w:name="z561" w:id="556"/>
    <w:p>
      <w:pPr>
        <w:spacing w:after="0"/>
        <w:ind w:left="0"/>
        <w:jc w:val="both"/>
      </w:pPr>
      <w:r>
        <w:rPr>
          <w:rFonts w:ascii="Times New Roman"/>
          <w:b w:val="false"/>
          <w:i w:val="false"/>
          <w:color w:val="000000"/>
          <w:sz w:val="28"/>
        </w:rPr>
        <w:t>
      При этом, если по итогам расчета количество стояночных мест составит дробное значение от 0,5 и выше, такое значение подлежит округлению до целых единиц.".</w:t>
      </w:r>
    </w:p>
    <w:bookmarkEnd w:id="556"/>
    <w:bookmarkStart w:name="z562" w:id="557"/>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2014 г., № 10, ст. 52; № 14, ст. 84; № 19-І, 19-ІІ, ст. 96; № 23, ст. 143; 2015 г., № 8, ст. 45; № 19-І, ст. 100; № 20-IV, ст. 113; № 23-II, ст. 170; 2016 г., № 8-I, ст. 65; 2017 г., № 4, ст. 7; № 9, cт. 17; 2018 г., № 10, ст. 32; № 19, ст. 62; 2019 г., № 8, ст. 45;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w:t>
      </w:r>
    </w:p>
    <w:bookmarkEnd w:id="557"/>
    <w:bookmarkStart w:name="z563" w:id="558"/>
    <w:p>
      <w:pPr>
        <w:spacing w:after="0"/>
        <w:ind w:left="0"/>
        <w:jc w:val="both"/>
      </w:pPr>
      <w:r>
        <w:rPr>
          <w:rFonts w:ascii="Times New Roman"/>
          <w:b w:val="false"/>
          <w:i w:val="false"/>
          <w:color w:val="000000"/>
          <w:sz w:val="28"/>
        </w:rPr>
        <w:t>
      1) пункт 1 статьи 46 изложить в следующей редакции:</w:t>
      </w:r>
    </w:p>
    <w:bookmarkEnd w:id="558"/>
    <w:bookmarkStart w:name="z564" w:id="559"/>
    <w:p>
      <w:pPr>
        <w:spacing w:after="0"/>
        <w:ind w:left="0"/>
        <w:jc w:val="both"/>
      </w:pPr>
      <w:r>
        <w:rPr>
          <w:rFonts w:ascii="Times New Roman"/>
          <w:b w:val="false"/>
          <w:i w:val="false"/>
          <w:color w:val="000000"/>
          <w:sz w:val="28"/>
        </w:rPr>
        <w:t>
      "1. Владельцы причалов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ожидании судна пассажиров, в том числе лиц с инвалидностью, а в необходимых случаях – железнодорожные подъездные пути для подачи вагонов в порты.</w:t>
      </w:r>
    </w:p>
    <w:bookmarkEnd w:id="559"/>
    <w:bookmarkStart w:name="z565" w:id="560"/>
    <w:p>
      <w:pPr>
        <w:spacing w:after="0"/>
        <w:ind w:left="0"/>
        <w:jc w:val="both"/>
      </w:pPr>
      <w:r>
        <w:rPr>
          <w:rFonts w:ascii="Times New Roman"/>
          <w:b w:val="false"/>
          <w:i w:val="false"/>
          <w:color w:val="000000"/>
          <w:sz w:val="28"/>
        </w:rPr>
        <w:t>
      Средства для определения массы грузов подлежат государственному метрологическому контролю в установленном порядке.";</w:t>
      </w:r>
    </w:p>
    <w:bookmarkEnd w:id="560"/>
    <w:bookmarkStart w:name="z566" w:id="561"/>
    <w:p>
      <w:pPr>
        <w:spacing w:after="0"/>
        <w:ind w:left="0"/>
        <w:jc w:val="both"/>
      </w:pPr>
      <w:r>
        <w:rPr>
          <w:rFonts w:ascii="Times New Roman"/>
          <w:b w:val="false"/>
          <w:i w:val="false"/>
          <w:color w:val="000000"/>
          <w:sz w:val="28"/>
        </w:rPr>
        <w:t>
      2) статью 51-2 изложить в следующей редакции:</w:t>
      </w:r>
    </w:p>
    <w:bookmarkEnd w:id="561"/>
    <w:bookmarkStart w:name="z567" w:id="562"/>
    <w:p>
      <w:pPr>
        <w:spacing w:after="0"/>
        <w:ind w:left="0"/>
        <w:jc w:val="both"/>
      </w:pPr>
      <w:r>
        <w:rPr>
          <w:rFonts w:ascii="Times New Roman"/>
          <w:b w:val="false"/>
          <w:i w:val="false"/>
          <w:color w:val="000000"/>
          <w:sz w:val="28"/>
        </w:rPr>
        <w:t>
      "Статья 51-2. Доступность услуг в сфере внутреннего водного транспорта для лиц с инвалидностью</w:t>
      </w:r>
    </w:p>
    <w:bookmarkEnd w:id="562"/>
    <w:bookmarkStart w:name="z568" w:id="563"/>
    <w:p>
      <w:pPr>
        <w:spacing w:after="0"/>
        <w:ind w:left="0"/>
        <w:jc w:val="both"/>
      </w:pPr>
      <w:r>
        <w:rPr>
          <w:rFonts w:ascii="Times New Roman"/>
          <w:b w:val="false"/>
          <w:i w:val="false"/>
          <w:color w:val="000000"/>
          <w:sz w:val="28"/>
        </w:rPr>
        <w:t>
      1. Для доступа лиц с инвалидностью к услугам в сфере внутреннего водного транспорта в порту должны быть обеспечены:</w:t>
      </w:r>
    </w:p>
    <w:bookmarkEnd w:id="563"/>
    <w:bookmarkStart w:name="z569" w:id="564"/>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564"/>
    <w:bookmarkStart w:name="z570" w:id="565"/>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w:t>
      </w:r>
    </w:p>
    <w:bookmarkEnd w:id="565"/>
    <w:bookmarkStart w:name="z571" w:id="566"/>
    <w:p>
      <w:pPr>
        <w:spacing w:after="0"/>
        <w:ind w:left="0"/>
        <w:jc w:val="both"/>
      </w:pPr>
      <w:r>
        <w:rPr>
          <w:rFonts w:ascii="Times New Roman"/>
          <w:b w:val="false"/>
          <w:i w:val="false"/>
          <w:color w:val="000000"/>
          <w:sz w:val="28"/>
        </w:rPr>
        <w:t>
      3) оборудование информационными сигнальными устройствами и средствами связи, доступными для лиц с инвалидностью по зрению и (или) слуху, в соответствии с требованиями законодательства Республики Казахстан;</w:t>
      </w:r>
    </w:p>
    <w:bookmarkEnd w:id="566"/>
    <w:bookmarkStart w:name="z572" w:id="567"/>
    <w:p>
      <w:pPr>
        <w:spacing w:after="0"/>
        <w:ind w:left="0"/>
        <w:jc w:val="both"/>
      </w:pPr>
      <w:r>
        <w:rPr>
          <w:rFonts w:ascii="Times New Roman"/>
          <w:b w:val="false"/>
          <w:i w:val="false"/>
          <w:color w:val="000000"/>
          <w:sz w:val="28"/>
        </w:rPr>
        <w:t>
      4) наличие дежурной инвалидной кресло-коляски для обслуживания лиц с инвалидностью с нарушениями опорно-двигательного аппарата и других маломобильных групп населения;</w:t>
      </w:r>
    </w:p>
    <w:bookmarkEnd w:id="567"/>
    <w:bookmarkStart w:name="z573" w:id="568"/>
    <w:p>
      <w:pPr>
        <w:spacing w:after="0"/>
        <w:ind w:left="0"/>
        <w:jc w:val="both"/>
      </w:pPr>
      <w:r>
        <w:rPr>
          <w:rFonts w:ascii="Times New Roman"/>
          <w:b w:val="false"/>
          <w:i w:val="false"/>
          <w:color w:val="000000"/>
          <w:sz w:val="28"/>
        </w:rPr>
        <w:t>
      5) отведение в залах ожидания специальных мест для лиц с инвалидностью, которые должны быть оборудованы с учетом потребностей маломобильных групп населения;</w:t>
      </w:r>
    </w:p>
    <w:bookmarkEnd w:id="568"/>
    <w:bookmarkStart w:name="z574" w:id="569"/>
    <w:p>
      <w:pPr>
        <w:spacing w:after="0"/>
        <w:ind w:left="0"/>
        <w:jc w:val="both"/>
      </w:pPr>
      <w:r>
        <w:rPr>
          <w:rFonts w:ascii="Times New Roman"/>
          <w:b w:val="false"/>
          <w:i w:val="false"/>
          <w:color w:val="000000"/>
          <w:sz w:val="28"/>
        </w:rPr>
        <w:t>
      6) оборудование общественных туалетов кабинами для лиц, перемещающихся на инвалидных кресло-колясках;</w:t>
      </w:r>
    </w:p>
    <w:bookmarkEnd w:id="569"/>
    <w:bookmarkStart w:name="z575" w:id="570"/>
    <w:p>
      <w:pPr>
        <w:spacing w:after="0"/>
        <w:ind w:left="0"/>
        <w:jc w:val="both"/>
      </w:pPr>
      <w:r>
        <w:rPr>
          <w:rFonts w:ascii="Times New Roman"/>
          <w:b w:val="false"/>
          <w:i w:val="false"/>
          <w:color w:val="000000"/>
          <w:sz w:val="28"/>
        </w:rPr>
        <w:t>
      7) установление специализированных таксофонов для лиц, перемещающихся на инвалидных кресло-колясках;</w:t>
      </w:r>
    </w:p>
    <w:bookmarkEnd w:id="570"/>
    <w:bookmarkStart w:name="z576" w:id="571"/>
    <w:p>
      <w:pPr>
        <w:spacing w:after="0"/>
        <w:ind w:left="0"/>
        <w:jc w:val="both"/>
      </w:pPr>
      <w:r>
        <w:rPr>
          <w:rFonts w:ascii="Times New Roman"/>
          <w:b w:val="false"/>
          <w:i w:val="false"/>
          <w:color w:val="000000"/>
          <w:sz w:val="28"/>
        </w:rPr>
        <w:t>
      8) оборудование специализированных билетных касс для обслуживания лиц с инвалидностью.";</w:t>
      </w:r>
    </w:p>
    <w:bookmarkEnd w:id="571"/>
    <w:bookmarkStart w:name="z577" w:id="572"/>
    <w:p>
      <w:pPr>
        <w:spacing w:after="0"/>
        <w:ind w:left="0"/>
        <w:jc w:val="both"/>
      </w:pPr>
      <w:r>
        <w:rPr>
          <w:rFonts w:ascii="Times New Roman"/>
          <w:b w:val="false"/>
          <w:i w:val="false"/>
          <w:color w:val="000000"/>
          <w:sz w:val="28"/>
        </w:rPr>
        <w:t>
      3) подпункт 3) пункта 1 статьи 52 изложить в следующей редакции:</w:t>
      </w:r>
    </w:p>
    <w:bookmarkEnd w:id="572"/>
    <w:bookmarkStart w:name="z578" w:id="573"/>
    <w:p>
      <w:pPr>
        <w:spacing w:after="0"/>
        <w:ind w:left="0"/>
        <w:jc w:val="both"/>
      </w:pPr>
      <w:r>
        <w:rPr>
          <w:rFonts w:ascii="Times New Roman"/>
          <w:b w:val="false"/>
          <w:i w:val="false"/>
          <w:color w:val="000000"/>
          <w:sz w:val="28"/>
        </w:rPr>
        <w:t xml:space="preserve">
      "3) 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тридцать шесть килограммов, и на скоростных судах – не более чем двадцать килограммов. Ответственность за сохранность ручной клади лежит на ее владельце. </w:t>
      </w:r>
    </w:p>
    <w:bookmarkEnd w:id="573"/>
    <w:bookmarkStart w:name="z579" w:id="574"/>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bookmarkEnd w:id="574"/>
    <w:bookmarkStart w:name="z580" w:id="575"/>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(Ведомости Парламента Республики Казахстан, 2004 г., № 16, ст. 94; 2009 г., № 24, ст. 134; 2010 г., № 9, ст. 44; 2012 г., № 13, ст. 91; 2014 г., № 7, ст. 37; № 14, ст. 84; № 19-I, 19-II, ст. 96; 2015 г., № 8, ст. 45; 2018 г., № 10, ст. 32; № 13, ст. 41; 2019 г., № 15-16, cт. 67):</w:t>
      </w:r>
    </w:p>
    <w:bookmarkEnd w:id="575"/>
    <w:bookmarkStart w:name="z581" w:id="576"/>
    <w:p>
      <w:pPr>
        <w:spacing w:after="0"/>
        <w:ind w:left="0"/>
        <w:jc w:val="both"/>
      </w:pPr>
      <w:r>
        <w:rPr>
          <w:rFonts w:ascii="Times New Roman"/>
          <w:b w:val="false"/>
          <w:i w:val="false"/>
          <w:color w:val="000000"/>
          <w:sz w:val="28"/>
        </w:rPr>
        <w:t>
      абзац пятый подпункта 2) пункта 2 статьи 18 изложить в следующей редакции:</w:t>
      </w:r>
    </w:p>
    <w:bookmarkEnd w:id="576"/>
    <w:bookmarkStart w:name="z582" w:id="577"/>
    <w:p>
      <w:pPr>
        <w:spacing w:after="0"/>
        <w:ind w:left="0"/>
        <w:jc w:val="both"/>
      </w:pPr>
      <w:r>
        <w:rPr>
          <w:rFonts w:ascii="Times New Roman"/>
          <w:b w:val="false"/>
          <w:i w:val="false"/>
          <w:color w:val="000000"/>
          <w:sz w:val="28"/>
        </w:rPr>
        <w:t>
      "ребенок с инвалидностью – 500;".</w:t>
      </w:r>
    </w:p>
    <w:bookmarkEnd w:id="577"/>
    <w:bookmarkStart w:name="z583" w:id="578"/>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 № 23, ст. 143; 2015 г., № 20-IV, ст. 113; № 22-V, ст. 156; 2016 г., № 6, ст. 45; № 7-II, ст. 53; 2017 г., № 11, ст. 29; № 22-III, ст. 109; № 23-III, ст. 111; 2018 г., № 10, ст. 32; № 19, ст. 62; № 24, ст. 94; 2019 г., № 7 (2782), cт. 39):</w:t>
      </w:r>
    </w:p>
    <w:bookmarkEnd w:id="578"/>
    <w:bookmarkStart w:name="z584" w:id="579"/>
    <w:p>
      <w:pPr>
        <w:spacing w:after="0"/>
        <w:ind w:left="0"/>
        <w:jc w:val="both"/>
      </w:pPr>
      <w:r>
        <w:rPr>
          <w:rFonts w:ascii="Times New Roman"/>
          <w:b w:val="false"/>
          <w:i w:val="false"/>
          <w:color w:val="000000"/>
          <w:sz w:val="28"/>
        </w:rPr>
        <w:t>
      подпункт 1) пункта 6 статьи 18 изложить в следующей редакции:</w:t>
      </w:r>
    </w:p>
    <w:bookmarkEnd w:id="579"/>
    <w:bookmarkStart w:name="z585" w:id="580"/>
    <w:p>
      <w:pPr>
        <w:spacing w:after="0"/>
        <w:ind w:left="0"/>
        <w:jc w:val="both"/>
      </w:pPr>
      <w:r>
        <w:rPr>
          <w:rFonts w:ascii="Times New Roman"/>
          <w:b w:val="false"/>
          <w:i w:val="false"/>
          <w:color w:val="000000"/>
          <w:sz w:val="28"/>
        </w:rPr>
        <w:t>
      "1) обеспечивающие защиту отдельных категорий граждан (несовершеннолетних, беременных женщин, кормящих матерей, лиц с инвалидностью);".</w:t>
      </w:r>
    </w:p>
    <w:bookmarkEnd w:id="580"/>
    <w:bookmarkStart w:name="z586" w:id="581"/>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обязанностей"(Ведомости Парламента Республики Казахстан, 2005 г., № 3-4, ст. 2; 2007 г., № 8, ст. 52; 2009 г., № 24, ст. 134; 2010 г., № 5, ст. 23; 2012 г., № 13, ст. 91; 2014 г., № 19-I, 19-II, ст. 96; № 23, ст. 143; 2015 г., № 8, ст. 45; № 22-V, ст. 152; № 22-VI, ст. 159; 2017 г., № 4, ст. 7; 2018 г., № 10, ст. 32; № 13, ст. 41; 2019 г., № 15-16, ст. 67;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w:t>
      </w:r>
    </w:p>
    <w:bookmarkEnd w:id="581"/>
    <w:bookmarkStart w:name="z587" w:id="582"/>
    <w:p>
      <w:pPr>
        <w:spacing w:after="0"/>
        <w:ind w:left="0"/>
        <w:jc w:val="both"/>
      </w:pPr>
      <w:r>
        <w:rPr>
          <w:rFonts w:ascii="Times New Roman"/>
          <w:b w:val="false"/>
          <w:i w:val="false"/>
          <w:color w:val="000000"/>
          <w:sz w:val="28"/>
        </w:rPr>
        <w:t>
      часть вторую пункта 2 статьи 24 изложить в следующей редакции:</w:t>
      </w:r>
    </w:p>
    <w:bookmarkEnd w:id="582"/>
    <w:bookmarkStart w:name="z588" w:id="583"/>
    <w:p>
      <w:pPr>
        <w:spacing w:after="0"/>
        <w:ind w:left="0"/>
        <w:jc w:val="both"/>
      </w:pPr>
      <w:r>
        <w:rPr>
          <w:rFonts w:ascii="Times New Roman"/>
          <w:b w:val="false"/>
          <w:i w:val="false"/>
          <w:color w:val="000000"/>
          <w:sz w:val="28"/>
        </w:rPr>
        <w:t>
      "Освидетельствование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законодательством Республики Казахстан о социальной защите лиц с инвалидностью.".</w:t>
      </w:r>
    </w:p>
    <w:bookmarkEnd w:id="583"/>
    <w:bookmarkStart w:name="z589" w:id="584"/>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 № 19-І, 19-II, ст. 96; № 23, ст. 143; 2015 г., № 20-IV, ст. 113; № 22-І, ст. 140; № 22-V, ст. 152, 158; № 23-II, ст. 170; 2018 г., № 10, ст. 32; № 14, ст. 42; № 19, ст. 62; № 24, ст. 93; 2019 г., № 23, ст. 99, 106; Закон Республики Казахстан от 29 июня 2020 года "О внесении изменений и дополнений в некоторые законодательные акты Республики Казахстан по вопросам улучшения бизнес-климата", опубликованный в газетах "Егемен Қазақстан" и "Казахстанская правда" 30 июня 2020 г.):</w:t>
      </w:r>
    </w:p>
    <w:bookmarkEnd w:id="584"/>
    <w:bookmarkStart w:name="z590" w:id="585"/>
    <w:p>
      <w:pPr>
        <w:spacing w:after="0"/>
        <w:ind w:left="0"/>
        <w:jc w:val="both"/>
      </w:pPr>
      <w:r>
        <w:rPr>
          <w:rFonts w:ascii="Times New Roman"/>
          <w:b w:val="false"/>
          <w:i w:val="false"/>
          <w:color w:val="000000"/>
          <w:sz w:val="28"/>
        </w:rPr>
        <w:t>
      1) заголовок изложить в следующей редакции:</w:t>
      </w:r>
    </w:p>
    <w:bookmarkEnd w:id="585"/>
    <w:bookmarkStart w:name="z591" w:id="586"/>
    <w:p>
      <w:pPr>
        <w:spacing w:after="0"/>
        <w:ind w:left="0"/>
        <w:jc w:val="both"/>
      </w:pPr>
      <w:r>
        <w:rPr>
          <w:rFonts w:ascii="Times New Roman"/>
          <w:b w:val="false"/>
          <w:i w:val="false"/>
          <w:color w:val="000000"/>
          <w:sz w:val="28"/>
        </w:rPr>
        <w:t>
      "О социальной защите лиц с инвалидностью в Республике Казахстан";</w:t>
      </w:r>
    </w:p>
    <w:bookmarkEnd w:id="586"/>
    <w:bookmarkStart w:name="z592" w:id="587"/>
    <w:p>
      <w:pPr>
        <w:spacing w:after="0"/>
        <w:ind w:left="0"/>
        <w:jc w:val="both"/>
      </w:pPr>
      <w:r>
        <w:rPr>
          <w:rFonts w:ascii="Times New Roman"/>
          <w:b w:val="false"/>
          <w:i w:val="false"/>
          <w:color w:val="000000"/>
          <w:sz w:val="28"/>
        </w:rPr>
        <w:t>
      2) преамбулу изложить в следующей редакции:</w:t>
      </w:r>
    </w:p>
    <w:bookmarkEnd w:id="587"/>
    <w:bookmarkStart w:name="z593" w:id="588"/>
    <w:p>
      <w:pPr>
        <w:spacing w:after="0"/>
        <w:ind w:left="0"/>
        <w:jc w:val="both"/>
      </w:pPr>
      <w:r>
        <w:rPr>
          <w:rFonts w:ascii="Times New Roman"/>
          <w:b w:val="false"/>
          <w:i w:val="false"/>
          <w:color w:val="000000"/>
          <w:sz w:val="28"/>
        </w:rPr>
        <w:t>
      "Настоящий Закон регулирует общественные отношения в области социальной защиты лиц с инвалидностью в Республике Казахстан и определяет правовые, экономические и организационные условия обеспечения социальной защиты лиц с инвалидностью, создания им равных возможностей для жизнедеятельности и интеграции в общество.";</w:t>
      </w:r>
    </w:p>
    <w:bookmarkEnd w:id="588"/>
    <w:bookmarkStart w:name="z594" w:id="589"/>
    <w:p>
      <w:pPr>
        <w:spacing w:after="0"/>
        <w:ind w:left="0"/>
        <w:jc w:val="both"/>
      </w:pPr>
      <w:r>
        <w:rPr>
          <w:rFonts w:ascii="Times New Roman"/>
          <w:b w:val="false"/>
          <w:i w:val="false"/>
          <w:color w:val="000000"/>
          <w:sz w:val="28"/>
        </w:rPr>
        <w:t>
      3) статью 1 изложить в следующей редакции:</w:t>
      </w:r>
    </w:p>
    <w:bookmarkEnd w:id="589"/>
    <w:bookmarkStart w:name="z595" w:id="590"/>
    <w:p>
      <w:pPr>
        <w:spacing w:after="0"/>
        <w:ind w:left="0"/>
        <w:jc w:val="both"/>
      </w:pPr>
      <w:r>
        <w:rPr>
          <w:rFonts w:ascii="Times New Roman"/>
          <w:b w:val="false"/>
          <w:i w:val="false"/>
          <w:color w:val="000000"/>
          <w:sz w:val="28"/>
        </w:rPr>
        <w:t>
      "Статья 1. Основные понятия, используемые в настоящем Законе</w:t>
      </w:r>
    </w:p>
    <w:bookmarkEnd w:id="590"/>
    <w:bookmarkStart w:name="z596" w:id="59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591"/>
    <w:bookmarkStart w:name="z597" w:id="592"/>
    <w:p>
      <w:pPr>
        <w:spacing w:after="0"/>
        <w:ind w:left="0"/>
        <w:jc w:val="both"/>
      </w:pPr>
      <w:r>
        <w:rPr>
          <w:rFonts w:ascii="Times New Roman"/>
          <w:b w:val="false"/>
          <w:i w:val="false"/>
          <w:color w:val="000000"/>
          <w:sz w:val="28"/>
        </w:rPr>
        <w:t>
      "1) абилитация лиц с инвалидностью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p>
    <w:bookmarkEnd w:id="592"/>
    <w:bookmarkStart w:name="z598" w:id="593"/>
    <w:p>
      <w:pPr>
        <w:spacing w:after="0"/>
        <w:ind w:left="0"/>
        <w:jc w:val="both"/>
      </w:pPr>
      <w:r>
        <w:rPr>
          <w:rFonts w:ascii="Times New Roman"/>
          <w:b w:val="false"/>
          <w:i w:val="false"/>
          <w:color w:val="000000"/>
          <w:sz w:val="28"/>
        </w:rPr>
        <w:t>
      2) специальные средства передвижения – вид технической помощи для активного и пассивного передвижения лиц с инвалидностью;</w:t>
      </w:r>
    </w:p>
    <w:bookmarkEnd w:id="593"/>
    <w:bookmarkStart w:name="z599" w:id="594"/>
    <w:p>
      <w:pPr>
        <w:spacing w:after="0"/>
        <w:ind w:left="0"/>
        <w:jc w:val="both"/>
      </w:pPr>
      <w:r>
        <w:rPr>
          <w:rFonts w:ascii="Times New Roman"/>
          <w:b w:val="false"/>
          <w:i w:val="false"/>
          <w:color w:val="000000"/>
          <w:sz w:val="28"/>
        </w:rPr>
        <w:t>
      3) индивидуальный помощник – лицо, оказывающее социальные услуги по сопровождению лица с инвалидностью первой группы, имеющего затруднение в передвижении;</w:t>
      </w:r>
    </w:p>
    <w:bookmarkEnd w:id="594"/>
    <w:bookmarkStart w:name="z600" w:id="595"/>
    <w:p>
      <w:pPr>
        <w:spacing w:after="0"/>
        <w:ind w:left="0"/>
        <w:jc w:val="both"/>
      </w:pPr>
      <w:r>
        <w:rPr>
          <w:rFonts w:ascii="Times New Roman"/>
          <w:b w:val="false"/>
          <w:i w:val="false"/>
          <w:color w:val="000000"/>
          <w:sz w:val="28"/>
        </w:rPr>
        <w:t>
      4) инватакси – социальная услуга по перевозке лиц с инвалидностью автомобильным транспортом;</w:t>
      </w:r>
    </w:p>
    <w:bookmarkEnd w:id="595"/>
    <w:bookmarkStart w:name="z601" w:id="596"/>
    <w:p>
      <w:pPr>
        <w:spacing w:after="0"/>
        <w:ind w:left="0"/>
        <w:jc w:val="both"/>
      </w:pPr>
      <w:r>
        <w:rPr>
          <w:rFonts w:ascii="Times New Roman"/>
          <w:b w:val="false"/>
          <w:i w:val="false"/>
          <w:color w:val="000000"/>
          <w:sz w:val="28"/>
        </w:rPr>
        <w:t>
      5) профессиональная ориентация – система мер, направленных на оказание помощи лицу с инвалидностью в выборе видов трудовой деятельности;</w:t>
      </w:r>
    </w:p>
    <w:bookmarkEnd w:id="596"/>
    <w:bookmarkStart w:name="z602" w:id="597"/>
    <w:p>
      <w:pPr>
        <w:spacing w:after="0"/>
        <w:ind w:left="0"/>
        <w:jc w:val="both"/>
      </w:pPr>
      <w:r>
        <w:rPr>
          <w:rFonts w:ascii="Times New Roman"/>
          <w:b w:val="false"/>
          <w:i w:val="false"/>
          <w:color w:val="000000"/>
          <w:sz w:val="28"/>
        </w:rPr>
        <w:t xml:space="preserve">
      6) медико-социальная экспертиза – оценка ограничений жизнедеятельности, вызванных стойким расстройством функций организма, на предмет установления инвалидности и/или степени утраты трудоспособности, а также определение потребностей в мерах социальной защиты; </w:t>
      </w:r>
    </w:p>
    <w:bookmarkEnd w:id="597"/>
    <w:bookmarkStart w:name="z603" w:id="598"/>
    <w:p>
      <w:pPr>
        <w:spacing w:after="0"/>
        <w:ind w:left="0"/>
        <w:jc w:val="both"/>
      </w:pPr>
      <w:r>
        <w:rPr>
          <w:rFonts w:ascii="Times New Roman"/>
          <w:b w:val="false"/>
          <w:i w:val="false"/>
          <w:color w:val="000000"/>
          <w:sz w:val="28"/>
        </w:rPr>
        <w:t>
      7)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лиц с инвалидностью, в том числе лиц с инвалидностью из числа психоневрологических больных, детей с инвалидностью, нуждающихся в помощи и уходе, медицинском обслуживании;</w:t>
      </w:r>
    </w:p>
    <w:bookmarkEnd w:id="598"/>
    <w:bookmarkStart w:name="z604" w:id="599"/>
    <w:p>
      <w:pPr>
        <w:spacing w:after="0"/>
        <w:ind w:left="0"/>
        <w:jc w:val="both"/>
      </w:pPr>
      <w:r>
        <w:rPr>
          <w:rFonts w:ascii="Times New Roman"/>
          <w:b w:val="false"/>
          <w:i w:val="false"/>
          <w:color w:val="000000"/>
          <w:sz w:val="28"/>
        </w:rPr>
        <w:t>
      8)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w:t>
      </w:r>
    </w:p>
    <w:bookmarkEnd w:id="599"/>
    <w:bookmarkStart w:name="z605" w:id="600"/>
    <w:p>
      <w:pPr>
        <w:spacing w:after="0"/>
        <w:ind w:left="0"/>
        <w:jc w:val="both"/>
      </w:pPr>
      <w:r>
        <w:rPr>
          <w:rFonts w:ascii="Times New Roman"/>
          <w:b w:val="false"/>
          <w:i w:val="false"/>
          <w:color w:val="000000"/>
          <w:sz w:val="28"/>
        </w:rPr>
        <w:t>
      9) инвалидность – степень ограничения жизнедеятельности человека вследствие нарушения здоровья со стойким расстройством функций организма;</w:t>
      </w:r>
    </w:p>
    <w:bookmarkEnd w:id="600"/>
    <w:p>
      <w:pPr>
        <w:spacing w:after="0"/>
        <w:ind w:left="0"/>
        <w:jc w:val="both"/>
      </w:pPr>
      <w:bookmarkStart w:name="z606" w:id="601"/>
      <w:r>
        <w:rPr>
          <w:rFonts w:ascii="Times New Roman"/>
          <w:b w:val="false"/>
          <w:i w:val="false"/>
          <w:color w:val="000000"/>
          <w:sz w:val="28"/>
        </w:rPr>
        <w:t xml:space="preserve">
      10) лицо с инвалидностью – лицо, имеющее нарушение здоровья со стойким расстройством функций организма, обусловленное </w:t>
      </w:r>
    </w:p>
    <w:bookmarkEnd w:id="601"/>
    <w:p>
      <w:pPr>
        <w:spacing w:after="0"/>
        <w:ind w:left="0"/>
        <w:jc w:val="both"/>
      </w:pPr>
      <w:r>
        <w:rPr>
          <w:rFonts w:ascii="Times New Roman"/>
          <w:b w:val="false"/>
          <w:i w:val="false"/>
          <w:color w:val="000000"/>
          <w:sz w:val="28"/>
        </w:rPr>
        <w:t>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bookmarkStart w:name="z607" w:id="602"/>
    <w:p>
      <w:pPr>
        <w:spacing w:after="0"/>
        <w:ind w:left="0"/>
        <w:jc w:val="both"/>
      </w:pPr>
      <w:r>
        <w:rPr>
          <w:rFonts w:ascii="Times New Roman"/>
          <w:b w:val="false"/>
          <w:i w:val="false"/>
          <w:color w:val="000000"/>
          <w:sz w:val="28"/>
        </w:rPr>
        <w:t>
      11) социальная защита лиц с инвалидностью – комплекс мер по социальной помощи, реабилитации и абилитации, а также интеграции лиц с инвалидностью в общество;</w:t>
      </w:r>
    </w:p>
    <w:bookmarkEnd w:id="602"/>
    <w:bookmarkStart w:name="z608" w:id="603"/>
    <w:p>
      <w:pPr>
        <w:spacing w:after="0"/>
        <w:ind w:left="0"/>
        <w:jc w:val="both"/>
      </w:pPr>
      <w:r>
        <w:rPr>
          <w:rFonts w:ascii="Times New Roman"/>
          <w:b w:val="false"/>
          <w:i w:val="false"/>
          <w:color w:val="000000"/>
          <w:sz w:val="28"/>
        </w:rPr>
        <w:t>
      12) социальная реабилитация лиц с инвалидностью – комплекс мер, направленных на создание условий для преодоления лицами с инвалидностью ограничений жизнедеятельности, восстановление социального статуса, их социально-бытовой и средовой адаптации;</w:t>
      </w:r>
    </w:p>
    <w:bookmarkEnd w:id="603"/>
    <w:bookmarkStart w:name="z609" w:id="604"/>
    <w:p>
      <w:pPr>
        <w:spacing w:after="0"/>
        <w:ind w:left="0"/>
        <w:jc w:val="both"/>
      </w:pPr>
      <w:r>
        <w:rPr>
          <w:rFonts w:ascii="Times New Roman"/>
          <w:b w:val="false"/>
          <w:i w:val="false"/>
          <w:color w:val="000000"/>
          <w:sz w:val="28"/>
        </w:rPr>
        <w:t>
      13) социально-бытовая и средовая адаптация лиц с инвалидностью – процесс возможного достижения самообслуживания, самостоятельного проживания или возвращения лиц с инвалидностью в привычные условия семейной и общественной жизни;</w:t>
      </w:r>
    </w:p>
    <w:bookmarkEnd w:id="604"/>
    <w:bookmarkStart w:name="z610" w:id="605"/>
    <w:p>
      <w:pPr>
        <w:spacing w:after="0"/>
        <w:ind w:left="0"/>
        <w:jc w:val="both"/>
      </w:pPr>
      <w:r>
        <w:rPr>
          <w:rFonts w:ascii="Times New Roman"/>
          <w:b w:val="false"/>
          <w:i w:val="false"/>
          <w:color w:val="000000"/>
          <w:sz w:val="28"/>
        </w:rPr>
        <w:t>
      14) специальные рабочие места для трудоустройства лиц с инвалидностью – рабочие места, оборудованные с учетом индивидуальных возможностей лиц с инвалидностью;</w:t>
      </w:r>
    </w:p>
    <w:bookmarkEnd w:id="605"/>
    <w:bookmarkStart w:name="z611" w:id="606"/>
    <w:p>
      <w:pPr>
        <w:spacing w:after="0"/>
        <w:ind w:left="0"/>
        <w:jc w:val="both"/>
      </w:pPr>
      <w:r>
        <w:rPr>
          <w:rFonts w:ascii="Times New Roman"/>
          <w:b w:val="false"/>
          <w:i w:val="false"/>
          <w:color w:val="000000"/>
          <w:sz w:val="28"/>
        </w:rPr>
        <w:t>
      15) оператор содействия занятости лиц с инвалидностью (далее – оператор)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 а также реализацию за счет компенсационных взносов работодателей за несоблюдение квоты по трудоустройству лиц с инвалидностью мер содействия занятости лиц с инвалидностью, предусмотренных настоящим Законом;</w:t>
      </w:r>
    </w:p>
    <w:bookmarkEnd w:id="606"/>
    <w:bookmarkStart w:name="z612" w:id="607"/>
    <w:p>
      <w:pPr>
        <w:spacing w:after="0"/>
        <w:ind w:left="0"/>
        <w:jc w:val="both"/>
      </w:pPr>
      <w:r>
        <w:rPr>
          <w:rFonts w:ascii="Times New Roman"/>
          <w:b w:val="false"/>
          <w:i w:val="false"/>
          <w:color w:val="000000"/>
          <w:sz w:val="28"/>
        </w:rPr>
        <w:t>
      16) профессиональная реабилитация лиц с инвалидностью – комплекс мер, направленных на получение или восстановление нарушенных или утраченных профессиональных навыков, знаний и умений лиц с инвалидностью, их адаптацию и трудоустройство;</w:t>
      </w:r>
    </w:p>
    <w:bookmarkEnd w:id="607"/>
    <w:bookmarkStart w:name="z613" w:id="608"/>
    <w:p>
      <w:pPr>
        <w:spacing w:after="0"/>
        <w:ind w:left="0"/>
        <w:jc w:val="both"/>
      </w:pPr>
      <w:r>
        <w:rPr>
          <w:rFonts w:ascii="Times New Roman"/>
          <w:b w:val="false"/>
          <w:i w:val="false"/>
          <w:color w:val="000000"/>
          <w:sz w:val="28"/>
        </w:rPr>
        <w:t>
      17) индивидуальная программа реабилитации и абилитации лица с инвалидностью – документ, определяющий конкретные объемы, виды и сроки проведения реабилитации и абилитации лица с инвалидностью;</w:t>
      </w:r>
    </w:p>
    <w:bookmarkEnd w:id="608"/>
    <w:bookmarkStart w:name="z614" w:id="609"/>
    <w:p>
      <w:pPr>
        <w:spacing w:after="0"/>
        <w:ind w:left="0"/>
        <w:jc w:val="both"/>
      </w:pPr>
      <w:r>
        <w:rPr>
          <w:rFonts w:ascii="Times New Roman"/>
          <w:b w:val="false"/>
          <w:i w:val="false"/>
          <w:color w:val="000000"/>
          <w:sz w:val="28"/>
        </w:rPr>
        <w:t xml:space="preserve">
      18) специализированные организации лиц с инвалидностью – общественные объединения лиц с инвалидностью, а также организации, сто процентов долей участия в которых принадлежат общественным объединениям лиц с инвалидностью, при условии соответствия таких объединений и организаций следующим условиям: </w:t>
      </w:r>
    </w:p>
    <w:bookmarkEnd w:id="609"/>
    <w:bookmarkStart w:name="z615" w:id="610"/>
    <w:p>
      <w:pPr>
        <w:spacing w:after="0"/>
        <w:ind w:left="0"/>
        <w:jc w:val="both"/>
      </w:pPr>
      <w:r>
        <w:rPr>
          <w:rFonts w:ascii="Times New Roman"/>
          <w:b w:val="false"/>
          <w:i w:val="false"/>
          <w:color w:val="000000"/>
          <w:sz w:val="28"/>
        </w:rPr>
        <w:t xml:space="preserve">
      среднегодовая численность лиц с инвалидностью составляет не менее 51 процента от общего числа работников; </w:t>
      </w:r>
    </w:p>
    <w:bookmarkEnd w:id="610"/>
    <w:bookmarkStart w:name="z616" w:id="611"/>
    <w:p>
      <w:pPr>
        <w:spacing w:after="0"/>
        <w:ind w:left="0"/>
        <w:jc w:val="both"/>
      </w:pPr>
      <w:r>
        <w:rPr>
          <w:rFonts w:ascii="Times New Roman"/>
          <w:b w:val="false"/>
          <w:i w:val="false"/>
          <w:color w:val="000000"/>
          <w:sz w:val="28"/>
        </w:rPr>
        <w:t>
      расходы по оплате труда лиц с инвалидностью за год составляют не менее 35 процентов от общих расходов по оплате труда;</w:t>
      </w:r>
    </w:p>
    <w:bookmarkEnd w:id="611"/>
    <w:bookmarkStart w:name="z617" w:id="612"/>
    <w:p>
      <w:pPr>
        <w:spacing w:after="0"/>
        <w:ind w:left="0"/>
        <w:jc w:val="both"/>
      </w:pPr>
      <w:r>
        <w:rPr>
          <w:rFonts w:ascii="Times New Roman"/>
          <w:b w:val="false"/>
          <w:i w:val="false"/>
          <w:color w:val="000000"/>
          <w:sz w:val="28"/>
        </w:rPr>
        <w:t>
      19)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bookmarkEnd w:id="612"/>
    <w:bookmarkStart w:name="z618" w:id="613"/>
    <w:p>
      <w:pPr>
        <w:spacing w:after="0"/>
        <w:ind w:left="0"/>
        <w:jc w:val="both"/>
      </w:pPr>
      <w:r>
        <w:rPr>
          <w:rFonts w:ascii="Times New Roman"/>
          <w:b w:val="false"/>
          <w:i w:val="false"/>
          <w:color w:val="000000"/>
          <w:sz w:val="28"/>
        </w:rPr>
        <w:t>
      20) обязательные гигиенические средства – средства, предназначенные для отправления естественных физиологических нужд и потребностей;</w:t>
      </w:r>
    </w:p>
    <w:bookmarkEnd w:id="613"/>
    <w:bookmarkStart w:name="z619" w:id="614"/>
    <w:p>
      <w:pPr>
        <w:spacing w:after="0"/>
        <w:ind w:left="0"/>
        <w:jc w:val="both"/>
      </w:pPr>
      <w:r>
        <w:rPr>
          <w:rFonts w:ascii="Times New Roman"/>
          <w:b w:val="false"/>
          <w:i w:val="false"/>
          <w:color w:val="000000"/>
          <w:sz w:val="28"/>
        </w:rPr>
        <w:t xml:space="preserve">
      21) реконструктивная хирургия – хирургический метод лечения, направленный на восстановление или компенсацию нарушенных функций организма; </w:t>
      </w:r>
    </w:p>
    <w:bookmarkEnd w:id="614"/>
    <w:bookmarkStart w:name="z620" w:id="615"/>
    <w:p>
      <w:pPr>
        <w:spacing w:after="0"/>
        <w:ind w:left="0"/>
        <w:jc w:val="both"/>
      </w:pPr>
      <w:r>
        <w:rPr>
          <w:rFonts w:ascii="Times New Roman"/>
          <w:b w:val="false"/>
          <w:i w:val="false"/>
          <w:color w:val="000000"/>
          <w:sz w:val="28"/>
        </w:rPr>
        <w:t>
      22) реабилитация – комплекс мер, направленных на полное или частичное восстановление способностей лиц с инвалидностью к бытовой, общественной и профессиональной и иной деятельности;</w:t>
      </w:r>
    </w:p>
    <w:bookmarkEnd w:id="615"/>
    <w:bookmarkStart w:name="z621" w:id="616"/>
    <w:p>
      <w:pPr>
        <w:spacing w:after="0"/>
        <w:ind w:left="0"/>
        <w:jc w:val="both"/>
      </w:pPr>
      <w:r>
        <w:rPr>
          <w:rFonts w:ascii="Times New Roman"/>
          <w:b w:val="false"/>
          <w:i w:val="false"/>
          <w:color w:val="000000"/>
          <w:sz w:val="28"/>
        </w:rPr>
        <w:t>
      23) протезно-ортопедическая помощь – специализированный вид медико-технической помощи по обеспечению лиц с инвалидностью протезно- ортопедическими средствами и обучение пользованию ими;</w:t>
      </w:r>
    </w:p>
    <w:bookmarkEnd w:id="616"/>
    <w:bookmarkStart w:name="z622" w:id="617"/>
    <w:p>
      <w:pPr>
        <w:spacing w:after="0"/>
        <w:ind w:left="0"/>
        <w:jc w:val="both"/>
      </w:pPr>
      <w:r>
        <w:rPr>
          <w:rFonts w:ascii="Times New Roman"/>
          <w:b w:val="false"/>
          <w:i w:val="false"/>
          <w:color w:val="000000"/>
          <w:sz w:val="28"/>
        </w:rPr>
        <w:t>
      24)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bookmarkEnd w:id="617"/>
    <w:bookmarkStart w:name="z623" w:id="618"/>
    <w:p>
      <w:pPr>
        <w:spacing w:after="0"/>
        <w:ind w:left="0"/>
        <w:jc w:val="both"/>
      </w:pPr>
      <w:r>
        <w:rPr>
          <w:rFonts w:ascii="Times New Roman"/>
          <w:b w:val="false"/>
          <w:i w:val="false"/>
          <w:color w:val="000000"/>
          <w:sz w:val="28"/>
        </w:rPr>
        <w:t>
      25) сурдоперевод – перевод с помощью дактильной азбуки и (или) языка жестов с какого-либо языка;</w:t>
      </w:r>
    </w:p>
    <w:bookmarkEnd w:id="618"/>
    <w:bookmarkStart w:name="z624" w:id="619"/>
    <w:p>
      <w:pPr>
        <w:spacing w:after="0"/>
        <w:ind w:left="0"/>
        <w:jc w:val="both"/>
      </w:pPr>
      <w:r>
        <w:rPr>
          <w:rFonts w:ascii="Times New Roman"/>
          <w:b w:val="false"/>
          <w:i w:val="false"/>
          <w:color w:val="000000"/>
          <w:sz w:val="28"/>
        </w:rPr>
        <w:t>
      26)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w:t>
      </w:r>
    </w:p>
    <w:bookmarkEnd w:id="619"/>
    <w:bookmarkStart w:name="z625" w:id="620"/>
    <w:p>
      <w:pPr>
        <w:spacing w:after="0"/>
        <w:ind w:left="0"/>
        <w:jc w:val="both"/>
      </w:pPr>
      <w:r>
        <w:rPr>
          <w:rFonts w:ascii="Times New Roman"/>
          <w:b w:val="false"/>
          <w:i w:val="false"/>
          <w:color w:val="000000"/>
          <w:sz w:val="28"/>
        </w:rPr>
        <w:t>
      27) технические вспомогательные (компенсаторные) средства – протезно-ортопедические и сурдо-тифлотехнические средства и обязательные гигиенические средства;</w:t>
      </w:r>
    </w:p>
    <w:bookmarkEnd w:id="620"/>
    <w:bookmarkStart w:name="z626" w:id="621"/>
    <w:p>
      <w:pPr>
        <w:spacing w:after="0"/>
        <w:ind w:left="0"/>
        <w:jc w:val="both"/>
      </w:pPr>
      <w:r>
        <w:rPr>
          <w:rFonts w:ascii="Times New Roman"/>
          <w:b w:val="false"/>
          <w:i w:val="false"/>
          <w:color w:val="000000"/>
          <w:sz w:val="28"/>
        </w:rPr>
        <w:t xml:space="preserve">
      28) тифлотехнические средства – средства, направленные на коррекцию и компенсацию утраченных возможностей лиц с инвалидностью в результате дефекта зрения; </w:t>
      </w:r>
    </w:p>
    <w:bookmarkEnd w:id="621"/>
    <w:bookmarkStart w:name="z627" w:id="622"/>
    <w:p>
      <w:pPr>
        <w:spacing w:after="0"/>
        <w:ind w:left="0"/>
        <w:jc w:val="both"/>
      </w:pPr>
      <w:r>
        <w:rPr>
          <w:rFonts w:ascii="Times New Roman"/>
          <w:b w:val="false"/>
          <w:i w:val="false"/>
          <w:color w:val="000000"/>
          <w:sz w:val="28"/>
        </w:rPr>
        <w:t>
      29)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bookmarkEnd w:id="622"/>
    <w:bookmarkStart w:name="z628" w:id="623"/>
    <w:p>
      <w:pPr>
        <w:spacing w:after="0"/>
        <w:ind w:left="0"/>
        <w:jc w:val="both"/>
      </w:pPr>
      <w:r>
        <w:rPr>
          <w:rFonts w:ascii="Times New Roman"/>
          <w:b w:val="false"/>
          <w:i w:val="false"/>
          <w:color w:val="000000"/>
          <w:sz w:val="28"/>
        </w:rPr>
        <w:t>
      30)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лицам с инвалидностью и детям с инвалидностью;</w:t>
      </w:r>
    </w:p>
    <w:bookmarkEnd w:id="623"/>
    <w:bookmarkStart w:name="z629" w:id="624"/>
    <w:p>
      <w:pPr>
        <w:spacing w:after="0"/>
        <w:ind w:left="0"/>
        <w:jc w:val="both"/>
      </w:pPr>
      <w:r>
        <w:rPr>
          <w:rFonts w:ascii="Times New Roman"/>
          <w:b w:val="false"/>
          <w:i w:val="false"/>
          <w:color w:val="000000"/>
          <w:sz w:val="28"/>
        </w:rPr>
        <w:t>
      31) специалист жестового языка – специалист, оказывающий социальные услуги лицам с инвалидностью, связанные с предоставлением посреднических услуг между слышащими и неслышащими людьми.";</w:t>
      </w:r>
    </w:p>
    <w:bookmarkEnd w:id="624"/>
    <w:bookmarkStart w:name="z630" w:id="625"/>
    <w:p>
      <w:pPr>
        <w:spacing w:after="0"/>
        <w:ind w:left="0"/>
        <w:jc w:val="both"/>
      </w:pPr>
      <w:r>
        <w:rPr>
          <w:rFonts w:ascii="Times New Roman"/>
          <w:b w:val="false"/>
          <w:i w:val="false"/>
          <w:color w:val="000000"/>
          <w:sz w:val="28"/>
        </w:rPr>
        <w:t>
      4) в статье 2:</w:t>
      </w:r>
    </w:p>
    <w:bookmarkEnd w:id="625"/>
    <w:bookmarkStart w:name="z631" w:id="626"/>
    <w:p>
      <w:pPr>
        <w:spacing w:after="0"/>
        <w:ind w:left="0"/>
        <w:jc w:val="both"/>
      </w:pPr>
      <w:r>
        <w:rPr>
          <w:rFonts w:ascii="Times New Roman"/>
          <w:b w:val="false"/>
          <w:i w:val="false"/>
          <w:color w:val="000000"/>
          <w:sz w:val="28"/>
        </w:rPr>
        <w:t>
      заголовок изложить в следующей редакции:</w:t>
      </w:r>
    </w:p>
    <w:bookmarkEnd w:id="626"/>
    <w:bookmarkStart w:name="z632" w:id="627"/>
    <w:p>
      <w:pPr>
        <w:spacing w:after="0"/>
        <w:ind w:left="0"/>
        <w:jc w:val="both"/>
      </w:pPr>
      <w:r>
        <w:rPr>
          <w:rFonts w:ascii="Times New Roman"/>
          <w:b w:val="false"/>
          <w:i w:val="false"/>
          <w:color w:val="000000"/>
          <w:sz w:val="28"/>
        </w:rPr>
        <w:t>
      "Статья 2. Законодательство Республики Казахстан о социальной защите лиц с инвалидностью"</w:t>
      </w:r>
    </w:p>
    <w:bookmarkEnd w:id="627"/>
    <w:bookmarkStart w:name="z633" w:id="628"/>
    <w:p>
      <w:pPr>
        <w:spacing w:after="0"/>
        <w:ind w:left="0"/>
        <w:jc w:val="both"/>
      </w:pPr>
      <w:r>
        <w:rPr>
          <w:rFonts w:ascii="Times New Roman"/>
          <w:b w:val="false"/>
          <w:i w:val="false"/>
          <w:color w:val="000000"/>
          <w:sz w:val="28"/>
        </w:rPr>
        <w:t>
      пункт 1 изложить в следующей редакции:</w:t>
      </w:r>
    </w:p>
    <w:bookmarkEnd w:id="628"/>
    <w:bookmarkStart w:name="z634" w:id="629"/>
    <w:p>
      <w:pPr>
        <w:spacing w:after="0"/>
        <w:ind w:left="0"/>
        <w:jc w:val="both"/>
      </w:pPr>
      <w:r>
        <w:rPr>
          <w:rFonts w:ascii="Times New Roman"/>
          <w:b w:val="false"/>
          <w:i w:val="false"/>
          <w:color w:val="000000"/>
          <w:sz w:val="28"/>
        </w:rPr>
        <w:t>
      "1. Законодательство Республики Казахстан о социальной защите лиц с инвалидностью основывается на Конституции Республики Казахстан и состоит из настоящего Закона и иных нормативных правовых актов Республики Казахстан.";</w:t>
      </w:r>
    </w:p>
    <w:bookmarkEnd w:id="629"/>
    <w:bookmarkStart w:name="z635" w:id="630"/>
    <w:p>
      <w:pPr>
        <w:spacing w:after="0"/>
        <w:ind w:left="0"/>
        <w:jc w:val="both"/>
      </w:pPr>
      <w:r>
        <w:rPr>
          <w:rFonts w:ascii="Times New Roman"/>
          <w:b w:val="false"/>
          <w:i w:val="false"/>
          <w:color w:val="000000"/>
          <w:sz w:val="28"/>
        </w:rPr>
        <w:t>
      5) часть вторую статьи 3 изложить в следующей редакции:</w:t>
      </w:r>
    </w:p>
    <w:bookmarkEnd w:id="630"/>
    <w:bookmarkStart w:name="z636" w:id="631"/>
    <w:p>
      <w:pPr>
        <w:spacing w:after="0"/>
        <w:ind w:left="0"/>
        <w:jc w:val="both"/>
      </w:pPr>
      <w:r>
        <w:rPr>
          <w:rFonts w:ascii="Times New Roman"/>
          <w:b w:val="false"/>
          <w:i w:val="false"/>
          <w:color w:val="000000"/>
          <w:sz w:val="28"/>
        </w:rPr>
        <w:t>
      "Субъектами отношений в области социальной защиты лиц с инвалидностью являются физические и юридические лица, а также государственные органы.";</w:t>
      </w:r>
    </w:p>
    <w:bookmarkEnd w:id="631"/>
    <w:bookmarkStart w:name="z637" w:id="632"/>
    <w:p>
      <w:pPr>
        <w:spacing w:after="0"/>
        <w:ind w:left="0"/>
        <w:jc w:val="both"/>
      </w:pPr>
      <w:r>
        <w:rPr>
          <w:rFonts w:ascii="Times New Roman"/>
          <w:b w:val="false"/>
          <w:i w:val="false"/>
          <w:color w:val="000000"/>
          <w:sz w:val="28"/>
        </w:rPr>
        <w:t>
      6) заголовок главы 2 изложить в следующей редакции:</w:t>
      </w:r>
    </w:p>
    <w:bookmarkEnd w:id="632"/>
    <w:bookmarkStart w:name="z638" w:id="633"/>
    <w:p>
      <w:pPr>
        <w:spacing w:after="0"/>
        <w:ind w:left="0"/>
        <w:jc w:val="both"/>
      </w:pPr>
      <w:r>
        <w:rPr>
          <w:rFonts w:ascii="Times New Roman"/>
          <w:b w:val="false"/>
          <w:i w:val="false"/>
          <w:color w:val="000000"/>
          <w:sz w:val="28"/>
        </w:rPr>
        <w:t>
      "Глава 2. Государственное регулирование социальной защиты лиц с инвалидностью"</w:t>
      </w:r>
    </w:p>
    <w:bookmarkEnd w:id="633"/>
    <w:bookmarkStart w:name="z639" w:id="634"/>
    <w:p>
      <w:pPr>
        <w:spacing w:after="0"/>
        <w:ind w:left="0"/>
        <w:jc w:val="both"/>
      </w:pPr>
      <w:r>
        <w:rPr>
          <w:rFonts w:ascii="Times New Roman"/>
          <w:b w:val="false"/>
          <w:i w:val="false"/>
          <w:color w:val="000000"/>
          <w:sz w:val="28"/>
        </w:rPr>
        <w:t>
      7) статью 4 изложить в следующей редакции:</w:t>
      </w:r>
    </w:p>
    <w:bookmarkEnd w:id="634"/>
    <w:bookmarkStart w:name="z640" w:id="635"/>
    <w:p>
      <w:pPr>
        <w:spacing w:after="0"/>
        <w:ind w:left="0"/>
        <w:jc w:val="both"/>
      </w:pPr>
      <w:r>
        <w:rPr>
          <w:rFonts w:ascii="Times New Roman"/>
          <w:b w:val="false"/>
          <w:i w:val="false"/>
          <w:color w:val="000000"/>
          <w:sz w:val="28"/>
        </w:rPr>
        <w:t>
      "Статья 4. Государственная политика Республики Казахстан в сфере социальной защиты лиц с инвалидностью</w:t>
      </w:r>
    </w:p>
    <w:bookmarkEnd w:id="635"/>
    <w:bookmarkStart w:name="z641" w:id="636"/>
    <w:p>
      <w:pPr>
        <w:spacing w:after="0"/>
        <w:ind w:left="0"/>
        <w:jc w:val="both"/>
      </w:pPr>
      <w:r>
        <w:rPr>
          <w:rFonts w:ascii="Times New Roman"/>
          <w:b w:val="false"/>
          <w:i w:val="false"/>
          <w:color w:val="000000"/>
          <w:sz w:val="28"/>
        </w:rPr>
        <w:t xml:space="preserve">
      Государственная политика Республики Казахстан в сфере социальной защиты лиц с инвалидностью Республики Казахстан направлена на: </w:t>
      </w:r>
    </w:p>
    <w:bookmarkEnd w:id="636"/>
    <w:bookmarkStart w:name="z642" w:id="637"/>
    <w:p>
      <w:pPr>
        <w:spacing w:after="0"/>
        <w:ind w:left="0"/>
        <w:jc w:val="both"/>
      </w:pPr>
      <w:r>
        <w:rPr>
          <w:rFonts w:ascii="Times New Roman"/>
          <w:b w:val="false"/>
          <w:i w:val="false"/>
          <w:color w:val="000000"/>
          <w:sz w:val="28"/>
        </w:rPr>
        <w:t xml:space="preserve">
      1) профилактику инвалидности; </w:t>
      </w:r>
    </w:p>
    <w:bookmarkEnd w:id="637"/>
    <w:bookmarkStart w:name="z643" w:id="638"/>
    <w:p>
      <w:pPr>
        <w:spacing w:after="0"/>
        <w:ind w:left="0"/>
        <w:jc w:val="both"/>
      </w:pPr>
      <w:r>
        <w:rPr>
          <w:rFonts w:ascii="Times New Roman"/>
          <w:b w:val="false"/>
          <w:i w:val="false"/>
          <w:color w:val="000000"/>
          <w:sz w:val="28"/>
        </w:rPr>
        <w:t xml:space="preserve">
      2) социальную защиту, в том числе реабилитацию лиц с инвалидностью; </w:t>
      </w:r>
    </w:p>
    <w:bookmarkEnd w:id="638"/>
    <w:bookmarkStart w:name="z644" w:id="639"/>
    <w:p>
      <w:pPr>
        <w:spacing w:after="0"/>
        <w:ind w:left="0"/>
        <w:jc w:val="both"/>
      </w:pPr>
      <w:r>
        <w:rPr>
          <w:rFonts w:ascii="Times New Roman"/>
          <w:b w:val="false"/>
          <w:i w:val="false"/>
          <w:color w:val="000000"/>
          <w:sz w:val="28"/>
        </w:rPr>
        <w:t>
      3) интеграцию лиц с инвалидностью в общество.";</w:t>
      </w:r>
    </w:p>
    <w:bookmarkEnd w:id="639"/>
    <w:bookmarkStart w:name="z645" w:id="640"/>
    <w:p>
      <w:pPr>
        <w:spacing w:after="0"/>
        <w:ind w:left="0"/>
        <w:jc w:val="both"/>
      </w:pPr>
      <w:r>
        <w:rPr>
          <w:rFonts w:ascii="Times New Roman"/>
          <w:b w:val="false"/>
          <w:i w:val="false"/>
          <w:color w:val="000000"/>
          <w:sz w:val="28"/>
        </w:rPr>
        <w:t>
      8) статью 5 изложить в следующей редакции:</w:t>
      </w:r>
    </w:p>
    <w:bookmarkEnd w:id="640"/>
    <w:bookmarkStart w:name="z646" w:id="641"/>
    <w:p>
      <w:pPr>
        <w:spacing w:after="0"/>
        <w:ind w:left="0"/>
        <w:jc w:val="both"/>
      </w:pPr>
      <w:r>
        <w:rPr>
          <w:rFonts w:ascii="Times New Roman"/>
          <w:b w:val="false"/>
          <w:i w:val="false"/>
          <w:color w:val="000000"/>
          <w:sz w:val="28"/>
        </w:rPr>
        <w:t>
      "Статья 5. Принципы социальной защиты лиц с инвалидностью</w:t>
      </w:r>
    </w:p>
    <w:bookmarkEnd w:id="641"/>
    <w:bookmarkStart w:name="z647" w:id="642"/>
    <w:p>
      <w:pPr>
        <w:spacing w:after="0"/>
        <w:ind w:left="0"/>
        <w:jc w:val="both"/>
      </w:pPr>
      <w:r>
        <w:rPr>
          <w:rFonts w:ascii="Times New Roman"/>
          <w:b w:val="false"/>
          <w:i w:val="false"/>
          <w:color w:val="000000"/>
          <w:sz w:val="28"/>
        </w:rPr>
        <w:t>
      Государственная политика Республики Казахстан в области социальной защиты лиц с инвалидностью проводится на основе принципов:</w:t>
      </w:r>
    </w:p>
    <w:bookmarkEnd w:id="642"/>
    <w:bookmarkStart w:name="z648" w:id="643"/>
    <w:p>
      <w:pPr>
        <w:spacing w:after="0"/>
        <w:ind w:left="0"/>
        <w:jc w:val="both"/>
      </w:pPr>
      <w:r>
        <w:rPr>
          <w:rFonts w:ascii="Times New Roman"/>
          <w:b w:val="false"/>
          <w:i w:val="false"/>
          <w:color w:val="000000"/>
          <w:sz w:val="28"/>
        </w:rPr>
        <w:t>
      1) законности, гуманности, соблюдения прав человека;</w:t>
      </w:r>
    </w:p>
    <w:bookmarkEnd w:id="643"/>
    <w:bookmarkStart w:name="z649" w:id="644"/>
    <w:p>
      <w:pPr>
        <w:spacing w:after="0"/>
        <w:ind w:left="0"/>
        <w:jc w:val="both"/>
      </w:pPr>
      <w:r>
        <w:rPr>
          <w:rFonts w:ascii="Times New Roman"/>
          <w:b w:val="false"/>
          <w:i w:val="false"/>
          <w:color w:val="000000"/>
          <w:sz w:val="28"/>
        </w:rPr>
        <w:t>
      2) гарантированности социальной защиты, обеспечения доступности медицинской, социальной и профессиональной реабилитации;</w:t>
      </w:r>
    </w:p>
    <w:bookmarkEnd w:id="644"/>
    <w:bookmarkStart w:name="z650" w:id="645"/>
    <w:p>
      <w:pPr>
        <w:spacing w:after="0"/>
        <w:ind w:left="0"/>
        <w:jc w:val="both"/>
      </w:pPr>
      <w:r>
        <w:rPr>
          <w:rFonts w:ascii="Times New Roman"/>
          <w:b w:val="false"/>
          <w:i w:val="false"/>
          <w:color w:val="000000"/>
          <w:sz w:val="28"/>
        </w:rPr>
        <w:t xml:space="preserve">
      3) доступности и равных прав лиц с инвалидностью, наряду с другими гражданами, на охрану здоровья, образование и свободный выбор рода деятельности, в том числе трудовой; </w:t>
      </w:r>
    </w:p>
    <w:bookmarkEnd w:id="645"/>
    <w:bookmarkStart w:name="z651" w:id="646"/>
    <w:p>
      <w:pPr>
        <w:spacing w:after="0"/>
        <w:ind w:left="0"/>
        <w:jc w:val="both"/>
      </w:pPr>
      <w:r>
        <w:rPr>
          <w:rFonts w:ascii="Times New Roman"/>
          <w:b w:val="false"/>
          <w:i w:val="false"/>
          <w:color w:val="000000"/>
          <w:sz w:val="28"/>
        </w:rPr>
        <w:t>
      4) взаимодействия государственных органов с общественными объединениями и иными организациями, осуществляющими функции по защите прав и законных интересов лиц с инвалидностью;</w:t>
      </w:r>
    </w:p>
    <w:bookmarkEnd w:id="646"/>
    <w:bookmarkStart w:name="z652" w:id="647"/>
    <w:p>
      <w:pPr>
        <w:spacing w:after="0"/>
        <w:ind w:left="0"/>
        <w:jc w:val="both"/>
      </w:pPr>
      <w:r>
        <w:rPr>
          <w:rFonts w:ascii="Times New Roman"/>
          <w:b w:val="false"/>
          <w:i w:val="false"/>
          <w:color w:val="000000"/>
          <w:sz w:val="28"/>
        </w:rPr>
        <w:t>
      5) запрещения дискриминации по признаку инвалидности.";</w:t>
      </w:r>
    </w:p>
    <w:bookmarkEnd w:id="647"/>
    <w:bookmarkStart w:name="z653" w:id="648"/>
    <w:p>
      <w:pPr>
        <w:spacing w:after="0"/>
        <w:ind w:left="0"/>
        <w:jc w:val="both"/>
      </w:pPr>
      <w:r>
        <w:rPr>
          <w:rFonts w:ascii="Times New Roman"/>
          <w:b w:val="false"/>
          <w:i w:val="false"/>
          <w:color w:val="000000"/>
          <w:sz w:val="28"/>
        </w:rPr>
        <w:t>
      9) статью 6 изложить в следующей редакции:</w:t>
      </w:r>
    </w:p>
    <w:bookmarkEnd w:id="648"/>
    <w:bookmarkStart w:name="z654" w:id="649"/>
    <w:p>
      <w:pPr>
        <w:spacing w:after="0"/>
        <w:ind w:left="0"/>
        <w:jc w:val="both"/>
      </w:pPr>
      <w:r>
        <w:rPr>
          <w:rFonts w:ascii="Times New Roman"/>
          <w:b w:val="false"/>
          <w:i w:val="false"/>
          <w:color w:val="000000"/>
          <w:sz w:val="28"/>
        </w:rPr>
        <w:t>
      "Статья 6. Компетенция Правительства Республики Казахстан в области социальной защиты лиц с инвалидностью</w:t>
      </w:r>
    </w:p>
    <w:bookmarkEnd w:id="649"/>
    <w:bookmarkStart w:name="z655" w:id="650"/>
    <w:p>
      <w:pPr>
        <w:spacing w:after="0"/>
        <w:ind w:left="0"/>
        <w:jc w:val="both"/>
      </w:pPr>
      <w:r>
        <w:rPr>
          <w:rFonts w:ascii="Times New Roman"/>
          <w:b w:val="false"/>
          <w:i w:val="false"/>
          <w:color w:val="000000"/>
          <w:sz w:val="28"/>
        </w:rPr>
        <w:t xml:space="preserve">
      Правительство Республики Казахстан: </w:t>
      </w:r>
    </w:p>
    <w:bookmarkEnd w:id="650"/>
    <w:bookmarkStart w:name="z656" w:id="651"/>
    <w:p>
      <w:pPr>
        <w:spacing w:after="0"/>
        <w:ind w:left="0"/>
        <w:jc w:val="both"/>
      </w:pPr>
      <w:r>
        <w:rPr>
          <w:rFonts w:ascii="Times New Roman"/>
          <w:b w:val="false"/>
          <w:i w:val="false"/>
          <w:color w:val="000000"/>
          <w:sz w:val="28"/>
        </w:rPr>
        <w:t xml:space="preserve">
      1) разрабатывает основные направления государственной политики в области социальной защиты лиц с инвалидностью; </w:t>
      </w:r>
    </w:p>
    <w:bookmarkEnd w:id="651"/>
    <w:bookmarkStart w:name="z657" w:id="652"/>
    <w:p>
      <w:pPr>
        <w:spacing w:after="0"/>
        <w:ind w:left="0"/>
        <w:jc w:val="both"/>
      </w:pPr>
      <w:r>
        <w:rPr>
          <w:rFonts w:ascii="Times New Roman"/>
          <w:b w:val="false"/>
          <w:i w:val="false"/>
          <w:color w:val="000000"/>
          <w:sz w:val="28"/>
        </w:rPr>
        <w:t xml:space="preserve">
      2) утверждает национальный план по обеспечению прав и улучшению качества жизни лиц с инвалидностью в Республике Казахстан; </w:t>
      </w:r>
    </w:p>
    <w:bookmarkEnd w:id="652"/>
    <w:bookmarkStart w:name="z658" w:id="653"/>
    <w:p>
      <w:pPr>
        <w:spacing w:after="0"/>
        <w:ind w:left="0"/>
        <w:jc w:val="both"/>
      </w:pPr>
      <w:r>
        <w:rPr>
          <w:rFonts w:ascii="Times New Roman"/>
          <w:b w:val="false"/>
          <w:i w:val="false"/>
          <w:color w:val="000000"/>
          <w:sz w:val="28"/>
        </w:rPr>
        <w:t xml:space="preserve">
      3) утверждает порядок назначения и выплаты лицам с инвалидностью, обучающимся по государственному заказу или гранту, стипендий в соответствии с законодательством Республики Казахстан; </w:t>
      </w:r>
    </w:p>
    <w:bookmarkEnd w:id="653"/>
    <w:bookmarkStart w:name="z659" w:id="654"/>
    <w:p>
      <w:pPr>
        <w:spacing w:after="0"/>
        <w:ind w:left="0"/>
        <w:jc w:val="both"/>
      </w:pPr>
      <w:r>
        <w:rPr>
          <w:rFonts w:ascii="Times New Roman"/>
          <w:b w:val="false"/>
          <w:i w:val="false"/>
          <w:color w:val="000000"/>
          <w:sz w:val="28"/>
        </w:rPr>
        <w:t>
      4) создает координационный совет в области социальной защиты лиц с инвалидностью;</w:t>
      </w:r>
    </w:p>
    <w:bookmarkEnd w:id="654"/>
    <w:bookmarkStart w:name="z660" w:id="655"/>
    <w:p>
      <w:pPr>
        <w:spacing w:after="0"/>
        <w:ind w:left="0"/>
        <w:jc w:val="both"/>
      </w:pPr>
      <w:r>
        <w:rPr>
          <w:rFonts w:ascii="Times New Roman"/>
          <w:b w:val="false"/>
          <w:i w:val="false"/>
          <w:color w:val="000000"/>
          <w:sz w:val="28"/>
        </w:rPr>
        <w:t>
      5) утверждает перечень технических вспомогательных (компенсаторных) средств и специальных средств передвижения, предоставляемых лицам с инвалидностью;</w:t>
      </w:r>
    </w:p>
    <w:bookmarkEnd w:id="655"/>
    <w:bookmarkStart w:name="z661" w:id="656"/>
    <w:p>
      <w:pPr>
        <w:spacing w:after="0"/>
        <w:ind w:left="0"/>
        <w:jc w:val="both"/>
      </w:pPr>
      <w:r>
        <w:rPr>
          <w:rFonts w:ascii="Times New Roman"/>
          <w:b w:val="false"/>
          <w:i w:val="false"/>
          <w:color w:val="000000"/>
          <w:sz w:val="28"/>
        </w:rPr>
        <w:t>
      6) выполняет иные функции, возложенные на него Конституцией, законами Республики Казахстан и актами Президента Республики Казахстан.";</w:t>
      </w:r>
    </w:p>
    <w:bookmarkEnd w:id="656"/>
    <w:bookmarkStart w:name="z662" w:id="657"/>
    <w:p>
      <w:pPr>
        <w:spacing w:after="0"/>
        <w:ind w:left="0"/>
        <w:jc w:val="both"/>
      </w:pPr>
      <w:r>
        <w:rPr>
          <w:rFonts w:ascii="Times New Roman"/>
          <w:b w:val="false"/>
          <w:i w:val="false"/>
          <w:color w:val="000000"/>
          <w:sz w:val="28"/>
        </w:rPr>
        <w:t>
      10) в статье 7:</w:t>
      </w:r>
    </w:p>
    <w:bookmarkEnd w:id="657"/>
    <w:bookmarkStart w:name="z663" w:id="658"/>
    <w:p>
      <w:pPr>
        <w:spacing w:after="0"/>
        <w:ind w:left="0"/>
        <w:jc w:val="both"/>
      </w:pPr>
      <w:r>
        <w:rPr>
          <w:rFonts w:ascii="Times New Roman"/>
          <w:b w:val="false"/>
          <w:i w:val="false"/>
          <w:color w:val="000000"/>
          <w:sz w:val="28"/>
        </w:rPr>
        <w:t>
      пункт 1 изложить в следующей редакции:</w:t>
      </w:r>
    </w:p>
    <w:bookmarkEnd w:id="658"/>
    <w:bookmarkStart w:name="z664" w:id="659"/>
    <w:p>
      <w:pPr>
        <w:spacing w:after="0"/>
        <w:ind w:left="0"/>
        <w:jc w:val="both"/>
      </w:pPr>
      <w:r>
        <w:rPr>
          <w:rFonts w:ascii="Times New Roman"/>
          <w:b w:val="false"/>
          <w:i w:val="false"/>
          <w:color w:val="000000"/>
          <w:sz w:val="28"/>
        </w:rPr>
        <w:t>
      "1. Уполномоченный орган в области социальной защиты населения:</w:t>
      </w:r>
    </w:p>
    <w:bookmarkEnd w:id="659"/>
    <w:bookmarkStart w:name="z665" w:id="660"/>
    <w:p>
      <w:pPr>
        <w:spacing w:after="0"/>
        <w:ind w:left="0"/>
        <w:jc w:val="both"/>
      </w:pPr>
      <w:r>
        <w:rPr>
          <w:rFonts w:ascii="Times New Roman"/>
          <w:b w:val="false"/>
          <w:i w:val="false"/>
          <w:color w:val="000000"/>
          <w:sz w:val="28"/>
        </w:rPr>
        <w:t>
      1) разрабатывает и утверждает нормативные правовые акты Республики Казахстан в области социальной защиты лиц с инвалидностью, а также в области медико-социальной экспертизы;</w:t>
      </w:r>
    </w:p>
    <w:bookmarkEnd w:id="660"/>
    <w:bookmarkStart w:name="z666" w:id="661"/>
    <w:p>
      <w:pPr>
        <w:spacing w:after="0"/>
        <w:ind w:left="0"/>
        <w:jc w:val="both"/>
      </w:pPr>
      <w:r>
        <w:rPr>
          <w:rFonts w:ascii="Times New Roman"/>
          <w:b w:val="false"/>
          <w:i w:val="false"/>
          <w:color w:val="000000"/>
          <w:sz w:val="28"/>
        </w:rPr>
        <w:t>
      2) разрабатывает и утверждает методические рекомендации в области социальной защиты лиц с инвалидностью;</w:t>
      </w:r>
    </w:p>
    <w:bookmarkEnd w:id="661"/>
    <w:bookmarkStart w:name="z667" w:id="662"/>
    <w:p>
      <w:pPr>
        <w:spacing w:after="0"/>
        <w:ind w:left="0"/>
        <w:jc w:val="both"/>
      </w:pPr>
      <w:r>
        <w:rPr>
          <w:rFonts w:ascii="Times New Roman"/>
          <w:b w:val="false"/>
          <w:i w:val="false"/>
          <w:color w:val="000000"/>
          <w:sz w:val="28"/>
        </w:rPr>
        <w:t>
      3) устанавливает общие принципы организации и осуществления медико-социальной экспертизы и реабилитации лиц с инвалидностью;</w:t>
      </w:r>
    </w:p>
    <w:bookmarkEnd w:id="662"/>
    <w:bookmarkStart w:name="z668" w:id="663"/>
    <w:p>
      <w:pPr>
        <w:spacing w:after="0"/>
        <w:ind w:left="0"/>
        <w:jc w:val="both"/>
      </w:pPr>
      <w:r>
        <w:rPr>
          <w:rFonts w:ascii="Times New Roman"/>
          <w:b w:val="false"/>
          <w:i w:val="false"/>
          <w:color w:val="000000"/>
          <w:sz w:val="28"/>
        </w:rPr>
        <w:t>
      4) разрабатывает и утверждает правила проведения медико-социальной экспертизы;</w:t>
      </w:r>
    </w:p>
    <w:bookmarkEnd w:id="663"/>
    <w:bookmarkStart w:name="z669" w:id="664"/>
    <w:p>
      <w:pPr>
        <w:spacing w:after="0"/>
        <w:ind w:left="0"/>
        <w:jc w:val="both"/>
      </w:pPr>
      <w:r>
        <w:rPr>
          <w:rFonts w:ascii="Times New Roman"/>
          <w:b w:val="false"/>
          <w:i w:val="false"/>
          <w:color w:val="000000"/>
          <w:sz w:val="28"/>
        </w:rPr>
        <w:t>
      5) разрабатывает и утверждает формы документов, формируемых при проведении медико-социальной экспертизы;</w:t>
      </w:r>
    </w:p>
    <w:bookmarkEnd w:id="664"/>
    <w:bookmarkStart w:name="z670" w:id="665"/>
    <w:p>
      <w:pPr>
        <w:spacing w:after="0"/>
        <w:ind w:left="0"/>
        <w:jc w:val="both"/>
      </w:pPr>
      <w:r>
        <w:rPr>
          <w:rFonts w:ascii="Times New Roman"/>
          <w:b w:val="false"/>
          <w:i w:val="false"/>
          <w:color w:val="000000"/>
          <w:sz w:val="28"/>
        </w:rPr>
        <w:t>
      6) формирует централизованный банк данных лиц, имеющих инвалидность, проводит мониторинг причин, структуры и состояния инвалидности;</w:t>
      </w:r>
    </w:p>
    <w:bookmarkEnd w:id="665"/>
    <w:bookmarkStart w:name="z671" w:id="666"/>
    <w:p>
      <w:pPr>
        <w:spacing w:after="0"/>
        <w:ind w:left="0"/>
        <w:jc w:val="both"/>
      </w:pPr>
      <w:r>
        <w:rPr>
          <w:rFonts w:ascii="Times New Roman"/>
          <w:b w:val="false"/>
          <w:i w:val="false"/>
          <w:color w:val="000000"/>
          <w:sz w:val="28"/>
        </w:rPr>
        <w:t>
      7) осуществляет государственный контроль в области социальной защиты лиц с инвалидностью;</w:t>
      </w:r>
    </w:p>
    <w:bookmarkEnd w:id="666"/>
    <w:bookmarkStart w:name="z672" w:id="667"/>
    <w:p>
      <w:pPr>
        <w:spacing w:after="0"/>
        <w:ind w:left="0"/>
        <w:jc w:val="both"/>
      </w:pPr>
      <w:r>
        <w:rPr>
          <w:rFonts w:ascii="Times New Roman"/>
          <w:b w:val="false"/>
          <w:i w:val="false"/>
          <w:color w:val="000000"/>
          <w:sz w:val="28"/>
        </w:rPr>
        <w:t>
      8) утверждает 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w:t>
      </w:r>
    </w:p>
    <w:bookmarkEnd w:id="667"/>
    <w:bookmarkStart w:name="z673" w:id="668"/>
    <w:p>
      <w:pPr>
        <w:spacing w:after="0"/>
        <w:ind w:left="0"/>
        <w:jc w:val="both"/>
      </w:pPr>
      <w:r>
        <w:rPr>
          <w:rFonts w:ascii="Times New Roman"/>
          <w:b w:val="false"/>
          <w:i w:val="false"/>
          <w:color w:val="000000"/>
          <w:sz w:val="28"/>
        </w:rPr>
        <w:t>
      9) разрабатывает и утверждает правила предоставления услуг индивидуального помощника лицам с инвалидностью первой группы, имеющим затруднения в передвижении, в соответствии с индивидуальной программой реабилитации и абилитации;</w:t>
      </w:r>
    </w:p>
    <w:bookmarkEnd w:id="668"/>
    <w:bookmarkStart w:name="z674" w:id="669"/>
    <w:p>
      <w:pPr>
        <w:spacing w:after="0"/>
        <w:ind w:left="0"/>
        <w:jc w:val="both"/>
      </w:pPr>
      <w:r>
        <w:rPr>
          <w:rFonts w:ascii="Times New Roman"/>
          <w:b w:val="false"/>
          <w:i w:val="false"/>
          <w:color w:val="000000"/>
          <w:sz w:val="28"/>
        </w:rPr>
        <w:t>
      10) разрабатывает и утверждает правила определения времени предоставления услуг индивидуального помощника лицам с инвалидностью первой группы, имеющим затруднение в передвижении, с учетом степени потребности на основании медико-социальных показаний;</w:t>
      </w:r>
    </w:p>
    <w:bookmarkEnd w:id="669"/>
    <w:bookmarkStart w:name="z675" w:id="670"/>
    <w:p>
      <w:pPr>
        <w:spacing w:after="0"/>
        <w:ind w:left="0"/>
        <w:jc w:val="both"/>
      </w:pPr>
      <w:r>
        <w:rPr>
          <w:rFonts w:ascii="Times New Roman"/>
          <w:b w:val="false"/>
          <w:i w:val="false"/>
          <w:color w:val="000000"/>
          <w:sz w:val="28"/>
        </w:rPr>
        <w:t>
      11) разрабатывает и утверждает правила предоставления услуг специалиста жестового языка лицам с инвалидностью по слуху в соответствии с индивидуальной программой реабилитации и абилитации;</w:t>
      </w:r>
    </w:p>
    <w:bookmarkEnd w:id="670"/>
    <w:bookmarkStart w:name="z676" w:id="671"/>
    <w:p>
      <w:pPr>
        <w:spacing w:after="0"/>
        <w:ind w:left="0"/>
        <w:jc w:val="both"/>
      </w:pPr>
      <w:r>
        <w:rPr>
          <w:rFonts w:ascii="Times New Roman"/>
          <w:b w:val="false"/>
          <w:i w:val="false"/>
          <w:color w:val="000000"/>
          <w:sz w:val="28"/>
        </w:rPr>
        <w:t>
      12) разрабатывает и утверждает правила предоставления санаторно-курортного лечения лицам с инвалидностью в соответствии с индивидуальной программой реабилитации и абилитации;</w:t>
      </w:r>
    </w:p>
    <w:bookmarkEnd w:id="671"/>
    <w:bookmarkStart w:name="z677" w:id="672"/>
    <w:p>
      <w:pPr>
        <w:spacing w:after="0"/>
        <w:ind w:left="0"/>
        <w:jc w:val="both"/>
      </w:pPr>
      <w:r>
        <w:rPr>
          <w:rFonts w:ascii="Times New Roman"/>
          <w:b w:val="false"/>
          <w:i w:val="false"/>
          <w:color w:val="000000"/>
          <w:sz w:val="28"/>
        </w:rPr>
        <w:t>
      13) разрабатывает и утверждает правила обеспечения лиц с инвалидностью протезно-ортопедической помощью и техническими вспомогательными (компенсаторными) средствами в соответствии с индивидуальной программой реабилитации и абилитации;</w:t>
      </w:r>
    </w:p>
    <w:bookmarkEnd w:id="672"/>
    <w:bookmarkStart w:name="z678" w:id="673"/>
    <w:p>
      <w:pPr>
        <w:spacing w:after="0"/>
        <w:ind w:left="0"/>
        <w:jc w:val="both"/>
      </w:pPr>
      <w:r>
        <w:rPr>
          <w:rFonts w:ascii="Times New Roman"/>
          <w:b w:val="false"/>
          <w:i w:val="false"/>
          <w:color w:val="000000"/>
          <w:sz w:val="28"/>
        </w:rPr>
        <w:t>
      14) разрабатывает и утверждает правила обеспечения лиц с инвалидностью специальными средствами передвижения в соответствии с индивидуальной программой реабилитации и абилитации;</w:t>
      </w:r>
    </w:p>
    <w:bookmarkEnd w:id="673"/>
    <w:bookmarkStart w:name="z679" w:id="674"/>
    <w:p>
      <w:pPr>
        <w:spacing w:after="0"/>
        <w:ind w:left="0"/>
        <w:jc w:val="both"/>
      </w:pPr>
      <w:r>
        <w:rPr>
          <w:rFonts w:ascii="Times New Roman"/>
          <w:b w:val="false"/>
          <w:i w:val="false"/>
          <w:color w:val="000000"/>
          <w:sz w:val="28"/>
        </w:rPr>
        <w:t>
      15) разрабатывает и утверждает правила по определению размера компенсационных выплат за несоблюдение квоты по трудоустройству лиц с инвалидностью, а также порядок их оплаты работодателем;</w:t>
      </w:r>
    </w:p>
    <w:bookmarkEnd w:id="674"/>
    <w:bookmarkStart w:name="z680" w:id="675"/>
    <w:p>
      <w:pPr>
        <w:spacing w:after="0"/>
        <w:ind w:left="0"/>
        <w:jc w:val="both"/>
      </w:pPr>
      <w:r>
        <w:rPr>
          <w:rFonts w:ascii="Times New Roman"/>
          <w:b w:val="false"/>
          <w:i w:val="false"/>
          <w:color w:val="000000"/>
          <w:sz w:val="28"/>
        </w:rPr>
        <w:t>
      16) разрабатывает и утверждает правила осуществления оператором мер содействия занятости лиц с инвалидностью;</w:t>
      </w:r>
    </w:p>
    <w:bookmarkEnd w:id="675"/>
    <w:bookmarkStart w:name="z681" w:id="676"/>
    <w:p>
      <w:pPr>
        <w:spacing w:after="0"/>
        <w:ind w:left="0"/>
        <w:jc w:val="both"/>
      </w:pPr>
      <w:r>
        <w:rPr>
          <w:rFonts w:ascii="Times New Roman"/>
          <w:b w:val="false"/>
          <w:i w:val="false"/>
          <w:color w:val="000000"/>
          <w:sz w:val="28"/>
        </w:rPr>
        <w:t>
      17)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676"/>
    <w:bookmarkStart w:name="z682" w:id="677"/>
    <w:p>
      <w:pPr>
        <w:spacing w:after="0"/>
        <w:ind w:left="0"/>
        <w:jc w:val="both"/>
      </w:pPr>
      <w:r>
        <w:rPr>
          <w:rFonts w:ascii="Times New Roman"/>
          <w:b w:val="false"/>
          <w:i w:val="false"/>
          <w:color w:val="000000"/>
          <w:sz w:val="28"/>
        </w:rPr>
        <w:t>
      подпункты 3), 5) и 7) пункта 2 изложить в следующей редакции:</w:t>
      </w:r>
    </w:p>
    <w:bookmarkEnd w:id="677"/>
    <w:bookmarkStart w:name="z683" w:id="678"/>
    <w:p>
      <w:pPr>
        <w:spacing w:after="0"/>
        <w:ind w:left="0"/>
        <w:jc w:val="both"/>
      </w:pPr>
      <w:r>
        <w:rPr>
          <w:rFonts w:ascii="Times New Roman"/>
          <w:b w:val="false"/>
          <w:i w:val="false"/>
          <w:color w:val="000000"/>
          <w:sz w:val="28"/>
        </w:rPr>
        <w:t xml:space="preserve">
      "3) разработка социальной и профессиональной частей индивидуальной программы реабилитации и 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w:t>
      </w:r>
    </w:p>
    <w:bookmarkEnd w:id="678"/>
    <w:bookmarkStart w:name="z684" w:id="679"/>
    <w:p>
      <w:pPr>
        <w:spacing w:after="0"/>
        <w:ind w:left="0"/>
        <w:jc w:val="both"/>
      </w:pPr>
      <w:r>
        <w:rPr>
          <w:rFonts w:ascii="Times New Roman"/>
          <w:b w:val="false"/>
          <w:i w:val="false"/>
          <w:color w:val="000000"/>
          <w:sz w:val="28"/>
        </w:rPr>
        <w:t xml:space="preserve">
      "5) контроль и мониторинг за реализацией индивидуальных программ реабилитации и абилитации лиц с инвалидностью;"; </w:t>
      </w:r>
    </w:p>
    <w:bookmarkEnd w:id="679"/>
    <w:bookmarkStart w:name="z685" w:id="680"/>
    <w:p>
      <w:pPr>
        <w:spacing w:after="0"/>
        <w:ind w:left="0"/>
        <w:jc w:val="both"/>
      </w:pPr>
      <w:r>
        <w:rPr>
          <w:rFonts w:ascii="Times New Roman"/>
          <w:b w:val="false"/>
          <w:i w:val="false"/>
          <w:color w:val="000000"/>
          <w:sz w:val="28"/>
        </w:rPr>
        <w:t>
      "7) государственный контроль в области социальной защиты лиц с инвалидностью в пределах своих полномочий.";</w:t>
      </w:r>
    </w:p>
    <w:bookmarkEnd w:id="680"/>
    <w:bookmarkStart w:name="z686" w:id="681"/>
    <w:p>
      <w:pPr>
        <w:spacing w:after="0"/>
        <w:ind w:left="0"/>
        <w:jc w:val="both"/>
      </w:pPr>
      <w:r>
        <w:rPr>
          <w:rFonts w:ascii="Times New Roman"/>
          <w:b w:val="false"/>
          <w:i w:val="false"/>
          <w:color w:val="000000"/>
          <w:sz w:val="28"/>
        </w:rPr>
        <w:t>
      11) подпункт 3) статьи 8 изложить в следующей редакции:</w:t>
      </w:r>
    </w:p>
    <w:bookmarkEnd w:id="681"/>
    <w:bookmarkStart w:name="z687" w:id="682"/>
    <w:p>
      <w:pPr>
        <w:spacing w:after="0"/>
        <w:ind w:left="0"/>
        <w:jc w:val="both"/>
      </w:pPr>
      <w:r>
        <w:rPr>
          <w:rFonts w:ascii="Times New Roman"/>
          <w:b w:val="false"/>
          <w:i w:val="false"/>
          <w:color w:val="000000"/>
          <w:sz w:val="28"/>
        </w:rPr>
        <w:t>
      "3) разрабатывает медицинскую часть индивидуальной программы реабилитации пациента/лица с инвалидностью и осуществляет ее выполнение;";</w:t>
      </w:r>
    </w:p>
    <w:bookmarkEnd w:id="682"/>
    <w:bookmarkStart w:name="z688" w:id="683"/>
    <w:p>
      <w:pPr>
        <w:spacing w:after="0"/>
        <w:ind w:left="0"/>
        <w:jc w:val="both"/>
      </w:pPr>
      <w:r>
        <w:rPr>
          <w:rFonts w:ascii="Times New Roman"/>
          <w:b w:val="false"/>
          <w:i w:val="false"/>
          <w:color w:val="000000"/>
          <w:sz w:val="28"/>
        </w:rPr>
        <w:t>
      12) статью 9 изложить в следующей редакции:</w:t>
      </w:r>
    </w:p>
    <w:bookmarkEnd w:id="683"/>
    <w:bookmarkStart w:name="z689" w:id="684"/>
    <w:p>
      <w:pPr>
        <w:spacing w:after="0"/>
        <w:ind w:left="0"/>
        <w:jc w:val="both"/>
      </w:pPr>
      <w:r>
        <w:rPr>
          <w:rFonts w:ascii="Times New Roman"/>
          <w:b w:val="false"/>
          <w:i w:val="false"/>
          <w:color w:val="000000"/>
          <w:sz w:val="28"/>
        </w:rPr>
        <w:t>
      "Статья 9. Компетенция уполномоченного органа в области образования</w:t>
      </w:r>
    </w:p>
    <w:bookmarkEnd w:id="684"/>
    <w:bookmarkStart w:name="z690" w:id="685"/>
    <w:p>
      <w:pPr>
        <w:spacing w:after="0"/>
        <w:ind w:left="0"/>
        <w:jc w:val="both"/>
      </w:pPr>
      <w:r>
        <w:rPr>
          <w:rFonts w:ascii="Times New Roman"/>
          <w:b w:val="false"/>
          <w:i w:val="false"/>
          <w:color w:val="000000"/>
          <w:sz w:val="28"/>
        </w:rPr>
        <w:t xml:space="preserve">
      Уполномоченный орган в области образования: </w:t>
      </w:r>
    </w:p>
    <w:bookmarkEnd w:id="685"/>
    <w:bookmarkStart w:name="z691" w:id="686"/>
    <w:p>
      <w:pPr>
        <w:spacing w:after="0"/>
        <w:ind w:left="0"/>
        <w:jc w:val="both"/>
      </w:pPr>
      <w:r>
        <w:rPr>
          <w:rFonts w:ascii="Times New Roman"/>
          <w:b w:val="false"/>
          <w:i w:val="false"/>
          <w:color w:val="000000"/>
          <w:sz w:val="28"/>
        </w:rPr>
        <w:t xml:space="preserve">
      1) обеспечивает получение образования лицами с инвалидностью в соответствии с законодательством Республики Казахстан; </w:t>
      </w:r>
    </w:p>
    <w:bookmarkEnd w:id="686"/>
    <w:bookmarkStart w:name="z692" w:id="687"/>
    <w:p>
      <w:pPr>
        <w:spacing w:after="0"/>
        <w:ind w:left="0"/>
        <w:jc w:val="both"/>
      </w:pPr>
      <w:r>
        <w:rPr>
          <w:rFonts w:ascii="Times New Roman"/>
          <w:b w:val="false"/>
          <w:i w:val="false"/>
          <w:color w:val="000000"/>
          <w:sz w:val="28"/>
        </w:rPr>
        <w:t xml:space="preserve">
      2) разрабатывает порядок назначения и выплаты лицам с инвалидностью, обучающимся по государственному заказу или гранту, стипендий в соответствии с законодательством Республики Казахстан; </w:t>
      </w:r>
    </w:p>
    <w:bookmarkEnd w:id="687"/>
    <w:bookmarkStart w:name="z693" w:id="688"/>
    <w:p>
      <w:pPr>
        <w:spacing w:after="0"/>
        <w:ind w:left="0"/>
        <w:jc w:val="both"/>
      </w:pPr>
      <w:r>
        <w:rPr>
          <w:rFonts w:ascii="Times New Roman"/>
          <w:b w:val="false"/>
          <w:i w:val="false"/>
          <w:color w:val="000000"/>
          <w:sz w:val="28"/>
        </w:rPr>
        <w:t>
      3) разрабатывает и утверждает нормативные правовые акты Республики Казахстан, регламентирующие образовательную деятельность специальных организаций образования, осуществляющих обучение лиц с инвалидностью;</w:t>
      </w:r>
    </w:p>
    <w:bookmarkEnd w:id="688"/>
    <w:bookmarkStart w:name="z694" w:id="689"/>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689"/>
    <w:bookmarkStart w:name="z695" w:id="690"/>
    <w:p>
      <w:pPr>
        <w:spacing w:after="0"/>
        <w:ind w:left="0"/>
        <w:jc w:val="both"/>
      </w:pPr>
      <w:r>
        <w:rPr>
          <w:rFonts w:ascii="Times New Roman"/>
          <w:b w:val="false"/>
          <w:i w:val="false"/>
          <w:color w:val="000000"/>
          <w:sz w:val="28"/>
        </w:rPr>
        <w:t>
      13) пункт 2 статьи 10 изложить в следующей редакции:</w:t>
      </w:r>
    </w:p>
    <w:bookmarkEnd w:id="690"/>
    <w:bookmarkStart w:name="z696" w:id="691"/>
    <w:p>
      <w:pPr>
        <w:spacing w:after="0"/>
        <w:ind w:left="0"/>
        <w:jc w:val="both"/>
      </w:pPr>
      <w:r>
        <w:rPr>
          <w:rFonts w:ascii="Times New Roman"/>
          <w:b w:val="false"/>
          <w:i w:val="false"/>
          <w:color w:val="000000"/>
          <w:sz w:val="28"/>
        </w:rPr>
        <w:t>
      "2. Местные исполнительные органы области, города республиканского значения и столицы:</w:t>
      </w:r>
    </w:p>
    <w:bookmarkEnd w:id="691"/>
    <w:bookmarkStart w:name="z697" w:id="692"/>
    <w:p>
      <w:pPr>
        <w:spacing w:after="0"/>
        <w:ind w:left="0"/>
        <w:jc w:val="both"/>
      </w:pPr>
      <w:r>
        <w:rPr>
          <w:rFonts w:ascii="Times New Roman"/>
          <w:b w:val="false"/>
          <w:i w:val="false"/>
          <w:color w:val="000000"/>
          <w:sz w:val="28"/>
        </w:rPr>
        <w:t xml:space="preserve">
      1) создают государственные учреждения и предприятия, осуществляющие реабилитацию лиц с инвалидностью; </w:t>
      </w:r>
    </w:p>
    <w:bookmarkEnd w:id="692"/>
    <w:bookmarkStart w:name="z698" w:id="693"/>
    <w:p>
      <w:pPr>
        <w:spacing w:after="0"/>
        <w:ind w:left="0"/>
        <w:jc w:val="both"/>
      </w:pPr>
      <w:r>
        <w:rPr>
          <w:rFonts w:ascii="Times New Roman"/>
          <w:b w:val="false"/>
          <w:i w:val="false"/>
          <w:color w:val="000000"/>
          <w:sz w:val="28"/>
        </w:rPr>
        <w:t>
      2) предоставляют дополнительные меры социальной поддержки лицам с инвалидностью, предусмотренные законодательством Республики Казахстан;</w:t>
      </w:r>
    </w:p>
    <w:bookmarkEnd w:id="693"/>
    <w:bookmarkStart w:name="z699" w:id="694"/>
    <w:p>
      <w:pPr>
        <w:spacing w:after="0"/>
        <w:ind w:left="0"/>
        <w:jc w:val="both"/>
      </w:pPr>
      <w:r>
        <w:rPr>
          <w:rFonts w:ascii="Times New Roman"/>
          <w:b w:val="false"/>
          <w:i w:val="false"/>
          <w:color w:val="000000"/>
          <w:sz w:val="28"/>
        </w:rPr>
        <w:t xml:space="preserve">
      3) способствуют созданию организаций, осуществляющих реабилитацию и абилитацию лиц с инвалидностью; </w:t>
      </w:r>
    </w:p>
    <w:bookmarkEnd w:id="694"/>
    <w:bookmarkStart w:name="z700" w:id="695"/>
    <w:p>
      <w:pPr>
        <w:spacing w:after="0"/>
        <w:ind w:left="0"/>
        <w:jc w:val="both"/>
      </w:pPr>
      <w:r>
        <w:rPr>
          <w:rFonts w:ascii="Times New Roman"/>
          <w:b w:val="false"/>
          <w:i w:val="false"/>
          <w:color w:val="000000"/>
          <w:sz w:val="28"/>
        </w:rPr>
        <w:t>
      4) организуют профессиональное обучение (переобучение) лиц с инвалидностью в соответствии с законодательством Республики Казахстан о занятости населения;</w:t>
      </w:r>
    </w:p>
    <w:bookmarkEnd w:id="695"/>
    <w:bookmarkStart w:name="z701" w:id="696"/>
    <w:p>
      <w:pPr>
        <w:spacing w:after="0"/>
        <w:ind w:left="0"/>
        <w:jc w:val="both"/>
      </w:pPr>
      <w:r>
        <w:rPr>
          <w:rFonts w:ascii="Times New Roman"/>
          <w:b w:val="false"/>
          <w:i w:val="false"/>
          <w:color w:val="000000"/>
          <w:sz w:val="28"/>
        </w:rPr>
        <w:t>
      5) организуют подготовку, переподготовку и повышение квалификации специалистов по реабилитации и абилитации лиц с инвалидностью, в том числе специалистов жестового языка, специалистов по чтению и письму рельефно-точечным шрифтом Брайля;</w:t>
      </w:r>
    </w:p>
    <w:bookmarkEnd w:id="696"/>
    <w:bookmarkStart w:name="z702" w:id="697"/>
    <w:p>
      <w:pPr>
        <w:spacing w:after="0"/>
        <w:ind w:left="0"/>
        <w:jc w:val="both"/>
      </w:pPr>
      <w:r>
        <w:rPr>
          <w:rFonts w:ascii="Times New Roman"/>
          <w:b w:val="false"/>
          <w:i w:val="false"/>
          <w:color w:val="000000"/>
          <w:sz w:val="28"/>
        </w:rPr>
        <w:t>
      6) организуют на соответствующей территории выполнение медицинской, социальной, профессиональной реабилитации и абилитации в соответствии с настоящим Законом;</w:t>
      </w:r>
    </w:p>
    <w:bookmarkEnd w:id="697"/>
    <w:bookmarkStart w:name="z703" w:id="698"/>
    <w:p>
      <w:pPr>
        <w:spacing w:after="0"/>
        <w:ind w:left="0"/>
        <w:jc w:val="both"/>
      </w:pPr>
      <w:r>
        <w:rPr>
          <w:rFonts w:ascii="Times New Roman"/>
          <w:b w:val="false"/>
          <w:i w:val="false"/>
          <w:color w:val="000000"/>
          <w:sz w:val="28"/>
        </w:rPr>
        <w:t xml:space="preserve">
      7) обеспечивают санаторно-курортное лечение лиц с инвалидностью в соответствии с индивидуальной программой реабилитации и абилитации лица с инвалидностью; </w:t>
      </w:r>
    </w:p>
    <w:bookmarkEnd w:id="698"/>
    <w:bookmarkStart w:name="z704" w:id="699"/>
    <w:p>
      <w:pPr>
        <w:spacing w:after="0"/>
        <w:ind w:left="0"/>
        <w:jc w:val="both"/>
      </w:pPr>
      <w:r>
        <w:rPr>
          <w:rFonts w:ascii="Times New Roman"/>
          <w:b w:val="false"/>
          <w:i w:val="false"/>
          <w:color w:val="000000"/>
          <w:sz w:val="28"/>
        </w:rPr>
        <w:t xml:space="preserve">
      8) организуют обеспечение лиц с инвалидностью техническими вспомогательными (компенсаторными) средствами и (или) специальными средствами передвижения в соответствии с индивидуальной программой реабилитации и абилитации лиц с инвалидностью; </w:t>
      </w:r>
    </w:p>
    <w:bookmarkEnd w:id="699"/>
    <w:bookmarkStart w:name="z705" w:id="700"/>
    <w:p>
      <w:pPr>
        <w:spacing w:after="0"/>
        <w:ind w:left="0"/>
        <w:jc w:val="both"/>
      </w:pPr>
      <w:r>
        <w:rPr>
          <w:rFonts w:ascii="Times New Roman"/>
          <w:b w:val="false"/>
          <w:i w:val="false"/>
          <w:color w:val="000000"/>
          <w:sz w:val="28"/>
        </w:rPr>
        <w:t xml:space="preserve">
      9) организуют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 </w:t>
      </w:r>
    </w:p>
    <w:bookmarkEnd w:id="700"/>
    <w:bookmarkStart w:name="z706" w:id="701"/>
    <w:p>
      <w:pPr>
        <w:spacing w:after="0"/>
        <w:ind w:left="0"/>
        <w:jc w:val="both"/>
      </w:pPr>
      <w:r>
        <w:rPr>
          <w:rFonts w:ascii="Times New Roman"/>
          <w:b w:val="false"/>
          <w:i w:val="false"/>
          <w:color w:val="000000"/>
          <w:sz w:val="28"/>
        </w:rPr>
        <w:t>
      10) организуют совместно с общественными объединениями лиц с инвалидностью культурно-массовые и просветительские мероприятия;</w:t>
      </w:r>
    </w:p>
    <w:bookmarkEnd w:id="701"/>
    <w:bookmarkStart w:name="z707" w:id="702"/>
    <w:p>
      <w:pPr>
        <w:spacing w:after="0"/>
        <w:ind w:left="0"/>
        <w:jc w:val="both"/>
      </w:pPr>
      <w:r>
        <w:rPr>
          <w:rFonts w:ascii="Times New Roman"/>
          <w:b w:val="false"/>
          <w:i w:val="false"/>
          <w:color w:val="000000"/>
          <w:sz w:val="28"/>
        </w:rPr>
        <w:t>
      11) координируют оказание благотворительной и социальной помощи лицам с инвалидностью;</w:t>
      </w:r>
    </w:p>
    <w:bookmarkEnd w:id="702"/>
    <w:bookmarkStart w:name="z708" w:id="703"/>
    <w:p>
      <w:pPr>
        <w:spacing w:after="0"/>
        <w:ind w:left="0"/>
        <w:jc w:val="both"/>
      </w:pPr>
      <w:r>
        <w:rPr>
          <w:rFonts w:ascii="Times New Roman"/>
          <w:b w:val="false"/>
          <w:i w:val="false"/>
          <w:color w:val="000000"/>
          <w:sz w:val="28"/>
        </w:rPr>
        <w:t>
      12)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703"/>
    <w:bookmarkStart w:name="z709" w:id="704"/>
    <w:p>
      <w:pPr>
        <w:spacing w:after="0"/>
        <w:ind w:left="0"/>
        <w:jc w:val="both"/>
      </w:pPr>
      <w:r>
        <w:rPr>
          <w:rFonts w:ascii="Times New Roman"/>
          <w:b w:val="false"/>
          <w:i w:val="false"/>
          <w:color w:val="000000"/>
          <w:sz w:val="28"/>
        </w:rPr>
        <w:t>
      14) пункт 2 статьи 11 изложить в следующей редакции:</w:t>
      </w:r>
    </w:p>
    <w:bookmarkEnd w:id="704"/>
    <w:bookmarkStart w:name="z710" w:id="705"/>
    <w:p>
      <w:pPr>
        <w:spacing w:after="0"/>
        <w:ind w:left="0"/>
        <w:jc w:val="both"/>
      </w:pPr>
      <w:r>
        <w:rPr>
          <w:rFonts w:ascii="Times New Roman"/>
          <w:b w:val="false"/>
          <w:i w:val="false"/>
          <w:color w:val="000000"/>
          <w:sz w:val="28"/>
        </w:rPr>
        <w:t>
      "2. Местные исполнительные органы района (города областного значения):</w:t>
      </w:r>
    </w:p>
    <w:bookmarkEnd w:id="705"/>
    <w:bookmarkStart w:name="z711" w:id="706"/>
    <w:p>
      <w:pPr>
        <w:spacing w:after="0"/>
        <w:ind w:left="0"/>
        <w:jc w:val="both"/>
      </w:pPr>
      <w:r>
        <w:rPr>
          <w:rFonts w:ascii="Times New Roman"/>
          <w:b w:val="false"/>
          <w:i w:val="false"/>
          <w:color w:val="000000"/>
          <w:sz w:val="28"/>
        </w:rPr>
        <w:t>
      1) организуют оказание социальной помощи и координируют оказание благотворительной помощи лицам с инвалидностью;</w:t>
      </w:r>
    </w:p>
    <w:bookmarkEnd w:id="706"/>
    <w:bookmarkStart w:name="z712" w:id="707"/>
    <w:p>
      <w:pPr>
        <w:spacing w:after="0"/>
        <w:ind w:left="0"/>
        <w:jc w:val="both"/>
      </w:pPr>
      <w:r>
        <w:rPr>
          <w:rFonts w:ascii="Times New Roman"/>
          <w:b w:val="false"/>
          <w:i w:val="false"/>
          <w:color w:val="000000"/>
          <w:sz w:val="28"/>
        </w:rPr>
        <w:t>
      2) предоставляют дополнительные меры социальной поддержки лицам с инвалидностью, предусмотренные законодательством Республики Казахстан;</w:t>
      </w:r>
    </w:p>
    <w:bookmarkEnd w:id="707"/>
    <w:bookmarkStart w:name="z713" w:id="708"/>
    <w:p>
      <w:pPr>
        <w:spacing w:after="0"/>
        <w:ind w:left="0"/>
        <w:jc w:val="both"/>
      </w:pPr>
      <w:r>
        <w:rPr>
          <w:rFonts w:ascii="Times New Roman"/>
          <w:b w:val="false"/>
          <w:i w:val="false"/>
          <w:color w:val="000000"/>
          <w:sz w:val="28"/>
        </w:rPr>
        <w:t>
      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708"/>
    <w:bookmarkStart w:name="z714" w:id="709"/>
    <w:p>
      <w:pPr>
        <w:spacing w:after="0"/>
        <w:ind w:left="0"/>
        <w:jc w:val="both"/>
      </w:pPr>
      <w:r>
        <w:rPr>
          <w:rFonts w:ascii="Times New Roman"/>
          <w:b w:val="false"/>
          <w:i w:val="false"/>
          <w:color w:val="000000"/>
          <w:sz w:val="28"/>
        </w:rPr>
        <w:t>
      15) заголовок главы 3 изложить в следующей редакции:</w:t>
      </w:r>
    </w:p>
    <w:bookmarkEnd w:id="709"/>
    <w:bookmarkStart w:name="z715" w:id="710"/>
    <w:p>
      <w:pPr>
        <w:spacing w:after="0"/>
        <w:ind w:left="0"/>
        <w:jc w:val="both"/>
      </w:pPr>
      <w:r>
        <w:rPr>
          <w:rFonts w:ascii="Times New Roman"/>
          <w:b w:val="false"/>
          <w:i w:val="false"/>
          <w:color w:val="000000"/>
          <w:sz w:val="28"/>
        </w:rPr>
        <w:t>
      "Глава 3. Права и социальная защита лиц с инвалидностью";</w:t>
      </w:r>
    </w:p>
    <w:bookmarkEnd w:id="710"/>
    <w:bookmarkStart w:name="z716" w:id="711"/>
    <w:p>
      <w:pPr>
        <w:spacing w:after="0"/>
        <w:ind w:left="0"/>
        <w:jc w:val="both"/>
      </w:pPr>
      <w:r>
        <w:rPr>
          <w:rFonts w:ascii="Times New Roman"/>
          <w:b w:val="false"/>
          <w:i w:val="false"/>
          <w:color w:val="000000"/>
          <w:sz w:val="28"/>
        </w:rPr>
        <w:t xml:space="preserve">
      16) пункты 3 и 4 статьи 13 изложить в следующей редакции: </w:t>
      </w:r>
    </w:p>
    <w:bookmarkEnd w:id="711"/>
    <w:bookmarkStart w:name="z717" w:id="712"/>
    <w:p>
      <w:pPr>
        <w:spacing w:after="0"/>
        <w:ind w:left="0"/>
        <w:jc w:val="both"/>
      </w:pPr>
      <w:r>
        <w:rPr>
          <w:rFonts w:ascii="Times New Roman"/>
          <w:b w:val="false"/>
          <w:i w:val="false"/>
          <w:color w:val="000000"/>
          <w:sz w:val="28"/>
        </w:rPr>
        <w:t>
      "3. При установлении лицу инвалидности и (или)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и абилитации лица с инвалидностью.</w:t>
      </w:r>
    </w:p>
    <w:bookmarkEnd w:id="712"/>
    <w:bookmarkStart w:name="z718" w:id="713"/>
    <w:p>
      <w:pPr>
        <w:spacing w:after="0"/>
        <w:ind w:left="0"/>
        <w:jc w:val="both"/>
      </w:pPr>
      <w:r>
        <w:rPr>
          <w:rFonts w:ascii="Times New Roman"/>
          <w:b w:val="false"/>
          <w:i w:val="false"/>
          <w:color w:val="000000"/>
          <w:sz w:val="28"/>
        </w:rPr>
        <w:t>
      4. Группа инвалидности устанавливается с семилетнего возраста.";</w:t>
      </w:r>
    </w:p>
    <w:bookmarkEnd w:id="713"/>
    <w:bookmarkStart w:name="z719" w:id="714"/>
    <w:p>
      <w:pPr>
        <w:spacing w:after="0"/>
        <w:ind w:left="0"/>
        <w:jc w:val="both"/>
      </w:pPr>
      <w:r>
        <w:rPr>
          <w:rFonts w:ascii="Times New Roman"/>
          <w:b w:val="false"/>
          <w:i w:val="false"/>
          <w:color w:val="000000"/>
          <w:sz w:val="28"/>
        </w:rPr>
        <w:t>
      17) в статье 14:</w:t>
      </w:r>
    </w:p>
    <w:bookmarkEnd w:id="714"/>
    <w:bookmarkStart w:name="z720" w:id="715"/>
    <w:p>
      <w:pPr>
        <w:spacing w:after="0"/>
        <w:ind w:left="0"/>
        <w:jc w:val="both"/>
      </w:pPr>
      <w:r>
        <w:rPr>
          <w:rFonts w:ascii="Times New Roman"/>
          <w:b w:val="false"/>
          <w:i w:val="false"/>
          <w:color w:val="000000"/>
          <w:sz w:val="28"/>
        </w:rPr>
        <w:t>
      заголовок изложить в следующей редакции:</w:t>
      </w:r>
    </w:p>
    <w:bookmarkEnd w:id="715"/>
    <w:bookmarkStart w:name="z721" w:id="716"/>
    <w:p>
      <w:pPr>
        <w:spacing w:after="0"/>
        <w:ind w:left="0"/>
        <w:jc w:val="both"/>
      </w:pPr>
      <w:r>
        <w:rPr>
          <w:rFonts w:ascii="Times New Roman"/>
          <w:b w:val="false"/>
          <w:i w:val="false"/>
          <w:color w:val="000000"/>
          <w:sz w:val="28"/>
        </w:rPr>
        <w:t>
      "Статья 14. Права лиц с инвалидностью";</w:t>
      </w:r>
    </w:p>
    <w:bookmarkEnd w:id="716"/>
    <w:bookmarkStart w:name="z722" w:id="717"/>
    <w:p>
      <w:pPr>
        <w:spacing w:after="0"/>
        <w:ind w:left="0"/>
        <w:jc w:val="both"/>
      </w:pPr>
      <w:r>
        <w:rPr>
          <w:rFonts w:ascii="Times New Roman"/>
          <w:b w:val="false"/>
          <w:i w:val="false"/>
          <w:color w:val="000000"/>
          <w:sz w:val="28"/>
        </w:rPr>
        <w:t>
      абзацы первый, второй, шестой и десятый изложить в следующей редакции:</w:t>
      </w:r>
    </w:p>
    <w:bookmarkEnd w:id="717"/>
    <w:bookmarkStart w:name="z723" w:id="718"/>
    <w:p>
      <w:pPr>
        <w:spacing w:after="0"/>
        <w:ind w:left="0"/>
        <w:jc w:val="both"/>
      </w:pPr>
      <w:r>
        <w:rPr>
          <w:rFonts w:ascii="Times New Roman"/>
          <w:b w:val="false"/>
          <w:i w:val="false"/>
          <w:color w:val="000000"/>
          <w:sz w:val="28"/>
        </w:rPr>
        <w:t>
      "Лица с инвалидностью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w:t>
      </w:r>
    </w:p>
    <w:bookmarkEnd w:id="718"/>
    <w:bookmarkStart w:name="z724" w:id="719"/>
    <w:p>
      <w:pPr>
        <w:spacing w:after="0"/>
        <w:ind w:left="0"/>
        <w:jc w:val="both"/>
      </w:pPr>
      <w:r>
        <w:rPr>
          <w:rFonts w:ascii="Times New Roman"/>
          <w:b w:val="false"/>
          <w:i w:val="false"/>
          <w:color w:val="000000"/>
          <w:sz w:val="28"/>
        </w:rPr>
        <w:t>
      1) социальную защиту, в том числе реабилитацию и абилитацию, интеграцию в общество;";</w:t>
      </w:r>
    </w:p>
    <w:bookmarkEnd w:id="719"/>
    <w:bookmarkStart w:name="z725" w:id="720"/>
    <w:p>
      <w:pPr>
        <w:spacing w:after="0"/>
        <w:ind w:left="0"/>
        <w:jc w:val="both"/>
      </w:pPr>
      <w:r>
        <w:rPr>
          <w:rFonts w:ascii="Times New Roman"/>
          <w:b w:val="false"/>
          <w:i w:val="false"/>
          <w:color w:val="000000"/>
          <w:sz w:val="28"/>
        </w:rPr>
        <w:t>
      "5) гарантированный объем бесплатной медицинской помощи и обязательного социального медицинского страхования в порядке, определяемом законодательством Республики Казахстан;";</w:t>
      </w:r>
    </w:p>
    <w:bookmarkEnd w:id="720"/>
    <w:bookmarkStart w:name="z726" w:id="721"/>
    <w:p>
      <w:pPr>
        <w:spacing w:after="0"/>
        <w:ind w:left="0"/>
        <w:jc w:val="both"/>
      </w:pPr>
      <w:r>
        <w:rPr>
          <w:rFonts w:ascii="Times New Roman"/>
          <w:b w:val="false"/>
          <w:i w:val="false"/>
          <w:color w:val="000000"/>
          <w:sz w:val="28"/>
        </w:rPr>
        <w:t>
      "9) поддержку творческих способностей лиц с инвалидностью.";</w:t>
      </w:r>
    </w:p>
    <w:bookmarkEnd w:id="721"/>
    <w:bookmarkStart w:name="z727" w:id="722"/>
    <w:p>
      <w:pPr>
        <w:spacing w:after="0"/>
        <w:ind w:left="0"/>
        <w:jc w:val="both"/>
      </w:pPr>
      <w:r>
        <w:rPr>
          <w:rFonts w:ascii="Times New Roman"/>
          <w:b w:val="false"/>
          <w:i w:val="false"/>
          <w:color w:val="000000"/>
          <w:sz w:val="28"/>
        </w:rPr>
        <w:t>
      18) статью 15 изложить в следующей редакции:</w:t>
      </w:r>
    </w:p>
    <w:bookmarkEnd w:id="722"/>
    <w:bookmarkStart w:name="z728" w:id="723"/>
    <w:p>
      <w:pPr>
        <w:spacing w:after="0"/>
        <w:ind w:left="0"/>
        <w:jc w:val="both"/>
      </w:pPr>
      <w:r>
        <w:rPr>
          <w:rFonts w:ascii="Times New Roman"/>
          <w:b w:val="false"/>
          <w:i w:val="false"/>
          <w:color w:val="000000"/>
          <w:sz w:val="28"/>
        </w:rPr>
        <w:t>
      "Статья 15. Социальная защита лиц с инвалидностью</w:t>
      </w:r>
    </w:p>
    <w:bookmarkEnd w:id="723"/>
    <w:bookmarkStart w:name="z729" w:id="724"/>
    <w:p>
      <w:pPr>
        <w:spacing w:after="0"/>
        <w:ind w:left="0"/>
        <w:jc w:val="both"/>
      </w:pPr>
      <w:r>
        <w:rPr>
          <w:rFonts w:ascii="Times New Roman"/>
          <w:b w:val="false"/>
          <w:i w:val="false"/>
          <w:color w:val="000000"/>
          <w:sz w:val="28"/>
        </w:rPr>
        <w:t>
      Социальная защита лиц с инвалидностью обеспечивается путем предоставления социальной, благотворительной помощи, медицинской, социальной и профессиональной реабилитации и абилитации, доступа к получению образования и иных мер, направленных на создание лицам с инвалидностью равных с другими гражданами возможностей участия в жизни общества.";</w:t>
      </w:r>
    </w:p>
    <w:bookmarkEnd w:id="724"/>
    <w:bookmarkStart w:name="z730" w:id="725"/>
    <w:p>
      <w:pPr>
        <w:spacing w:after="0"/>
        <w:ind w:left="0"/>
        <w:jc w:val="both"/>
      </w:pPr>
      <w:r>
        <w:rPr>
          <w:rFonts w:ascii="Times New Roman"/>
          <w:b w:val="false"/>
          <w:i w:val="false"/>
          <w:color w:val="000000"/>
          <w:sz w:val="28"/>
        </w:rPr>
        <w:t>
      19) статью 16 изложить в следующей редакции:</w:t>
      </w:r>
    </w:p>
    <w:bookmarkEnd w:id="725"/>
    <w:bookmarkStart w:name="z731" w:id="726"/>
    <w:p>
      <w:pPr>
        <w:spacing w:after="0"/>
        <w:ind w:left="0"/>
        <w:jc w:val="both"/>
      </w:pPr>
      <w:r>
        <w:rPr>
          <w:rFonts w:ascii="Times New Roman"/>
          <w:b w:val="false"/>
          <w:i w:val="false"/>
          <w:color w:val="000000"/>
          <w:sz w:val="28"/>
        </w:rPr>
        <w:t>
      "Статья 16. Социальная помощь лицам с инвалидностью</w:t>
      </w:r>
    </w:p>
    <w:bookmarkEnd w:id="726"/>
    <w:bookmarkStart w:name="z732" w:id="727"/>
    <w:p>
      <w:pPr>
        <w:spacing w:after="0"/>
        <w:ind w:left="0"/>
        <w:jc w:val="both"/>
      </w:pPr>
      <w:r>
        <w:rPr>
          <w:rFonts w:ascii="Times New Roman"/>
          <w:b w:val="false"/>
          <w:i w:val="false"/>
          <w:color w:val="000000"/>
          <w:sz w:val="28"/>
        </w:rPr>
        <w:t>
      Социальная помощь лицам с инвалидностью включает выплаты в виде государственных пособий, компенсаций и иных выплат, в том числе и за счет благотворительности, предусмотренных законодательством Республики Казахстан.</w:t>
      </w:r>
    </w:p>
    <w:bookmarkEnd w:id="727"/>
    <w:bookmarkStart w:name="z733" w:id="728"/>
    <w:p>
      <w:pPr>
        <w:spacing w:after="0"/>
        <w:ind w:left="0"/>
        <w:jc w:val="both"/>
      </w:pPr>
      <w:r>
        <w:rPr>
          <w:rFonts w:ascii="Times New Roman"/>
          <w:b w:val="false"/>
          <w:i w:val="false"/>
          <w:color w:val="000000"/>
          <w:sz w:val="28"/>
        </w:rPr>
        <w:t>
      Дополнительные виды социальной помощи вправе оказывать местные исполнительные органы, работодатель и иные организации.";</w:t>
      </w:r>
    </w:p>
    <w:bookmarkEnd w:id="728"/>
    <w:bookmarkStart w:name="z734" w:id="729"/>
    <w:p>
      <w:pPr>
        <w:spacing w:after="0"/>
        <w:ind w:left="0"/>
        <w:jc w:val="both"/>
      </w:pPr>
      <w:r>
        <w:rPr>
          <w:rFonts w:ascii="Times New Roman"/>
          <w:b w:val="false"/>
          <w:i w:val="false"/>
          <w:color w:val="000000"/>
          <w:sz w:val="28"/>
        </w:rPr>
        <w:t>
      20) статью 16-1 изложить в следующей редакции:</w:t>
      </w:r>
    </w:p>
    <w:bookmarkEnd w:id="729"/>
    <w:bookmarkStart w:name="z735" w:id="730"/>
    <w:p>
      <w:pPr>
        <w:spacing w:after="0"/>
        <w:ind w:left="0"/>
        <w:jc w:val="both"/>
      </w:pPr>
      <w:r>
        <w:rPr>
          <w:rFonts w:ascii="Times New Roman"/>
          <w:b w:val="false"/>
          <w:i w:val="false"/>
          <w:color w:val="000000"/>
          <w:sz w:val="28"/>
        </w:rPr>
        <w:t>
      "Статья 16-1. Социальная помощь лицам с инвалидностью из числа психоневрологических больных, проживающим в государственных медико-социальных учреждениях</w:t>
      </w:r>
    </w:p>
    <w:bookmarkEnd w:id="730"/>
    <w:bookmarkStart w:name="z736" w:id="731"/>
    <w:p>
      <w:pPr>
        <w:spacing w:after="0"/>
        <w:ind w:left="0"/>
        <w:jc w:val="both"/>
      </w:pPr>
      <w:r>
        <w:rPr>
          <w:rFonts w:ascii="Times New Roman"/>
          <w:b w:val="false"/>
          <w:i w:val="false"/>
          <w:color w:val="000000"/>
          <w:sz w:val="28"/>
        </w:rPr>
        <w:t>
      1. Пенсионные выплаты и государственные социальные пособия лиц с инвалидностью,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законами Республики Казахстан "О государственных социальных пособиях по инвалидности, по случаю потери кормильца в Республике Казахстан" и "О пенсионном обеспечении в Республике Казахстан".</w:t>
      </w:r>
    </w:p>
    <w:bookmarkEnd w:id="731"/>
    <w:bookmarkStart w:name="z737" w:id="732"/>
    <w:p>
      <w:pPr>
        <w:spacing w:after="0"/>
        <w:ind w:left="0"/>
        <w:jc w:val="both"/>
      </w:pPr>
      <w:r>
        <w:rPr>
          <w:rFonts w:ascii="Times New Roman"/>
          <w:b w:val="false"/>
          <w:i w:val="false"/>
          <w:color w:val="000000"/>
          <w:sz w:val="28"/>
        </w:rPr>
        <w:t xml:space="preserve">
      2. Администрация медико-социального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по возрасту, пенсионных выплат за выслугу лет и государственных социальных пособий опекаемых. </w:t>
      </w:r>
    </w:p>
    <w:bookmarkEnd w:id="732"/>
    <w:bookmarkStart w:name="z738" w:id="733"/>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по возрасту, пенсионных выплат за выслугу лет и государственных социальных пособий опекаемых.";</w:t>
      </w:r>
    </w:p>
    <w:bookmarkEnd w:id="733"/>
    <w:bookmarkStart w:name="z739" w:id="734"/>
    <w:p>
      <w:pPr>
        <w:spacing w:after="0"/>
        <w:ind w:left="0"/>
        <w:jc w:val="both"/>
      </w:pPr>
      <w:r>
        <w:rPr>
          <w:rFonts w:ascii="Times New Roman"/>
          <w:b w:val="false"/>
          <w:i w:val="false"/>
          <w:color w:val="000000"/>
          <w:sz w:val="28"/>
        </w:rPr>
        <w:t>
      21) статью 17 изложить в следующей редакции:</w:t>
      </w:r>
    </w:p>
    <w:bookmarkEnd w:id="734"/>
    <w:bookmarkStart w:name="z740" w:id="735"/>
    <w:p>
      <w:pPr>
        <w:spacing w:after="0"/>
        <w:ind w:left="0"/>
        <w:jc w:val="both"/>
      </w:pPr>
      <w:r>
        <w:rPr>
          <w:rFonts w:ascii="Times New Roman"/>
          <w:b w:val="false"/>
          <w:i w:val="false"/>
          <w:color w:val="000000"/>
          <w:sz w:val="28"/>
        </w:rPr>
        <w:t>
      "Статья 17. Реабилитация и абилитация лиц с инвалидностью</w:t>
      </w:r>
    </w:p>
    <w:bookmarkEnd w:id="735"/>
    <w:bookmarkStart w:name="z741" w:id="736"/>
    <w:p>
      <w:pPr>
        <w:spacing w:after="0"/>
        <w:ind w:left="0"/>
        <w:jc w:val="both"/>
      </w:pPr>
      <w:r>
        <w:rPr>
          <w:rFonts w:ascii="Times New Roman"/>
          <w:b w:val="false"/>
          <w:i w:val="false"/>
          <w:color w:val="000000"/>
          <w:sz w:val="28"/>
        </w:rPr>
        <w:t xml:space="preserve">
      1. Реабилитация и абилитация лиц с инвалидностью включает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 а также приобретение и развитие несформированных функций и навыков. </w:t>
      </w:r>
    </w:p>
    <w:bookmarkEnd w:id="736"/>
    <w:bookmarkStart w:name="z742" w:id="737"/>
    <w:p>
      <w:pPr>
        <w:spacing w:after="0"/>
        <w:ind w:left="0"/>
        <w:jc w:val="both"/>
      </w:pPr>
      <w:r>
        <w:rPr>
          <w:rFonts w:ascii="Times New Roman"/>
          <w:b w:val="false"/>
          <w:i w:val="false"/>
          <w:color w:val="000000"/>
          <w:sz w:val="28"/>
        </w:rPr>
        <w:t>
      2. Реабилитация и абилитация лиц с инвалидностью осуществляется в соответствии с индивидуальной программой реабилитации и абилитации лица с инвалидностью.";</w:t>
      </w:r>
    </w:p>
    <w:bookmarkEnd w:id="737"/>
    <w:bookmarkStart w:name="z743" w:id="738"/>
    <w:p>
      <w:pPr>
        <w:spacing w:after="0"/>
        <w:ind w:left="0"/>
        <w:jc w:val="both"/>
      </w:pPr>
      <w:r>
        <w:rPr>
          <w:rFonts w:ascii="Times New Roman"/>
          <w:b w:val="false"/>
          <w:i w:val="false"/>
          <w:color w:val="000000"/>
          <w:sz w:val="28"/>
        </w:rPr>
        <w:t>
      22) статью 19 изложить в следующей редакции:</w:t>
      </w:r>
    </w:p>
    <w:bookmarkEnd w:id="738"/>
    <w:bookmarkStart w:name="z744" w:id="739"/>
    <w:p>
      <w:pPr>
        <w:spacing w:after="0"/>
        <w:ind w:left="0"/>
        <w:jc w:val="both"/>
      </w:pPr>
      <w:r>
        <w:rPr>
          <w:rFonts w:ascii="Times New Roman"/>
          <w:b w:val="false"/>
          <w:i w:val="false"/>
          <w:color w:val="000000"/>
          <w:sz w:val="28"/>
        </w:rPr>
        <w:t>
      "Статья 19. Индивидуальная программа реабилитации и абилитации лиц с инвалидностью</w:t>
      </w:r>
    </w:p>
    <w:bookmarkEnd w:id="739"/>
    <w:bookmarkStart w:name="z745" w:id="740"/>
    <w:p>
      <w:pPr>
        <w:spacing w:after="0"/>
        <w:ind w:left="0"/>
        <w:jc w:val="both"/>
      </w:pPr>
      <w:r>
        <w:rPr>
          <w:rFonts w:ascii="Times New Roman"/>
          <w:b w:val="false"/>
          <w:i w:val="false"/>
          <w:color w:val="000000"/>
          <w:sz w:val="28"/>
        </w:rPr>
        <w:t>
      1. Индивидуальная программа реабилитации и абилитации определяет комплекс реабилитационных мероприятий, включающих в себя медицинские, социальные, профессиональные реабилитационные меры, направленные на восстановление и (или) компенсацию нарушенных и утраченных функций организма, а также приобретение и развитие несформированных функций и навыков.</w:t>
      </w:r>
    </w:p>
    <w:bookmarkEnd w:id="740"/>
    <w:bookmarkStart w:name="z746" w:id="741"/>
    <w:p>
      <w:pPr>
        <w:spacing w:after="0"/>
        <w:ind w:left="0"/>
        <w:jc w:val="both"/>
      </w:pPr>
      <w:r>
        <w:rPr>
          <w:rFonts w:ascii="Times New Roman"/>
          <w:b w:val="false"/>
          <w:i w:val="false"/>
          <w:color w:val="000000"/>
          <w:sz w:val="28"/>
        </w:rPr>
        <w:t>
      2. Индивидуальная программа реабилитации и абилитации содержит как реабилитационные и абилитационные мероприятия, предоставляемые лицу с инвалидностью бесплатно в соответствии с законодательством Республики Казахстан, так и реабилитационные и абилитационные мероприятия, в оплате которых принимает участие само лицо с инвалидностью или работодатель, по вине которого получено трудовое увечье или профессиональное заболевание.";</w:t>
      </w:r>
    </w:p>
    <w:bookmarkEnd w:id="741"/>
    <w:bookmarkStart w:name="z747" w:id="742"/>
    <w:p>
      <w:pPr>
        <w:spacing w:after="0"/>
        <w:ind w:left="0"/>
        <w:jc w:val="both"/>
      </w:pPr>
      <w:r>
        <w:rPr>
          <w:rFonts w:ascii="Times New Roman"/>
          <w:b w:val="false"/>
          <w:i w:val="false"/>
          <w:color w:val="000000"/>
          <w:sz w:val="28"/>
        </w:rPr>
        <w:t>
      23) статью 20 изложить в следующей редакции:</w:t>
      </w:r>
    </w:p>
    <w:bookmarkEnd w:id="742"/>
    <w:bookmarkStart w:name="z748" w:id="743"/>
    <w:p>
      <w:pPr>
        <w:spacing w:after="0"/>
        <w:ind w:left="0"/>
        <w:jc w:val="both"/>
      </w:pPr>
      <w:r>
        <w:rPr>
          <w:rFonts w:ascii="Times New Roman"/>
          <w:b w:val="false"/>
          <w:i w:val="false"/>
          <w:color w:val="000000"/>
          <w:sz w:val="28"/>
        </w:rPr>
        <w:t>
      "Статья 20. Медицинская реабилитация лиц с инвалидностью</w:t>
      </w:r>
    </w:p>
    <w:bookmarkEnd w:id="743"/>
    <w:bookmarkStart w:name="z749" w:id="744"/>
    <w:p>
      <w:pPr>
        <w:spacing w:after="0"/>
        <w:ind w:left="0"/>
        <w:jc w:val="both"/>
      </w:pPr>
      <w:r>
        <w:rPr>
          <w:rFonts w:ascii="Times New Roman"/>
          <w:b w:val="false"/>
          <w:i w:val="false"/>
          <w:color w:val="000000"/>
          <w:sz w:val="28"/>
        </w:rPr>
        <w:t>
      1. Медицинская реабилитация лиц с инвалидностью включает:</w:t>
      </w:r>
    </w:p>
    <w:bookmarkEnd w:id="744"/>
    <w:bookmarkStart w:name="z750" w:id="745"/>
    <w:p>
      <w:pPr>
        <w:spacing w:after="0"/>
        <w:ind w:left="0"/>
        <w:jc w:val="both"/>
      </w:pPr>
      <w:r>
        <w:rPr>
          <w:rFonts w:ascii="Times New Roman"/>
          <w:b w:val="false"/>
          <w:i w:val="false"/>
          <w:color w:val="000000"/>
          <w:sz w:val="28"/>
        </w:rPr>
        <w:t xml:space="preserve">
      1) 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 </w:t>
      </w:r>
    </w:p>
    <w:bookmarkEnd w:id="745"/>
    <w:bookmarkStart w:name="z751" w:id="746"/>
    <w:p>
      <w:pPr>
        <w:spacing w:after="0"/>
        <w:ind w:left="0"/>
        <w:jc w:val="both"/>
      </w:pPr>
      <w:r>
        <w:rPr>
          <w:rFonts w:ascii="Times New Roman"/>
          <w:b w:val="false"/>
          <w:i w:val="false"/>
          <w:color w:val="000000"/>
          <w:sz w:val="28"/>
        </w:rPr>
        <w:t xml:space="preserve">
      2) реконструктивную хирургию; </w:t>
      </w:r>
    </w:p>
    <w:bookmarkEnd w:id="746"/>
    <w:bookmarkStart w:name="z752" w:id="747"/>
    <w:p>
      <w:pPr>
        <w:spacing w:after="0"/>
        <w:ind w:left="0"/>
        <w:jc w:val="both"/>
      </w:pPr>
      <w:r>
        <w:rPr>
          <w:rFonts w:ascii="Times New Roman"/>
          <w:b w:val="false"/>
          <w:i w:val="false"/>
          <w:color w:val="000000"/>
          <w:sz w:val="28"/>
        </w:rPr>
        <w:t xml:space="preserve">
      3) протезно-ортопедическую помощь. </w:t>
      </w:r>
    </w:p>
    <w:bookmarkEnd w:id="747"/>
    <w:bookmarkStart w:name="z753" w:id="748"/>
    <w:p>
      <w:pPr>
        <w:spacing w:after="0"/>
        <w:ind w:left="0"/>
        <w:jc w:val="both"/>
      </w:pPr>
      <w:r>
        <w:rPr>
          <w:rFonts w:ascii="Times New Roman"/>
          <w:b w:val="false"/>
          <w:i w:val="false"/>
          <w:color w:val="000000"/>
          <w:sz w:val="28"/>
        </w:rPr>
        <w:t>
      2.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 в соответствии с Законом Республики Казахстан "О разрешениях и уведомлениях".</w:t>
      </w:r>
    </w:p>
    <w:bookmarkEnd w:id="748"/>
    <w:bookmarkStart w:name="z754" w:id="749"/>
    <w:p>
      <w:pPr>
        <w:spacing w:after="0"/>
        <w:ind w:left="0"/>
        <w:jc w:val="both"/>
      </w:pPr>
      <w:r>
        <w:rPr>
          <w:rFonts w:ascii="Times New Roman"/>
          <w:b w:val="false"/>
          <w:i w:val="false"/>
          <w:color w:val="000000"/>
          <w:sz w:val="28"/>
        </w:rPr>
        <w:t xml:space="preserve">
      Обеспечение лиц с инвалидностью санаторно-курортным лечением согласно индивидуальным программам реабилитации осуществляется путем полного или частичного возмещения местными исполнительными органами его стоимости в соответствии со статьей 32-1 настоящего Закона. </w:t>
      </w:r>
    </w:p>
    <w:bookmarkEnd w:id="749"/>
    <w:bookmarkStart w:name="z755" w:id="750"/>
    <w:p>
      <w:pPr>
        <w:spacing w:after="0"/>
        <w:ind w:left="0"/>
        <w:jc w:val="both"/>
      </w:pPr>
      <w:r>
        <w:rPr>
          <w:rFonts w:ascii="Times New Roman"/>
          <w:b w:val="false"/>
          <w:i w:val="false"/>
          <w:color w:val="000000"/>
          <w:sz w:val="28"/>
        </w:rPr>
        <w:t>
      3. Лицу с инвалидностью,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 за исключением случаев, предусмотренных пунктами 5 и 6 настоящей статьи.</w:t>
      </w:r>
    </w:p>
    <w:bookmarkEnd w:id="750"/>
    <w:bookmarkStart w:name="z756" w:id="751"/>
    <w:p>
      <w:pPr>
        <w:spacing w:after="0"/>
        <w:ind w:left="0"/>
        <w:jc w:val="both"/>
      </w:pPr>
      <w:r>
        <w:rPr>
          <w:rFonts w:ascii="Times New Roman"/>
          <w:b w:val="false"/>
          <w:i w:val="false"/>
          <w:color w:val="000000"/>
          <w:sz w:val="28"/>
        </w:rPr>
        <w:t>
      4. В случае вступления в законную силу в отношении работодателя решения суда о признании его банкротом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3 настоящей статьи.</w:t>
      </w:r>
    </w:p>
    <w:bookmarkEnd w:id="751"/>
    <w:bookmarkStart w:name="z757" w:id="752"/>
    <w:p>
      <w:pPr>
        <w:spacing w:after="0"/>
        <w:ind w:left="0"/>
        <w:jc w:val="both"/>
      </w:pPr>
      <w:r>
        <w:rPr>
          <w:rFonts w:ascii="Times New Roman"/>
          <w:b w:val="false"/>
          <w:i w:val="false"/>
          <w:color w:val="000000"/>
          <w:sz w:val="28"/>
        </w:rPr>
        <w:t>
      5. В случае прекращения деятельности работодателя – индивидуального предпринимателя или ликвидации юридического лица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3 настоящей статьи.";</w:t>
      </w:r>
    </w:p>
    <w:bookmarkEnd w:id="752"/>
    <w:bookmarkStart w:name="z758" w:id="753"/>
    <w:p>
      <w:pPr>
        <w:spacing w:after="0"/>
        <w:ind w:left="0"/>
        <w:jc w:val="both"/>
      </w:pPr>
      <w:r>
        <w:rPr>
          <w:rFonts w:ascii="Times New Roman"/>
          <w:b w:val="false"/>
          <w:i w:val="false"/>
          <w:color w:val="000000"/>
          <w:sz w:val="28"/>
        </w:rPr>
        <w:t xml:space="preserve">
      24) статью 21 изложить в следующей редакции: </w:t>
      </w:r>
    </w:p>
    <w:bookmarkEnd w:id="753"/>
    <w:bookmarkStart w:name="z759" w:id="754"/>
    <w:p>
      <w:pPr>
        <w:spacing w:after="0"/>
        <w:ind w:left="0"/>
        <w:jc w:val="both"/>
      </w:pPr>
      <w:r>
        <w:rPr>
          <w:rFonts w:ascii="Times New Roman"/>
          <w:b w:val="false"/>
          <w:i w:val="false"/>
          <w:color w:val="000000"/>
          <w:sz w:val="28"/>
        </w:rPr>
        <w:t>
      "Статья 21. Социальная реабилитация и абилитация лиц с инвалидностью</w:t>
      </w:r>
    </w:p>
    <w:bookmarkEnd w:id="754"/>
    <w:bookmarkStart w:name="z760" w:id="755"/>
    <w:p>
      <w:pPr>
        <w:spacing w:after="0"/>
        <w:ind w:left="0"/>
        <w:jc w:val="both"/>
      </w:pPr>
      <w:r>
        <w:rPr>
          <w:rFonts w:ascii="Times New Roman"/>
          <w:b w:val="false"/>
          <w:i w:val="false"/>
          <w:color w:val="000000"/>
          <w:sz w:val="28"/>
        </w:rPr>
        <w:t xml:space="preserve">
      1. Социальная реабилитация и абилитация лиц с инвалидностью включает: </w:t>
      </w:r>
    </w:p>
    <w:bookmarkEnd w:id="755"/>
    <w:bookmarkStart w:name="z761" w:id="756"/>
    <w:p>
      <w:pPr>
        <w:spacing w:after="0"/>
        <w:ind w:left="0"/>
        <w:jc w:val="both"/>
      </w:pPr>
      <w:r>
        <w:rPr>
          <w:rFonts w:ascii="Times New Roman"/>
          <w:b w:val="false"/>
          <w:i w:val="false"/>
          <w:color w:val="000000"/>
          <w:sz w:val="28"/>
        </w:rPr>
        <w:t xml:space="preserve">
      1) обучение лиц с инвалидностью основным социальным навыкам личной гигиены, самообслуживания, передвижения, общения; </w:t>
      </w:r>
    </w:p>
    <w:bookmarkEnd w:id="756"/>
    <w:bookmarkStart w:name="z762" w:id="757"/>
    <w:p>
      <w:pPr>
        <w:spacing w:after="0"/>
        <w:ind w:left="0"/>
        <w:jc w:val="both"/>
      </w:pPr>
      <w:r>
        <w:rPr>
          <w:rFonts w:ascii="Times New Roman"/>
          <w:b w:val="false"/>
          <w:i w:val="false"/>
          <w:color w:val="000000"/>
          <w:sz w:val="28"/>
        </w:rPr>
        <w:t xml:space="preserve">
      2) обеспечение лиц с инвалидностью техническими вспомогательными (компенсаторными) средствами и специальными средствами передвижения; </w:t>
      </w:r>
    </w:p>
    <w:bookmarkEnd w:id="757"/>
    <w:bookmarkStart w:name="z763" w:id="758"/>
    <w:p>
      <w:pPr>
        <w:spacing w:after="0"/>
        <w:ind w:left="0"/>
        <w:jc w:val="both"/>
      </w:pPr>
      <w:r>
        <w:rPr>
          <w:rFonts w:ascii="Times New Roman"/>
          <w:b w:val="false"/>
          <w:i w:val="false"/>
          <w:color w:val="000000"/>
          <w:sz w:val="28"/>
        </w:rPr>
        <w:t>
      3) предоставление специальных социальных услуг лицам с инвалидностью на дому, в том числе детям с инвалидностью, нуждающимся в постороннем уходе и помощи;</w:t>
      </w:r>
    </w:p>
    <w:bookmarkEnd w:id="758"/>
    <w:bookmarkStart w:name="z764" w:id="759"/>
    <w:p>
      <w:pPr>
        <w:spacing w:after="0"/>
        <w:ind w:left="0"/>
        <w:jc w:val="both"/>
      </w:pPr>
      <w:r>
        <w:rPr>
          <w:rFonts w:ascii="Times New Roman"/>
          <w:b w:val="false"/>
          <w:i w:val="false"/>
          <w:color w:val="000000"/>
          <w:sz w:val="28"/>
        </w:rPr>
        <w:t xml:space="preserve">
      4) предоставление социальных услуг индивидуального помощника для лиц с инвалидностью первой группы, имеющих затруднение в передвижении, согласно индивидуальной программе реабилитации и абилитации предоставляется через портал социальных услуг путем полного возмещения или частичного возмещения местными исполнительными органами их стоимости в соответствии со статьей 32-1 настоящего Закона. </w:t>
      </w:r>
    </w:p>
    <w:bookmarkEnd w:id="759"/>
    <w:bookmarkStart w:name="z765" w:id="760"/>
    <w:p>
      <w:pPr>
        <w:spacing w:after="0"/>
        <w:ind w:left="0"/>
        <w:jc w:val="both"/>
      </w:pPr>
      <w:r>
        <w:rPr>
          <w:rFonts w:ascii="Times New Roman"/>
          <w:b w:val="false"/>
          <w:i w:val="false"/>
          <w:color w:val="000000"/>
          <w:sz w:val="28"/>
        </w:rPr>
        <w:t>
      Социальная услуга индивидуального помощника для лица с инвалидностью первой группы, имеющего затруднение в передвижении, не предоставляется при назначении и выплате лицу, осуществляющему уход за ним, специального государственного пособия в порядке, предусмотренном статьей 6 Закона Республики Казахстан "О специальном государственном пособии в Республике Казахстан";</w:t>
      </w:r>
    </w:p>
    <w:bookmarkEnd w:id="760"/>
    <w:bookmarkStart w:name="z766" w:id="761"/>
    <w:p>
      <w:pPr>
        <w:spacing w:after="0"/>
        <w:ind w:left="0"/>
        <w:jc w:val="both"/>
      </w:pPr>
      <w:r>
        <w:rPr>
          <w:rFonts w:ascii="Times New Roman"/>
          <w:b w:val="false"/>
          <w:i w:val="false"/>
          <w:color w:val="000000"/>
          <w:sz w:val="28"/>
        </w:rPr>
        <w:t>
      5) предоставление социальных услуг специалиста жестового языка для лиц с инвалидностью по слуху согласно индивидуальной программе реабилитации и абилитации путем полного или частичного возмещения местными исполнительными органами их стоимости в соответствии со статьей 32-1 настоящего Закона;</w:t>
      </w:r>
    </w:p>
    <w:bookmarkEnd w:id="761"/>
    <w:bookmarkStart w:name="z767" w:id="762"/>
    <w:p>
      <w:pPr>
        <w:spacing w:after="0"/>
        <w:ind w:left="0"/>
        <w:jc w:val="both"/>
      </w:pPr>
      <w:r>
        <w:rPr>
          <w:rFonts w:ascii="Times New Roman"/>
          <w:b w:val="false"/>
          <w:i w:val="false"/>
          <w:color w:val="000000"/>
          <w:sz w:val="28"/>
        </w:rPr>
        <w:t>
      6) предоставление специальных социальных услуг в медико-социальных учреждениях (организациях);</w:t>
      </w:r>
    </w:p>
    <w:bookmarkEnd w:id="762"/>
    <w:bookmarkStart w:name="z768" w:id="763"/>
    <w:p>
      <w:pPr>
        <w:spacing w:after="0"/>
        <w:ind w:left="0"/>
        <w:jc w:val="both"/>
      </w:pPr>
      <w:r>
        <w:rPr>
          <w:rFonts w:ascii="Times New Roman"/>
          <w:b w:val="false"/>
          <w:i w:val="false"/>
          <w:color w:val="000000"/>
          <w:sz w:val="28"/>
        </w:rPr>
        <w:t xml:space="preserve">
      7) оказание правовой помощи в соответствии с законодательством Республики Казахстан; </w:t>
      </w:r>
    </w:p>
    <w:bookmarkEnd w:id="763"/>
    <w:bookmarkStart w:name="z769" w:id="764"/>
    <w:p>
      <w:pPr>
        <w:spacing w:after="0"/>
        <w:ind w:left="0"/>
        <w:jc w:val="both"/>
      </w:pPr>
      <w:r>
        <w:rPr>
          <w:rFonts w:ascii="Times New Roman"/>
          <w:b w:val="false"/>
          <w:i w:val="false"/>
          <w:color w:val="000000"/>
          <w:sz w:val="28"/>
        </w:rPr>
        <w:t>
      8) иные виды социальной реабилитации и абилитации в соответствии с индивидуальной программой реабилитации и абилитации.</w:t>
      </w:r>
    </w:p>
    <w:bookmarkEnd w:id="764"/>
    <w:bookmarkStart w:name="z770" w:id="765"/>
    <w:p>
      <w:pPr>
        <w:spacing w:after="0"/>
        <w:ind w:left="0"/>
        <w:jc w:val="both"/>
      </w:pPr>
      <w:r>
        <w:rPr>
          <w:rFonts w:ascii="Times New Roman"/>
          <w:b w:val="false"/>
          <w:i w:val="false"/>
          <w:color w:val="000000"/>
          <w:sz w:val="28"/>
        </w:rPr>
        <w:t>
      2. Социальную реабилитацию и абилитацию лиц с инвалидностью осуществляют медико-социальные учреждения (организации), отделения социальной помощи на дому, специальные организации образования (психолого-медико-педагогические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w:t>
      </w:r>
    </w:p>
    <w:bookmarkEnd w:id="765"/>
    <w:bookmarkStart w:name="z771" w:id="766"/>
    <w:p>
      <w:pPr>
        <w:spacing w:after="0"/>
        <w:ind w:left="0"/>
        <w:jc w:val="both"/>
      </w:pPr>
      <w:r>
        <w:rPr>
          <w:rFonts w:ascii="Times New Roman"/>
          <w:b w:val="false"/>
          <w:i w:val="false"/>
          <w:color w:val="000000"/>
          <w:sz w:val="28"/>
        </w:rPr>
        <w:t>
      23) статью 22 изложить в следующей редакции:</w:t>
      </w:r>
    </w:p>
    <w:bookmarkEnd w:id="766"/>
    <w:bookmarkStart w:name="z772" w:id="767"/>
    <w:p>
      <w:pPr>
        <w:spacing w:after="0"/>
        <w:ind w:left="0"/>
        <w:jc w:val="both"/>
      </w:pPr>
      <w:r>
        <w:rPr>
          <w:rFonts w:ascii="Times New Roman"/>
          <w:b w:val="false"/>
          <w:i w:val="false"/>
          <w:color w:val="000000"/>
          <w:sz w:val="28"/>
        </w:rPr>
        <w:t>
      "Статья 22. Предоставление лицам с инвалидностью технических вспомогательных (компенсаторных) средств и специальных средств передвижения</w:t>
      </w:r>
    </w:p>
    <w:bookmarkEnd w:id="767"/>
    <w:bookmarkStart w:name="z773" w:id="768"/>
    <w:p>
      <w:pPr>
        <w:spacing w:after="0"/>
        <w:ind w:left="0"/>
        <w:jc w:val="both"/>
      </w:pPr>
      <w:r>
        <w:rPr>
          <w:rFonts w:ascii="Times New Roman"/>
          <w:b w:val="false"/>
          <w:i w:val="false"/>
          <w:color w:val="000000"/>
          <w:sz w:val="28"/>
        </w:rPr>
        <w:t>
      1. Лица с инвалидностью в соответствии с индивидуальной программой реабилитации и 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w:t>
      </w:r>
    </w:p>
    <w:bookmarkEnd w:id="768"/>
    <w:bookmarkStart w:name="z774" w:id="769"/>
    <w:p>
      <w:pPr>
        <w:spacing w:after="0"/>
        <w:ind w:left="0"/>
        <w:jc w:val="both"/>
      </w:pPr>
      <w:r>
        <w:rPr>
          <w:rFonts w:ascii="Times New Roman"/>
          <w:b w:val="false"/>
          <w:i w:val="false"/>
          <w:color w:val="000000"/>
          <w:sz w:val="28"/>
        </w:rPr>
        <w:t>
      Обеспечение протезно-ортопедической помощью, техническими вспомогательными (компенсаторными) средствами, специальными средствами передвижения осуществляется путем полного или частичного возмещения местными исполнительными органами их стоимости в соответствии со статьей 32-1 настоящего Закона.</w:t>
      </w:r>
    </w:p>
    <w:bookmarkEnd w:id="769"/>
    <w:bookmarkStart w:name="z775" w:id="770"/>
    <w:p>
      <w:pPr>
        <w:spacing w:after="0"/>
        <w:ind w:left="0"/>
        <w:jc w:val="both"/>
      </w:pPr>
      <w:r>
        <w:rPr>
          <w:rFonts w:ascii="Times New Roman"/>
          <w:b w:val="false"/>
          <w:i w:val="false"/>
          <w:color w:val="000000"/>
          <w:sz w:val="28"/>
        </w:rPr>
        <w:t xml:space="preserve">
      2. Лица с инвалидностью от трудового увечья или профессионального заболевания, полученного по вине работодателя, обеспечиваются техническими вспомогательными (компенсаторными) и специальными средствами передвижения согласно индивидуальной программе реабилитации и абилитации за счет средств работодателя в соответствии с законодательством Республики Казахстан. </w:t>
      </w:r>
    </w:p>
    <w:bookmarkEnd w:id="770"/>
    <w:bookmarkStart w:name="z776" w:id="771"/>
    <w:p>
      <w:pPr>
        <w:spacing w:after="0"/>
        <w:ind w:left="0"/>
        <w:jc w:val="both"/>
      </w:pPr>
      <w:r>
        <w:rPr>
          <w:rFonts w:ascii="Times New Roman"/>
          <w:b w:val="false"/>
          <w:i w:val="false"/>
          <w:color w:val="000000"/>
          <w:sz w:val="28"/>
        </w:rPr>
        <w:t>
      3. В случае прекращения деятельности работодателя - индивидуального предпринимателя или ликвидации юридического лица, а также вступления в отношении него в законную силу решения суда о признании банкротом протезно-ортопедическая помощь, технические вспомогательные (компенсаторные) средства, специальные средства передвижения лицу с инвалидностью, получившему трудовое увечье или профессиональное заболевание по вине работодателя, предоставляются в соответствии с пунктом 1 настоящей статьи.</w:t>
      </w:r>
    </w:p>
    <w:bookmarkEnd w:id="771"/>
    <w:bookmarkStart w:name="z777" w:id="772"/>
    <w:p>
      <w:pPr>
        <w:spacing w:after="0"/>
        <w:ind w:left="0"/>
        <w:jc w:val="both"/>
      </w:pPr>
      <w:r>
        <w:rPr>
          <w:rFonts w:ascii="Times New Roman"/>
          <w:b w:val="false"/>
          <w:i w:val="false"/>
          <w:color w:val="000000"/>
          <w:sz w:val="28"/>
        </w:rPr>
        <w:t>
      4. Технические вспомогательные (компенсаторные) средства подлежат обязательной сертификации на соответствие требованиям государственной системы сертификации Республики Казахстан.";</w:t>
      </w:r>
    </w:p>
    <w:bookmarkEnd w:id="772"/>
    <w:bookmarkStart w:name="z778" w:id="773"/>
    <w:p>
      <w:pPr>
        <w:spacing w:after="0"/>
        <w:ind w:left="0"/>
        <w:jc w:val="both"/>
      </w:pPr>
      <w:r>
        <w:rPr>
          <w:rFonts w:ascii="Times New Roman"/>
          <w:b w:val="false"/>
          <w:i w:val="false"/>
          <w:color w:val="000000"/>
          <w:sz w:val="28"/>
        </w:rPr>
        <w:t>
      24) статью 23 изложить в следующей редакции:</w:t>
      </w:r>
    </w:p>
    <w:bookmarkEnd w:id="773"/>
    <w:bookmarkStart w:name="z779" w:id="774"/>
    <w:p>
      <w:pPr>
        <w:spacing w:after="0"/>
        <w:ind w:left="0"/>
        <w:jc w:val="both"/>
      </w:pPr>
      <w:r>
        <w:rPr>
          <w:rFonts w:ascii="Times New Roman"/>
          <w:b w:val="false"/>
          <w:i w:val="false"/>
          <w:color w:val="000000"/>
          <w:sz w:val="28"/>
        </w:rPr>
        <w:t>
      "Статья 23. Предоставление специальных социальных услуг на дому и в территориальных центрах социального обслуживания</w:t>
      </w:r>
    </w:p>
    <w:bookmarkEnd w:id="774"/>
    <w:bookmarkStart w:name="z780" w:id="775"/>
    <w:p>
      <w:pPr>
        <w:spacing w:after="0"/>
        <w:ind w:left="0"/>
        <w:jc w:val="both"/>
      </w:pPr>
      <w:r>
        <w:rPr>
          <w:rFonts w:ascii="Times New Roman"/>
          <w:b w:val="false"/>
          <w:i w:val="false"/>
          <w:color w:val="000000"/>
          <w:sz w:val="28"/>
        </w:rPr>
        <w:t>
      1. Предоставление специальных социальных услуг одиноким лицам с инвалидностью первой и второй групп,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лиц с инвалидностью в соответствии со стандартами оказания специальных социальных услуг в области социальной защиты населения.</w:t>
      </w:r>
    </w:p>
    <w:bookmarkEnd w:id="775"/>
    <w:bookmarkStart w:name="z781" w:id="776"/>
    <w:p>
      <w:pPr>
        <w:spacing w:after="0"/>
        <w:ind w:left="0"/>
        <w:jc w:val="both"/>
      </w:pPr>
      <w:r>
        <w:rPr>
          <w:rFonts w:ascii="Times New Roman"/>
          <w:b w:val="false"/>
          <w:i w:val="false"/>
          <w:color w:val="000000"/>
          <w:sz w:val="28"/>
        </w:rPr>
        <w:t>
      2. Предоставление специальных социальных услуг детям с инвалидностью,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лиц с инвалидностью в соответствии со стандартами оказания специальных социальных услуг в области социальной защиты населения.</w:t>
      </w:r>
    </w:p>
    <w:bookmarkEnd w:id="776"/>
    <w:bookmarkStart w:name="z782" w:id="777"/>
    <w:p>
      <w:pPr>
        <w:spacing w:after="0"/>
        <w:ind w:left="0"/>
        <w:jc w:val="both"/>
      </w:pPr>
      <w:r>
        <w:rPr>
          <w:rFonts w:ascii="Times New Roman"/>
          <w:b w:val="false"/>
          <w:i w:val="false"/>
          <w:color w:val="000000"/>
          <w:sz w:val="28"/>
        </w:rPr>
        <w:t>
      3. Предоставление специальных социальных услуг на дому и в территориальных центрах социального обслуживания престарелых и лиц с инвалидностью осуществляется за счет бюджетных средств.";</w:t>
      </w:r>
    </w:p>
    <w:bookmarkEnd w:id="777"/>
    <w:bookmarkStart w:name="z783" w:id="778"/>
    <w:p>
      <w:pPr>
        <w:spacing w:after="0"/>
        <w:ind w:left="0"/>
        <w:jc w:val="both"/>
      </w:pPr>
      <w:r>
        <w:rPr>
          <w:rFonts w:ascii="Times New Roman"/>
          <w:b w:val="false"/>
          <w:i w:val="false"/>
          <w:color w:val="000000"/>
          <w:sz w:val="28"/>
        </w:rPr>
        <w:t>
      25) пункт 1 статьи 24 изложить в следующей редакции:</w:t>
      </w:r>
    </w:p>
    <w:bookmarkEnd w:id="778"/>
    <w:bookmarkStart w:name="z784" w:id="779"/>
    <w:p>
      <w:pPr>
        <w:spacing w:after="0"/>
        <w:ind w:left="0"/>
        <w:jc w:val="both"/>
      </w:pPr>
      <w:r>
        <w:rPr>
          <w:rFonts w:ascii="Times New Roman"/>
          <w:b w:val="false"/>
          <w:i w:val="false"/>
          <w:color w:val="000000"/>
          <w:sz w:val="28"/>
        </w:rPr>
        <w:t>
      "1. Предоставление специальных социальных услуг одиноким лицам с инвалидностью первой и второй групп, лицам с инвалидностью первой и второй групп из числа психоневрологических больных, детям с инвалидностью, нуждающимся по состоянию здоровья в постоянном постороннем уходе и медицинском обслуживании, осуществляется в домах-интернатах для престарелых и лиц с инвалидностью, профилированных в соответствии с возрастом, состоянием здоровья лиц с инвалидностью, и включает создание условий жизнедеятельности, обеспечение ухода, медицинское обслуживание, реабилитацию, социально-трудовую адаптацию, организацию отдыха и досуга.";</w:t>
      </w:r>
    </w:p>
    <w:bookmarkEnd w:id="779"/>
    <w:bookmarkStart w:name="z785" w:id="780"/>
    <w:p>
      <w:pPr>
        <w:spacing w:after="0"/>
        <w:ind w:left="0"/>
        <w:jc w:val="both"/>
      </w:pPr>
      <w:r>
        <w:rPr>
          <w:rFonts w:ascii="Times New Roman"/>
          <w:b w:val="false"/>
          <w:i w:val="false"/>
          <w:color w:val="000000"/>
          <w:sz w:val="28"/>
        </w:rPr>
        <w:t>
      26) статью 25 изложить в следующей редакции:</w:t>
      </w:r>
    </w:p>
    <w:bookmarkEnd w:id="780"/>
    <w:bookmarkStart w:name="z786" w:id="781"/>
    <w:p>
      <w:pPr>
        <w:spacing w:after="0"/>
        <w:ind w:left="0"/>
        <w:jc w:val="both"/>
      </w:pPr>
      <w:r>
        <w:rPr>
          <w:rFonts w:ascii="Times New Roman"/>
          <w:b w:val="false"/>
          <w:i w:val="false"/>
          <w:color w:val="000000"/>
          <w:sz w:val="28"/>
        </w:rPr>
        <w:t>
      "Статья 25. Обеспечение лицам с инвалидностью доступа к объектам социальной инфраструктуры</w:t>
      </w:r>
    </w:p>
    <w:bookmarkEnd w:id="781"/>
    <w:bookmarkStart w:name="z787" w:id="782"/>
    <w:p>
      <w:pPr>
        <w:spacing w:after="0"/>
        <w:ind w:left="0"/>
        <w:jc w:val="both"/>
      </w:pPr>
      <w:r>
        <w:rPr>
          <w:rFonts w:ascii="Times New Roman"/>
          <w:b w:val="false"/>
          <w:i w:val="false"/>
          <w:color w:val="000000"/>
          <w:sz w:val="28"/>
        </w:rPr>
        <w:t xml:space="preserve">
      1. Местные исполнительные органы должны обеспечивать: </w:t>
      </w:r>
    </w:p>
    <w:bookmarkEnd w:id="782"/>
    <w:bookmarkStart w:name="z788" w:id="783"/>
    <w:p>
      <w:pPr>
        <w:spacing w:after="0"/>
        <w:ind w:left="0"/>
        <w:jc w:val="both"/>
      </w:pPr>
      <w:r>
        <w:rPr>
          <w:rFonts w:ascii="Times New Roman"/>
          <w:b w:val="false"/>
          <w:i w:val="false"/>
          <w:color w:val="000000"/>
          <w:sz w:val="28"/>
        </w:rPr>
        <w:t>
      1)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национальными стандартами доступ лиц с инвалидностью к жилым, общественным и производственным зданиям, сооружениям и помещениям;</w:t>
      </w:r>
    </w:p>
    <w:bookmarkEnd w:id="783"/>
    <w:bookmarkStart w:name="z789" w:id="784"/>
    <w:p>
      <w:pPr>
        <w:spacing w:after="0"/>
        <w:ind w:left="0"/>
        <w:jc w:val="both"/>
      </w:pPr>
      <w:r>
        <w:rPr>
          <w:rFonts w:ascii="Times New Roman"/>
          <w:b w:val="false"/>
          <w:i w:val="false"/>
          <w:color w:val="000000"/>
          <w:sz w:val="28"/>
        </w:rPr>
        <w:t xml:space="preserve">
      2)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лиц с инвалидностью; </w:t>
      </w:r>
    </w:p>
    <w:bookmarkEnd w:id="784"/>
    <w:bookmarkStart w:name="z790" w:id="785"/>
    <w:p>
      <w:pPr>
        <w:spacing w:after="0"/>
        <w:ind w:left="0"/>
        <w:jc w:val="both"/>
      </w:pPr>
      <w:r>
        <w:rPr>
          <w:rFonts w:ascii="Times New Roman"/>
          <w:b w:val="false"/>
          <w:i w:val="false"/>
          <w:color w:val="000000"/>
          <w:sz w:val="28"/>
        </w:rPr>
        <w:t xml:space="preserve">
      3) с учетом государственных нормативов в области архитектуры, градостроительства и строительства внеочередное предоставление мест лицам с инвалидностью под строительство гаражей или стоянок для специальных средств передвижения, включая автомобили; </w:t>
      </w:r>
    </w:p>
    <w:bookmarkEnd w:id="785"/>
    <w:bookmarkStart w:name="z791" w:id="786"/>
    <w:p>
      <w:pPr>
        <w:spacing w:after="0"/>
        <w:ind w:left="0"/>
        <w:jc w:val="both"/>
      </w:pPr>
      <w:r>
        <w:rPr>
          <w:rFonts w:ascii="Times New Roman"/>
          <w:b w:val="false"/>
          <w:i w:val="false"/>
          <w:color w:val="000000"/>
          <w:sz w:val="28"/>
        </w:rPr>
        <w:t xml:space="preserve">
      4) в местах расположения учреждений, ориентированных на обслуживание лиц с инвалидностью,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 </w:t>
      </w:r>
    </w:p>
    <w:bookmarkEnd w:id="786"/>
    <w:bookmarkStart w:name="z792" w:id="787"/>
    <w:p>
      <w:pPr>
        <w:spacing w:after="0"/>
        <w:ind w:left="0"/>
        <w:jc w:val="both"/>
      </w:pPr>
      <w:r>
        <w:rPr>
          <w:rFonts w:ascii="Times New Roman"/>
          <w:b w:val="false"/>
          <w:i w:val="false"/>
          <w:color w:val="000000"/>
          <w:sz w:val="28"/>
        </w:rPr>
        <w:t>
      2. Местные исполнительные органы по делам архитектуры, градостроительства, строительства и государственного архитектурно-строительного контроля должны привлекать представителей общественных объединений лиц с инвалидностью к участию в мониторинге строящихся (намечаемых к строительству) объектов и комплексов.</w:t>
      </w:r>
    </w:p>
    <w:bookmarkEnd w:id="787"/>
    <w:bookmarkStart w:name="z793" w:id="788"/>
    <w:p>
      <w:pPr>
        <w:spacing w:after="0"/>
        <w:ind w:left="0"/>
        <w:jc w:val="both"/>
      </w:pPr>
      <w:r>
        <w:rPr>
          <w:rFonts w:ascii="Times New Roman"/>
          <w:b w:val="false"/>
          <w:i w:val="false"/>
          <w:color w:val="000000"/>
          <w:sz w:val="28"/>
        </w:rPr>
        <w:t xml:space="preserve">
      3. Физические лица, осуществляющие предпринимательскую деятельность, а также юридические лица в соответствии с национальными стандартами обязаны создавать условия лицам с инвалидностью для беспрепятственного доступа к транспортным средствам общего пользования, жилым, общественным и производственным зданиям, сооружениям и помещениям, свободной ориентации и передвижения в аэропортах, железнодорожных вокзалах, автовокзалах, автостанциях, морских и речных портах. </w:t>
      </w:r>
    </w:p>
    <w:bookmarkEnd w:id="788"/>
    <w:bookmarkStart w:name="z794" w:id="789"/>
    <w:p>
      <w:pPr>
        <w:spacing w:after="0"/>
        <w:ind w:left="0"/>
        <w:jc w:val="both"/>
      </w:pPr>
      <w:r>
        <w:rPr>
          <w:rFonts w:ascii="Times New Roman"/>
          <w:b w:val="false"/>
          <w:i w:val="false"/>
          <w:color w:val="000000"/>
          <w:sz w:val="28"/>
        </w:rPr>
        <w:t xml:space="preserve">
      В тех случаях, когда указанные объекты невозможно приспособить для доступа лиц с инвалидностью, соответствующими физическими и юридическими лицами должны быть разработаны и согласованы с одним из общественных объединений лиц с инвалидностью и осуществлены необходимые меры, в наибольшей степени учитывающие потребности лиц с инвалидностью. </w:t>
      </w:r>
    </w:p>
    <w:bookmarkEnd w:id="789"/>
    <w:bookmarkStart w:name="z795" w:id="790"/>
    <w:p>
      <w:pPr>
        <w:spacing w:after="0"/>
        <w:ind w:left="0"/>
        <w:jc w:val="both"/>
      </w:pPr>
      <w:r>
        <w:rPr>
          <w:rFonts w:ascii="Times New Roman"/>
          <w:b w:val="false"/>
          <w:i w:val="false"/>
          <w:color w:val="000000"/>
          <w:sz w:val="28"/>
        </w:rPr>
        <w:t>
      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лиц с инвалидностью.</w:t>
      </w:r>
    </w:p>
    <w:bookmarkEnd w:id="790"/>
    <w:bookmarkStart w:name="z796" w:id="791"/>
    <w:p>
      <w:pPr>
        <w:spacing w:after="0"/>
        <w:ind w:left="0"/>
        <w:jc w:val="both"/>
      </w:pPr>
      <w:r>
        <w:rPr>
          <w:rFonts w:ascii="Times New Roman"/>
          <w:b w:val="false"/>
          <w:i w:val="false"/>
          <w:color w:val="000000"/>
          <w:sz w:val="28"/>
        </w:rPr>
        <w:t>
      4. Необеспечение должностными лицами, а также физическими лицами, осуществляющими предпринимательскую деятельность, и юридическими лицами условий лицам с инвалидностью для беспрепятственного доступа к объектам социальной, инженерной и транспортной инфраструктуры влечет привлечение к административной ответственности в соответствии с Кодексом Республики Казахстан "Об административных правонарушениях.";</w:t>
      </w:r>
    </w:p>
    <w:bookmarkEnd w:id="791"/>
    <w:bookmarkStart w:name="z797" w:id="792"/>
    <w:p>
      <w:pPr>
        <w:spacing w:after="0"/>
        <w:ind w:left="0"/>
        <w:jc w:val="both"/>
      </w:pPr>
      <w:r>
        <w:rPr>
          <w:rFonts w:ascii="Times New Roman"/>
          <w:b w:val="false"/>
          <w:i w:val="false"/>
          <w:color w:val="000000"/>
          <w:sz w:val="28"/>
        </w:rPr>
        <w:t>
      27) дополнить статьей 25-1 следующего содержания:</w:t>
      </w:r>
    </w:p>
    <w:bookmarkEnd w:id="792"/>
    <w:bookmarkStart w:name="z798" w:id="793"/>
    <w:p>
      <w:pPr>
        <w:spacing w:after="0"/>
        <w:ind w:left="0"/>
        <w:jc w:val="both"/>
      </w:pPr>
      <w:r>
        <w:rPr>
          <w:rFonts w:ascii="Times New Roman"/>
          <w:b w:val="false"/>
          <w:i w:val="false"/>
          <w:color w:val="000000"/>
          <w:sz w:val="28"/>
        </w:rPr>
        <w:t>
      "Статья 25-1. Обеспечение доступной транспортной среды для лиц с инвалидностью при оказании услуг по перевозке автомобильным транспортом</w:t>
      </w:r>
    </w:p>
    <w:bookmarkEnd w:id="793"/>
    <w:bookmarkStart w:name="z799" w:id="794"/>
    <w:p>
      <w:pPr>
        <w:spacing w:after="0"/>
        <w:ind w:left="0"/>
        <w:jc w:val="both"/>
      </w:pPr>
      <w:r>
        <w:rPr>
          <w:rFonts w:ascii="Times New Roman"/>
          <w:b w:val="false"/>
          <w:i w:val="false"/>
          <w:color w:val="000000"/>
          <w:sz w:val="28"/>
        </w:rPr>
        <w:t>
      1. Обеспечение доступной транспортной среды для лиц с инвалидностью при оказании услуг по перевозке автомобильным транспортом осуществляется в соответствии с законодательством Республики Казахстан об автомобильном транспорте.</w:t>
      </w:r>
    </w:p>
    <w:bookmarkEnd w:id="794"/>
    <w:bookmarkStart w:name="z800" w:id="795"/>
    <w:p>
      <w:pPr>
        <w:spacing w:after="0"/>
        <w:ind w:left="0"/>
        <w:jc w:val="both"/>
      </w:pPr>
      <w:r>
        <w:rPr>
          <w:rFonts w:ascii="Times New Roman"/>
          <w:b w:val="false"/>
          <w:i w:val="false"/>
          <w:color w:val="000000"/>
          <w:sz w:val="28"/>
        </w:rPr>
        <w:t>
      2. Обеспечение лиц с инвалидностью услугами инватакси осуществляется в соответствии с законодательством Республики Казахстан о государственном социальном заказе или через портал социальных услуг путем полного или частичного возмещения их стоимости в соответствии со статьей 32-1 настоящего Закона.";</w:t>
      </w:r>
    </w:p>
    <w:bookmarkEnd w:id="795"/>
    <w:bookmarkStart w:name="z801" w:id="796"/>
    <w:p>
      <w:pPr>
        <w:spacing w:after="0"/>
        <w:ind w:left="0"/>
        <w:jc w:val="both"/>
      </w:pPr>
      <w:r>
        <w:rPr>
          <w:rFonts w:ascii="Times New Roman"/>
          <w:b w:val="false"/>
          <w:i w:val="false"/>
          <w:color w:val="000000"/>
          <w:sz w:val="28"/>
        </w:rPr>
        <w:t>
      28) статью 26 изложить в следующей редакции:</w:t>
      </w:r>
    </w:p>
    <w:bookmarkEnd w:id="796"/>
    <w:bookmarkStart w:name="z802" w:id="797"/>
    <w:p>
      <w:pPr>
        <w:spacing w:after="0"/>
        <w:ind w:left="0"/>
        <w:jc w:val="both"/>
      </w:pPr>
      <w:r>
        <w:rPr>
          <w:rFonts w:ascii="Times New Roman"/>
          <w:b w:val="false"/>
          <w:i w:val="false"/>
          <w:color w:val="000000"/>
          <w:sz w:val="28"/>
        </w:rPr>
        <w:t>
      "Статья 26. Обеспечение жильем лиц с инвалидностью</w:t>
      </w:r>
    </w:p>
    <w:bookmarkEnd w:id="797"/>
    <w:bookmarkStart w:name="z803" w:id="798"/>
    <w:p>
      <w:pPr>
        <w:spacing w:after="0"/>
        <w:ind w:left="0"/>
        <w:jc w:val="both"/>
      </w:pPr>
      <w:r>
        <w:rPr>
          <w:rFonts w:ascii="Times New Roman"/>
          <w:b w:val="false"/>
          <w:i w:val="false"/>
          <w:color w:val="000000"/>
          <w:sz w:val="28"/>
        </w:rPr>
        <w:t>
      1. Местные исполнительные органы в порядке, установленном законодательством Республики Казахстан:</w:t>
      </w:r>
    </w:p>
    <w:bookmarkEnd w:id="798"/>
    <w:bookmarkStart w:name="z804" w:id="799"/>
    <w:p>
      <w:pPr>
        <w:spacing w:after="0"/>
        <w:ind w:left="0"/>
        <w:jc w:val="both"/>
      </w:pPr>
      <w:r>
        <w:rPr>
          <w:rFonts w:ascii="Times New Roman"/>
          <w:b w:val="false"/>
          <w:i w:val="false"/>
          <w:color w:val="000000"/>
          <w:sz w:val="28"/>
        </w:rPr>
        <w:t>
      1) принимают на учет и предоставляют в пользование жилище лицам с инвалидностью, нуждающимся в жилье;</w:t>
      </w:r>
    </w:p>
    <w:bookmarkEnd w:id="799"/>
    <w:bookmarkStart w:name="z805" w:id="800"/>
    <w:p>
      <w:pPr>
        <w:spacing w:after="0"/>
        <w:ind w:left="0"/>
        <w:jc w:val="both"/>
      </w:pPr>
      <w:r>
        <w:rPr>
          <w:rFonts w:ascii="Times New Roman"/>
          <w:b w:val="false"/>
          <w:i w:val="false"/>
          <w:color w:val="000000"/>
          <w:sz w:val="28"/>
        </w:rPr>
        <w:t>
      2) обеспечивают оборудование жилых помещений, предоставляемых лицам с инвалидностью или семьям, имеющим в своем составе лиц с инвалидностью, специальными средствами и приспособлениями.</w:t>
      </w:r>
    </w:p>
    <w:bookmarkEnd w:id="800"/>
    <w:bookmarkStart w:name="z806" w:id="801"/>
    <w:p>
      <w:pPr>
        <w:spacing w:after="0"/>
        <w:ind w:left="0"/>
        <w:jc w:val="both"/>
      </w:pPr>
      <w:r>
        <w:rPr>
          <w:rFonts w:ascii="Times New Roman"/>
          <w:b w:val="false"/>
          <w:i w:val="false"/>
          <w:color w:val="000000"/>
          <w:sz w:val="28"/>
        </w:rPr>
        <w:t>
      2. Лицам с инвалидностью предоставляется право выбора жилого помещения с учетом этажности, типа здания, степени благоустройства и других необходимых условий для проживания.";</w:t>
      </w:r>
    </w:p>
    <w:bookmarkEnd w:id="801"/>
    <w:bookmarkStart w:name="z807" w:id="802"/>
    <w:p>
      <w:pPr>
        <w:spacing w:after="0"/>
        <w:ind w:left="0"/>
        <w:jc w:val="both"/>
      </w:pPr>
      <w:r>
        <w:rPr>
          <w:rFonts w:ascii="Times New Roman"/>
          <w:b w:val="false"/>
          <w:i w:val="false"/>
          <w:color w:val="000000"/>
          <w:sz w:val="28"/>
        </w:rPr>
        <w:t>
      31) статью 27 изложить в следующей редакции:</w:t>
      </w:r>
    </w:p>
    <w:bookmarkEnd w:id="802"/>
    <w:bookmarkStart w:name="z808" w:id="803"/>
    <w:p>
      <w:pPr>
        <w:spacing w:after="0"/>
        <w:ind w:left="0"/>
        <w:jc w:val="both"/>
      </w:pPr>
      <w:r>
        <w:rPr>
          <w:rFonts w:ascii="Times New Roman"/>
          <w:b w:val="false"/>
          <w:i w:val="false"/>
          <w:color w:val="000000"/>
          <w:sz w:val="28"/>
        </w:rPr>
        <w:t>
      "Статья 27. Обеспечение лицам с инвалидностью доступа к культурно-зрелищным организациям и спортивным сооружениям</w:t>
      </w:r>
    </w:p>
    <w:bookmarkEnd w:id="803"/>
    <w:bookmarkStart w:name="z809" w:id="804"/>
    <w:p>
      <w:pPr>
        <w:spacing w:after="0"/>
        <w:ind w:left="0"/>
        <w:jc w:val="both"/>
      </w:pPr>
      <w:r>
        <w:rPr>
          <w:rFonts w:ascii="Times New Roman"/>
          <w:b w:val="false"/>
          <w:i w:val="false"/>
          <w:color w:val="000000"/>
          <w:sz w:val="28"/>
        </w:rPr>
        <w:t xml:space="preserve">
      Местные исполнительные органы обеспечивают лицам с инвалидностью условия для доступа к культурно-зрелищным мероприятиям, а также спортивным сооружениям для занятия физической культурой и спортом, предоставление специального спортивного инвентаря. </w:t>
      </w:r>
    </w:p>
    <w:bookmarkEnd w:id="804"/>
    <w:bookmarkStart w:name="z810" w:id="805"/>
    <w:p>
      <w:pPr>
        <w:spacing w:after="0"/>
        <w:ind w:left="0"/>
        <w:jc w:val="both"/>
      </w:pPr>
      <w:r>
        <w:rPr>
          <w:rFonts w:ascii="Times New Roman"/>
          <w:b w:val="false"/>
          <w:i w:val="false"/>
          <w:color w:val="000000"/>
          <w:sz w:val="28"/>
        </w:rPr>
        <w:t>
      Лица с инвалидностью первой и второй групп и дети с инвалидностью до восемнадцати лет пользуются перечисленными услугами за счет бюджетных средств, а лица с инвалидностью третьей группы – с уплатой пятидесяти процентов от стоимости указанных услуг.";</w:t>
      </w:r>
    </w:p>
    <w:bookmarkEnd w:id="805"/>
    <w:bookmarkStart w:name="z811" w:id="806"/>
    <w:p>
      <w:pPr>
        <w:spacing w:after="0"/>
        <w:ind w:left="0"/>
        <w:jc w:val="both"/>
      </w:pPr>
      <w:r>
        <w:rPr>
          <w:rFonts w:ascii="Times New Roman"/>
          <w:b w:val="false"/>
          <w:i w:val="false"/>
          <w:color w:val="000000"/>
          <w:sz w:val="28"/>
        </w:rPr>
        <w:t>
      32) статью 28 изложить в следующей редакции:</w:t>
      </w:r>
    </w:p>
    <w:bookmarkEnd w:id="806"/>
    <w:bookmarkStart w:name="z812" w:id="807"/>
    <w:p>
      <w:pPr>
        <w:spacing w:after="0"/>
        <w:ind w:left="0"/>
        <w:jc w:val="both"/>
      </w:pPr>
      <w:r>
        <w:rPr>
          <w:rFonts w:ascii="Times New Roman"/>
          <w:b w:val="false"/>
          <w:i w:val="false"/>
          <w:color w:val="000000"/>
          <w:sz w:val="28"/>
        </w:rPr>
        <w:t>
      "Статья 28. Обеспечение доступа лиц с инвалидностью к информации</w:t>
      </w:r>
    </w:p>
    <w:bookmarkEnd w:id="807"/>
    <w:bookmarkStart w:name="z813" w:id="808"/>
    <w:p>
      <w:pPr>
        <w:spacing w:after="0"/>
        <w:ind w:left="0"/>
        <w:jc w:val="both"/>
      </w:pPr>
      <w:r>
        <w:rPr>
          <w:rFonts w:ascii="Times New Roman"/>
          <w:b w:val="false"/>
          <w:i w:val="false"/>
          <w:color w:val="000000"/>
          <w:sz w:val="28"/>
        </w:rPr>
        <w:t>
      1. Государство обеспечивает лицам с инвалидностью доступ к информации в соответствии с законодательством Республики Казахстан посредством выпуска периодической, научной, учебно-методической, справочно-информационной и художественной литературы для лиц с инвалидностью, в том числе издаваемой на аудиокассетах, дисках, рельефно-точечным шрифтом Брайля и видеокассетах с сурдопереводом.</w:t>
      </w:r>
    </w:p>
    <w:bookmarkEnd w:id="808"/>
    <w:bookmarkStart w:name="z814" w:id="809"/>
    <w:p>
      <w:pPr>
        <w:spacing w:after="0"/>
        <w:ind w:left="0"/>
        <w:jc w:val="both"/>
      </w:pPr>
      <w:r>
        <w:rPr>
          <w:rFonts w:ascii="Times New Roman"/>
          <w:b w:val="false"/>
          <w:i w:val="false"/>
          <w:color w:val="000000"/>
          <w:sz w:val="28"/>
        </w:rPr>
        <w:t>
      2. Не менее одной телепрограммы новостного характера обеспечивается сурдопереводом или переводом в виде субтитров в соответствии с законодательством Республики Казахстан о телерадиовещании.</w:t>
      </w:r>
    </w:p>
    <w:bookmarkEnd w:id="809"/>
    <w:bookmarkStart w:name="z815" w:id="810"/>
    <w:p>
      <w:pPr>
        <w:spacing w:after="0"/>
        <w:ind w:left="0"/>
        <w:jc w:val="both"/>
      </w:pPr>
      <w:r>
        <w:rPr>
          <w:rFonts w:ascii="Times New Roman"/>
          <w:b w:val="false"/>
          <w:i w:val="false"/>
          <w:color w:val="000000"/>
          <w:sz w:val="28"/>
        </w:rPr>
        <w:t>
      3. В качестве средства межличностного общения используется язык жестов, который применяется также в программах обучения организации образования для детей с нарушением слуха.";</w:t>
      </w:r>
    </w:p>
    <w:bookmarkEnd w:id="810"/>
    <w:bookmarkStart w:name="z816" w:id="811"/>
    <w:p>
      <w:pPr>
        <w:spacing w:after="0"/>
        <w:ind w:left="0"/>
        <w:jc w:val="both"/>
      </w:pPr>
      <w:r>
        <w:rPr>
          <w:rFonts w:ascii="Times New Roman"/>
          <w:b w:val="false"/>
          <w:i w:val="false"/>
          <w:color w:val="000000"/>
          <w:sz w:val="28"/>
        </w:rPr>
        <w:t>
      33) статью 29 изложить в следующей редакции:</w:t>
      </w:r>
    </w:p>
    <w:bookmarkEnd w:id="811"/>
    <w:bookmarkStart w:name="z817" w:id="812"/>
    <w:p>
      <w:pPr>
        <w:spacing w:after="0"/>
        <w:ind w:left="0"/>
        <w:jc w:val="both"/>
      </w:pPr>
      <w:r>
        <w:rPr>
          <w:rFonts w:ascii="Times New Roman"/>
          <w:b w:val="false"/>
          <w:i w:val="false"/>
          <w:color w:val="000000"/>
          <w:sz w:val="28"/>
        </w:rPr>
        <w:t>
      "Статья 29. Обеспечение лицам с инвалидностью условий для получения образования и дошкольного воспитания</w:t>
      </w:r>
    </w:p>
    <w:bookmarkEnd w:id="812"/>
    <w:bookmarkStart w:name="z818" w:id="813"/>
    <w:p>
      <w:pPr>
        <w:spacing w:after="0"/>
        <w:ind w:left="0"/>
        <w:jc w:val="both"/>
      </w:pPr>
      <w:r>
        <w:rPr>
          <w:rFonts w:ascii="Times New Roman"/>
          <w:b w:val="false"/>
          <w:i w:val="false"/>
          <w:color w:val="000000"/>
          <w:sz w:val="28"/>
        </w:rPr>
        <w:t xml:space="preserve">
      1. Лицам с инвалидностью гарантируется получение бесплатного начального, основного среднего, общего среднего образования. </w:t>
      </w:r>
    </w:p>
    <w:bookmarkEnd w:id="813"/>
    <w:bookmarkStart w:name="z819" w:id="814"/>
    <w:p>
      <w:pPr>
        <w:spacing w:after="0"/>
        <w:ind w:left="0"/>
        <w:jc w:val="both"/>
      </w:pPr>
      <w:r>
        <w:rPr>
          <w:rFonts w:ascii="Times New Roman"/>
          <w:b w:val="false"/>
          <w:i w:val="false"/>
          <w:color w:val="000000"/>
          <w:sz w:val="28"/>
        </w:rPr>
        <w:t xml:space="preserve">
      2. Для лиц с инвалидностью первой и второй групп и детей с инвалидностью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предусматривается квота приема в количестве, определяемом Правительством Республики Казахстан. </w:t>
      </w:r>
    </w:p>
    <w:bookmarkEnd w:id="814"/>
    <w:bookmarkStart w:name="z820" w:id="815"/>
    <w:p>
      <w:pPr>
        <w:spacing w:after="0"/>
        <w:ind w:left="0"/>
        <w:jc w:val="both"/>
      </w:pPr>
      <w:r>
        <w:rPr>
          <w:rFonts w:ascii="Times New Roman"/>
          <w:b w:val="false"/>
          <w:i w:val="false"/>
          <w:color w:val="000000"/>
          <w:sz w:val="28"/>
        </w:rPr>
        <w:t>
      3. При участии в конкурсе на получение образовательных грантов в случае одинаковых показателей преимущественное право имеют лица с инвалидностью первой и второй групп, лица с инвалидностью с детства, дети с инвалидностью, которым согласно медицинскому заключению не противопоказано обучение в соответствующих организациях образования.</w:t>
      </w:r>
    </w:p>
    <w:bookmarkEnd w:id="815"/>
    <w:bookmarkStart w:name="z821" w:id="816"/>
    <w:p>
      <w:pPr>
        <w:spacing w:after="0"/>
        <w:ind w:left="0"/>
        <w:jc w:val="both"/>
      </w:pPr>
      <w:r>
        <w:rPr>
          <w:rFonts w:ascii="Times New Roman"/>
          <w:b w:val="false"/>
          <w:i w:val="false"/>
          <w:color w:val="000000"/>
          <w:sz w:val="28"/>
        </w:rPr>
        <w:t xml:space="preserve">
      4. Льготы по стипендиальному обеспечению лицам с инвалидностью, обучающимся в организациях образования, реализующих профессиональные учебные программы технического и профессионального, послесреднего и высшего образования по государственному заказу или гранту, предоставляются в соответствии с законодательством Республики Казахстан. </w:t>
      </w:r>
    </w:p>
    <w:bookmarkEnd w:id="816"/>
    <w:bookmarkStart w:name="z822" w:id="817"/>
    <w:p>
      <w:pPr>
        <w:spacing w:after="0"/>
        <w:ind w:left="0"/>
        <w:jc w:val="both"/>
      </w:pPr>
      <w:r>
        <w:rPr>
          <w:rFonts w:ascii="Times New Roman"/>
          <w:b w:val="false"/>
          <w:i w:val="false"/>
          <w:color w:val="000000"/>
          <w:sz w:val="28"/>
        </w:rPr>
        <w:t xml:space="preserve">
      5. Для детей с инвалидностью, состояние здоровья которых исключает возможность их пребывания в дошкольных организациях общего типа и организациях образования, создаются детские сады и другие специальные коррекционные организации в порядке, установленном законодательством Республики Казахстан. </w:t>
      </w:r>
    </w:p>
    <w:bookmarkEnd w:id="817"/>
    <w:bookmarkStart w:name="z823" w:id="818"/>
    <w:p>
      <w:pPr>
        <w:spacing w:after="0"/>
        <w:ind w:left="0"/>
        <w:jc w:val="both"/>
      </w:pPr>
      <w:r>
        <w:rPr>
          <w:rFonts w:ascii="Times New Roman"/>
          <w:b w:val="false"/>
          <w:i w:val="false"/>
          <w:color w:val="000000"/>
          <w:sz w:val="28"/>
        </w:rPr>
        <w:t xml:space="preserve">
      6. При отсутствии возможности осуществлять воспитание и обучение детей с инвалидностью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 установленном законодательством Республики Казахстан. </w:t>
      </w:r>
    </w:p>
    <w:bookmarkEnd w:id="818"/>
    <w:bookmarkStart w:name="z824" w:id="819"/>
    <w:p>
      <w:pPr>
        <w:spacing w:after="0"/>
        <w:ind w:left="0"/>
        <w:jc w:val="both"/>
      </w:pPr>
      <w:r>
        <w:rPr>
          <w:rFonts w:ascii="Times New Roman"/>
          <w:b w:val="false"/>
          <w:i w:val="false"/>
          <w:color w:val="000000"/>
          <w:sz w:val="28"/>
        </w:rPr>
        <w:t>
      7. Государство полностью или частично несет расходы на содержание лиц с инвалидностью, лиц с инвалидностью с детства и детей с инвалидностью в период получения ими образования в порядке, установленном законодательством Республики Казахстан.";</w:t>
      </w:r>
    </w:p>
    <w:bookmarkEnd w:id="819"/>
    <w:bookmarkStart w:name="z825" w:id="820"/>
    <w:p>
      <w:pPr>
        <w:spacing w:after="0"/>
        <w:ind w:left="0"/>
        <w:jc w:val="both"/>
      </w:pPr>
      <w:r>
        <w:rPr>
          <w:rFonts w:ascii="Times New Roman"/>
          <w:b w:val="false"/>
          <w:i w:val="false"/>
          <w:color w:val="000000"/>
          <w:sz w:val="28"/>
        </w:rPr>
        <w:t>
      34) статью 30 изложить в следующей редакции:</w:t>
      </w:r>
    </w:p>
    <w:bookmarkEnd w:id="820"/>
    <w:bookmarkStart w:name="z826" w:id="821"/>
    <w:p>
      <w:pPr>
        <w:spacing w:after="0"/>
        <w:ind w:left="0"/>
        <w:jc w:val="both"/>
      </w:pPr>
      <w:r>
        <w:rPr>
          <w:rFonts w:ascii="Times New Roman"/>
          <w:b w:val="false"/>
          <w:i w:val="false"/>
          <w:color w:val="000000"/>
          <w:sz w:val="28"/>
        </w:rPr>
        <w:t>
      "Статья 30. Профессиональная реабилитация лиц с инвалидностью</w:t>
      </w:r>
    </w:p>
    <w:bookmarkEnd w:id="821"/>
    <w:bookmarkStart w:name="z827" w:id="822"/>
    <w:p>
      <w:pPr>
        <w:spacing w:after="0"/>
        <w:ind w:left="0"/>
        <w:jc w:val="both"/>
      </w:pPr>
      <w:r>
        <w:rPr>
          <w:rFonts w:ascii="Times New Roman"/>
          <w:b w:val="false"/>
          <w:i w:val="false"/>
          <w:color w:val="000000"/>
          <w:sz w:val="28"/>
        </w:rPr>
        <w:t>
      1. Профессиональная реабилитация лиц с инвалидностью включает:</w:t>
      </w:r>
    </w:p>
    <w:bookmarkEnd w:id="822"/>
    <w:bookmarkStart w:name="z828" w:id="823"/>
    <w:p>
      <w:pPr>
        <w:spacing w:after="0"/>
        <w:ind w:left="0"/>
        <w:jc w:val="both"/>
      </w:pPr>
      <w:r>
        <w:rPr>
          <w:rFonts w:ascii="Times New Roman"/>
          <w:b w:val="false"/>
          <w:i w:val="false"/>
          <w:color w:val="000000"/>
          <w:sz w:val="28"/>
        </w:rPr>
        <w:t xml:space="preserve">
      1) профессиональную ориентацию; </w:t>
      </w:r>
    </w:p>
    <w:bookmarkEnd w:id="823"/>
    <w:bookmarkStart w:name="z829" w:id="824"/>
    <w:p>
      <w:pPr>
        <w:spacing w:after="0"/>
        <w:ind w:left="0"/>
        <w:jc w:val="both"/>
      </w:pPr>
      <w:r>
        <w:rPr>
          <w:rFonts w:ascii="Times New Roman"/>
          <w:b w:val="false"/>
          <w:i w:val="false"/>
          <w:color w:val="000000"/>
          <w:sz w:val="28"/>
        </w:rPr>
        <w:t xml:space="preserve">
      2) профессиональное обучение (переобучение); </w:t>
      </w:r>
    </w:p>
    <w:bookmarkEnd w:id="824"/>
    <w:bookmarkStart w:name="z830" w:id="825"/>
    <w:p>
      <w:pPr>
        <w:spacing w:after="0"/>
        <w:ind w:left="0"/>
        <w:jc w:val="both"/>
      </w:pPr>
      <w:r>
        <w:rPr>
          <w:rFonts w:ascii="Times New Roman"/>
          <w:b w:val="false"/>
          <w:i w:val="false"/>
          <w:color w:val="000000"/>
          <w:sz w:val="28"/>
        </w:rPr>
        <w:t xml:space="preserve">
      3) трудоустройство. </w:t>
      </w:r>
    </w:p>
    <w:bookmarkEnd w:id="825"/>
    <w:bookmarkStart w:name="z831" w:id="826"/>
    <w:p>
      <w:pPr>
        <w:spacing w:after="0"/>
        <w:ind w:left="0"/>
        <w:jc w:val="both"/>
      </w:pPr>
      <w:r>
        <w:rPr>
          <w:rFonts w:ascii="Times New Roman"/>
          <w:b w:val="false"/>
          <w:i w:val="false"/>
          <w:color w:val="000000"/>
          <w:sz w:val="28"/>
        </w:rPr>
        <w:t>
      2. Профессиональная ориентация осуществляется организациями образования, социальной защиты населения.</w:t>
      </w:r>
    </w:p>
    <w:bookmarkEnd w:id="826"/>
    <w:bookmarkStart w:name="z832" w:id="827"/>
    <w:p>
      <w:pPr>
        <w:spacing w:after="0"/>
        <w:ind w:left="0"/>
        <w:jc w:val="both"/>
      </w:pPr>
      <w:r>
        <w:rPr>
          <w:rFonts w:ascii="Times New Roman"/>
          <w:b w:val="false"/>
          <w:i w:val="false"/>
          <w:color w:val="000000"/>
          <w:sz w:val="28"/>
        </w:rPr>
        <w:t>
      3. Работодатели, создающие специальные рабочие места для трудоустройства лиц с инвалидностью, участвуют в профессиональной ориентации лиц с инвалидностью.</w:t>
      </w:r>
    </w:p>
    <w:bookmarkEnd w:id="827"/>
    <w:bookmarkStart w:name="z833" w:id="828"/>
    <w:p>
      <w:pPr>
        <w:spacing w:after="0"/>
        <w:ind w:left="0"/>
        <w:jc w:val="both"/>
      </w:pPr>
      <w:r>
        <w:rPr>
          <w:rFonts w:ascii="Times New Roman"/>
          <w:b w:val="false"/>
          <w:i w:val="false"/>
          <w:color w:val="000000"/>
          <w:sz w:val="28"/>
        </w:rPr>
        <w:t xml:space="preserve">
      4. Профессиональное обучение (переобучение) лиц с инвалидностью осуществляется организациями, проводящими образовательную деятельность на основе лицензии, полученной в порядке, установленном законодательством Республики Казахстан."; </w:t>
      </w:r>
    </w:p>
    <w:bookmarkEnd w:id="828"/>
    <w:bookmarkStart w:name="z834" w:id="829"/>
    <w:p>
      <w:pPr>
        <w:spacing w:after="0"/>
        <w:ind w:left="0"/>
        <w:jc w:val="both"/>
      </w:pPr>
      <w:r>
        <w:rPr>
          <w:rFonts w:ascii="Times New Roman"/>
          <w:b w:val="false"/>
          <w:i w:val="false"/>
          <w:color w:val="000000"/>
          <w:sz w:val="28"/>
        </w:rPr>
        <w:t>
      35) статью 31 изложить в следующей редакции:</w:t>
      </w:r>
    </w:p>
    <w:bookmarkEnd w:id="829"/>
    <w:bookmarkStart w:name="z835" w:id="830"/>
    <w:p>
      <w:pPr>
        <w:spacing w:after="0"/>
        <w:ind w:left="0"/>
        <w:jc w:val="both"/>
      </w:pPr>
      <w:r>
        <w:rPr>
          <w:rFonts w:ascii="Times New Roman"/>
          <w:b w:val="false"/>
          <w:i w:val="false"/>
          <w:color w:val="000000"/>
          <w:sz w:val="28"/>
        </w:rPr>
        <w:t>
      "Статья 31. Обеспечение занятости лиц с инвалидностью</w:t>
      </w:r>
    </w:p>
    <w:bookmarkEnd w:id="830"/>
    <w:bookmarkStart w:name="z836" w:id="831"/>
    <w:p>
      <w:pPr>
        <w:spacing w:after="0"/>
        <w:ind w:left="0"/>
        <w:jc w:val="both"/>
      </w:pPr>
      <w:r>
        <w:rPr>
          <w:rFonts w:ascii="Times New Roman"/>
          <w:b w:val="false"/>
          <w:i w:val="false"/>
          <w:color w:val="000000"/>
          <w:sz w:val="28"/>
        </w:rPr>
        <w:t xml:space="preserve">
      Местные исполнительные органы обеспечивают занятость лиц с инвалидностью путем: </w:t>
      </w:r>
    </w:p>
    <w:bookmarkEnd w:id="831"/>
    <w:bookmarkStart w:name="z837" w:id="832"/>
    <w:p>
      <w:pPr>
        <w:spacing w:after="0"/>
        <w:ind w:left="0"/>
        <w:jc w:val="both"/>
      </w:pPr>
      <w:r>
        <w:rPr>
          <w:rFonts w:ascii="Times New Roman"/>
          <w:b w:val="false"/>
          <w:i w:val="false"/>
          <w:color w:val="000000"/>
          <w:sz w:val="28"/>
        </w:rPr>
        <w:t>
      1)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w:t>
      </w:r>
    </w:p>
    <w:bookmarkEnd w:id="832"/>
    <w:bookmarkStart w:name="z838" w:id="833"/>
    <w:p>
      <w:pPr>
        <w:spacing w:after="0"/>
        <w:ind w:left="0"/>
        <w:jc w:val="both"/>
      </w:pPr>
      <w:r>
        <w:rPr>
          <w:rFonts w:ascii="Times New Roman"/>
          <w:b w:val="false"/>
          <w:i w:val="false"/>
          <w:color w:val="000000"/>
          <w:sz w:val="28"/>
        </w:rPr>
        <w:t xml:space="preserve">
      2) создания дополнительных рабочих мест для лиц с инвалидностью через развитие индивидуального предпринимательства, малого и среднего предпринимательства; </w:t>
      </w:r>
    </w:p>
    <w:bookmarkEnd w:id="833"/>
    <w:bookmarkStart w:name="z839" w:id="834"/>
    <w:p>
      <w:pPr>
        <w:spacing w:after="0"/>
        <w:ind w:left="0"/>
        <w:jc w:val="both"/>
      </w:pPr>
      <w:r>
        <w:rPr>
          <w:rFonts w:ascii="Times New Roman"/>
          <w:b w:val="false"/>
          <w:i w:val="false"/>
          <w:color w:val="000000"/>
          <w:sz w:val="28"/>
        </w:rPr>
        <w:t>
      3) создания специальных, а также социальных рабочих мест для трудоустройства лиц с инвалидностью в соответствии с законодательством Республики Казахстан;</w:t>
      </w:r>
    </w:p>
    <w:bookmarkEnd w:id="834"/>
    <w:bookmarkStart w:name="z840" w:id="835"/>
    <w:p>
      <w:pPr>
        <w:spacing w:after="0"/>
        <w:ind w:left="0"/>
        <w:jc w:val="both"/>
      </w:pPr>
      <w:r>
        <w:rPr>
          <w:rFonts w:ascii="Times New Roman"/>
          <w:b w:val="false"/>
          <w:i w:val="false"/>
          <w:color w:val="000000"/>
          <w:sz w:val="28"/>
        </w:rPr>
        <w:t>
      4) организации профессионального обучения лиц с инвалидностью.";</w:t>
      </w:r>
    </w:p>
    <w:bookmarkEnd w:id="835"/>
    <w:bookmarkStart w:name="z841" w:id="836"/>
    <w:p>
      <w:pPr>
        <w:spacing w:after="0"/>
        <w:ind w:left="0"/>
        <w:jc w:val="both"/>
      </w:pPr>
      <w:r>
        <w:rPr>
          <w:rFonts w:ascii="Times New Roman"/>
          <w:b w:val="false"/>
          <w:i w:val="false"/>
          <w:color w:val="000000"/>
          <w:sz w:val="28"/>
        </w:rPr>
        <w:t>
      36) статью 32 изложить в следующей редакции:</w:t>
      </w:r>
    </w:p>
    <w:bookmarkEnd w:id="836"/>
    <w:bookmarkStart w:name="z842" w:id="837"/>
    <w:p>
      <w:pPr>
        <w:spacing w:after="0"/>
        <w:ind w:left="0"/>
        <w:jc w:val="both"/>
      </w:pPr>
      <w:r>
        <w:rPr>
          <w:rFonts w:ascii="Times New Roman"/>
          <w:b w:val="false"/>
          <w:i w:val="false"/>
          <w:color w:val="000000"/>
          <w:sz w:val="28"/>
        </w:rPr>
        <w:t>
      "Статья 32. Права лиц с инвалидностью в области трудовых отношений</w:t>
      </w:r>
    </w:p>
    <w:bookmarkEnd w:id="837"/>
    <w:bookmarkStart w:name="z843" w:id="838"/>
    <w:p>
      <w:pPr>
        <w:spacing w:after="0"/>
        <w:ind w:left="0"/>
        <w:jc w:val="both"/>
      </w:pPr>
      <w:r>
        <w:rPr>
          <w:rFonts w:ascii="Times New Roman"/>
          <w:b w:val="false"/>
          <w:i w:val="false"/>
          <w:color w:val="000000"/>
          <w:sz w:val="28"/>
        </w:rPr>
        <w:t xml:space="preserve">
      1. Для лиц с инвалидностью первой и второй групп устанавливается сокращенная продолжительность рабочего времени не более тридцати шести часов в неделю, предоставляется дополнительный оплачиваемый ежегодный трудовой отпуск продолжительностью не менее шести календарных дней. </w:t>
      </w:r>
    </w:p>
    <w:bookmarkEnd w:id="838"/>
    <w:bookmarkStart w:name="z844" w:id="839"/>
    <w:p>
      <w:pPr>
        <w:spacing w:after="0"/>
        <w:ind w:left="0"/>
        <w:jc w:val="both"/>
      </w:pPr>
      <w:r>
        <w:rPr>
          <w:rFonts w:ascii="Times New Roman"/>
          <w:b w:val="false"/>
          <w:i w:val="false"/>
          <w:color w:val="000000"/>
          <w:sz w:val="28"/>
        </w:rPr>
        <w:t xml:space="preserve">
      2. Работа в ночное время допускается с согласия лица с инвалидностью и при условии, если такая работа не запрещена для него по состоянию здоровья. </w:t>
      </w:r>
    </w:p>
    <w:bookmarkEnd w:id="839"/>
    <w:bookmarkStart w:name="z845" w:id="840"/>
    <w:p>
      <w:pPr>
        <w:spacing w:after="0"/>
        <w:ind w:left="0"/>
        <w:jc w:val="both"/>
      </w:pPr>
      <w:r>
        <w:rPr>
          <w:rFonts w:ascii="Times New Roman"/>
          <w:b w:val="false"/>
          <w:i w:val="false"/>
          <w:color w:val="000000"/>
          <w:sz w:val="28"/>
        </w:rPr>
        <w:t>
      3. Отказ в заключении трудового договора либо продвижении по службе, увольнение по инициативе работодателя, перевод лица с инвалидностью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p>
    <w:bookmarkEnd w:id="840"/>
    <w:bookmarkStart w:name="z846" w:id="841"/>
    <w:p>
      <w:pPr>
        <w:spacing w:after="0"/>
        <w:ind w:left="0"/>
        <w:jc w:val="both"/>
      </w:pPr>
      <w:r>
        <w:rPr>
          <w:rFonts w:ascii="Times New Roman"/>
          <w:b w:val="false"/>
          <w:i w:val="false"/>
          <w:color w:val="000000"/>
          <w:sz w:val="28"/>
        </w:rPr>
        <w:t>
      37) статью 32-1 изложить в следующей редакции:</w:t>
      </w:r>
    </w:p>
    <w:bookmarkEnd w:id="841"/>
    <w:bookmarkStart w:name="z847" w:id="842"/>
    <w:p>
      <w:pPr>
        <w:spacing w:after="0"/>
        <w:ind w:left="0"/>
        <w:jc w:val="both"/>
      </w:pPr>
      <w:r>
        <w:rPr>
          <w:rFonts w:ascii="Times New Roman"/>
          <w:b w:val="false"/>
          <w:i w:val="false"/>
          <w:color w:val="000000"/>
          <w:sz w:val="28"/>
        </w:rPr>
        <w:t xml:space="preserve">
      "Статья 32-1. Возмещение стоимости </w:t>
      </w:r>
    </w:p>
    <w:bookmarkEnd w:id="842"/>
    <w:bookmarkStart w:name="z848" w:id="843"/>
    <w:p>
      <w:pPr>
        <w:spacing w:after="0"/>
        <w:ind w:left="0"/>
        <w:jc w:val="both"/>
      </w:pPr>
      <w:r>
        <w:rPr>
          <w:rFonts w:ascii="Times New Roman"/>
          <w:b w:val="false"/>
          <w:i w:val="false"/>
          <w:color w:val="000000"/>
          <w:sz w:val="28"/>
        </w:rPr>
        <w:t>
      1. Лицо с инвалидностью при приобретении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социальных услуг индивидуального помощника и специалиста жестового языка согласно индивидуальным программам реабилитации и абилитации, а также услуг инватакси имеет право на возмещение местными исполнительными органами их стоимости, но не более размера гарантированной суммы, предусмотренного пунктом 2 настоящей статьи.</w:t>
      </w:r>
    </w:p>
    <w:bookmarkEnd w:id="843"/>
    <w:bookmarkStart w:name="z849" w:id="844"/>
    <w:p>
      <w:pPr>
        <w:spacing w:after="0"/>
        <w:ind w:left="0"/>
        <w:jc w:val="both"/>
      </w:pPr>
      <w:r>
        <w:rPr>
          <w:rFonts w:ascii="Times New Roman"/>
          <w:b w:val="false"/>
          <w:i w:val="false"/>
          <w:color w:val="000000"/>
          <w:sz w:val="28"/>
        </w:rPr>
        <w:t>
      При приобретении лицами с инвалидностью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социальных услуг индивидуального помощника и специалиста жестового языка согласно индивидуальным программам реабилитации и абилитации, а также услуг инватакси по цене, превышающей гарантированную сумму, разницу между гарантированной суммой и фактической стоимостью приобретенных товаров и услуг лицо с инвалидностью оплачивает самостоятельно за счет собственных средств.</w:t>
      </w:r>
    </w:p>
    <w:bookmarkEnd w:id="844"/>
    <w:bookmarkStart w:name="z850" w:id="845"/>
    <w:p>
      <w:pPr>
        <w:spacing w:after="0"/>
        <w:ind w:left="0"/>
        <w:jc w:val="both"/>
      </w:pPr>
      <w:r>
        <w:rPr>
          <w:rFonts w:ascii="Times New Roman"/>
          <w:b w:val="false"/>
          <w:i w:val="false"/>
          <w:color w:val="000000"/>
          <w:sz w:val="28"/>
        </w:rPr>
        <w:t>
      2. Гарантированная сумма, предоставляемая в качестве возмещения стоимости товаров и услуг, приобретаемых через портал социальных услуг, выплачивается в следующих размерах:</w:t>
      </w:r>
    </w:p>
    <w:bookmarkEnd w:id="845"/>
    <w:bookmarkStart w:name="z851" w:id="846"/>
    <w:p>
      <w:pPr>
        <w:spacing w:after="0"/>
        <w:ind w:left="0"/>
        <w:jc w:val="both"/>
      </w:pPr>
      <w:r>
        <w:rPr>
          <w:rFonts w:ascii="Times New Roman"/>
          <w:b w:val="false"/>
          <w:i w:val="false"/>
          <w:color w:val="000000"/>
          <w:sz w:val="28"/>
        </w:rPr>
        <w:t xml:space="preserve">
      на санаторно-курортное лечение, протезно-ортопедическую помощь, технические вспомогательные (компенсаторные) средства, специальные средства передвижения – в размере, определяемым уполномоченным органом в области социальной защиты населения. </w:t>
      </w:r>
    </w:p>
    <w:bookmarkEnd w:id="846"/>
    <w:bookmarkStart w:name="z852" w:id="847"/>
    <w:p>
      <w:pPr>
        <w:spacing w:after="0"/>
        <w:ind w:left="0"/>
        <w:jc w:val="both"/>
      </w:pPr>
      <w:r>
        <w:rPr>
          <w:rFonts w:ascii="Times New Roman"/>
          <w:b w:val="false"/>
          <w:i w:val="false"/>
          <w:color w:val="000000"/>
          <w:sz w:val="28"/>
        </w:rPr>
        <w:t>
      Порядок расчета размера гарантированной суммы, предоставляемой в качестве возмещения стоимости санаторно-курортного лечения, протезно-ортопедической помощи, технических вспомогательных (компенсаторных) средств, специальных средств передвижения, определяется уполномоченным органом в области социальной защиты населения;</w:t>
      </w:r>
    </w:p>
    <w:bookmarkEnd w:id="847"/>
    <w:bookmarkStart w:name="z853" w:id="848"/>
    <w:p>
      <w:pPr>
        <w:spacing w:after="0"/>
        <w:ind w:left="0"/>
        <w:jc w:val="both"/>
      </w:pPr>
      <w:r>
        <w:rPr>
          <w:rFonts w:ascii="Times New Roman"/>
          <w:b w:val="false"/>
          <w:i w:val="false"/>
          <w:color w:val="000000"/>
          <w:sz w:val="28"/>
        </w:rPr>
        <w:t>
      на социальные услуги индивидуального помощника – из расчета размера заработной платы специалиста по социальной работе в час, но не более ста семидесяти шести часов в месяц, и не более восьми часов в день;</w:t>
      </w:r>
    </w:p>
    <w:bookmarkEnd w:id="848"/>
    <w:bookmarkStart w:name="z854" w:id="849"/>
    <w:p>
      <w:pPr>
        <w:spacing w:after="0"/>
        <w:ind w:left="0"/>
        <w:jc w:val="both"/>
      </w:pPr>
      <w:r>
        <w:rPr>
          <w:rFonts w:ascii="Times New Roman"/>
          <w:b w:val="false"/>
          <w:i w:val="false"/>
          <w:color w:val="000000"/>
          <w:sz w:val="28"/>
        </w:rPr>
        <w:t>
      на социальные услуги специалиста жестового языка – из расчета пятнадцати процентов размера минимальной заработной платы, установленного на соответствующий финансовый год законом о республиканском бюджете, в час, но не более шестидесяти часов в год.";</w:t>
      </w:r>
    </w:p>
    <w:bookmarkEnd w:id="849"/>
    <w:bookmarkStart w:name="z855" w:id="850"/>
    <w:p>
      <w:pPr>
        <w:spacing w:after="0"/>
        <w:ind w:left="0"/>
        <w:jc w:val="both"/>
      </w:pPr>
      <w:r>
        <w:rPr>
          <w:rFonts w:ascii="Times New Roman"/>
          <w:b w:val="false"/>
          <w:i w:val="false"/>
          <w:color w:val="000000"/>
          <w:sz w:val="28"/>
        </w:rPr>
        <w:t>
      38) статью 32-2 изложить в следующей редакции:</w:t>
      </w:r>
    </w:p>
    <w:bookmarkEnd w:id="850"/>
    <w:bookmarkStart w:name="z856" w:id="851"/>
    <w:p>
      <w:pPr>
        <w:spacing w:after="0"/>
        <w:ind w:left="0"/>
        <w:jc w:val="both"/>
      </w:pPr>
      <w:r>
        <w:rPr>
          <w:rFonts w:ascii="Times New Roman"/>
          <w:b w:val="false"/>
          <w:i w:val="false"/>
          <w:color w:val="000000"/>
          <w:sz w:val="28"/>
        </w:rPr>
        <w:t>
      "Статья 32-2. Портал социальных услуг</w:t>
      </w:r>
    </w:p>
    <w:bookmarkEnd w:id="851"/>
    <w:bookmarkStart w:name="z857" w:id="852"/>
    <w:p>
      <w:pPr>
        <w:spacing w:after="0"/>
        <w:ind w:left="0"/>
        <w:jc w:val="both"/>
      </w:pPr>
      <w:r>
        <w:rPr>
          <w:rFonts w:ascii="Times New Roman"/>
          <w:b w:val="false"/>
          <w:i w:val="false"/>
          <w:color w:val="000000"/>
          <w:sz w:val="28"/>
        </w:rPr>
        <w:t>
      1. Портал социальных услуг является информационной системой социально-трудовой сферы, предоставляющей отдельным категориям населения возможность приобретения товаров и услуг на условиях возмещения местными исполнительными органами их стоимости в соответствии с настоящим Законом и Законом Республики Казахстан "О государственной адресной социальной помощи".</w:t>
      </w:r>
    </w:p>
    <w:bookmarkEnd w:id="852"/>
    <w:bookmarkStart w:name="z858" w:id="853"/>
    <w:p>
      <w:pPr>
        <w:spacing w:after="0"/>
        <w:ind w:left="0"/>
        <w:jc w:val="both"/>
      </w:pPr>
      <w:r>
        <w:rPr>
          <w:rFonts w:ascii="Times New Roman"/>
          <w:b w:val="false"/>
          <w:i w:val="false"/>
          <w:color w:val="000000"/>
          <w:sz w:val="28"/>
        </w:rPr>
        <w:t>
      Лицами с инвалидностью выбор поставщика на портале социальных услуг осуществляется в течение двух месяцев со дня извещения его о направлении на портал социальных услуг мероприятий индивидуальной программы реабилитации и абилитации.</w:t>
      </w:r>
    </w:p>
    <w:bookmarkEnd w:id="853"/>
    <w:bookmarkStart w:name="z859" w:id="854"/>
    <w:p>
      <w:pPr>
        <w:spacing w:after="0"/>
        <w:ind w:left="0"/>
        <w:jc w:val="both"/>
      </w:pPr>
      <w:r>
        <w:rPr>
          <w:rFonts w:ascii="Times New Roman"/>
          <w:b w:val="false"/>
          <w:i w:val="false"/>
          <w:color w:val="000000"/>
          <w:sz w:val="28"/>
        </w:rPr>
        <w:t>
      2. Поставщиками товаров и (или) услуг на портале социальных услуг могут выступать физические лица, осуществляющие предпринимательскую деятельность, юридические лица и их филиалы в соответствии с законодательством Республики Казахстан.</w:t>
      </w:r>
    </w:p>
    <w:bookmarkEnd w:id="854"/>
    <w:bookmarkStart w:name="z860" w:id="855"/>
    <w:p>
      <w:pPr>
        <w:spacing w:after="0"/>
        <w:ind w:left="0"/>
        <w:jc w:val="both"/>
      </w:pPr>
      <w:r>
        <w:rPr>
          <w:rFonts w:ascii="Times New Roman"/>
          <w:b w:val="false"/>
          <w:i w:val="false"/>
          <w:color w:val="000000"/>
          <w:sz w:val="28"/>
        </w:rPr>
        <w:t>
      Зарегистрироваться на портале социальных услуг могут поставщики, которые:</w:t>
      </w:r>
    </w:p>
    <w:bookmarkEnd w:id="855"/>
    <w:bookmarkStart w:name="z861" w:id="856"/>
    <w:p>
      <w:pPr>
        <w:spacing w:after="0"/>
        <w:ind w:left="0"/>
        <w:jc w:val="both"/>
      </w:pPr>
      <w:r>
        <w:rPr>
          <w:rFonts w:ascii="Times New Roman"/>
          <w:b w:val="false"/>
          <w:i w:val="false"/>
          <w:color w:val="000000"/>
          <w:sz w:val="28"/>
        </w:rPr>
        <w:t>
      1) не имеют налоговой задолженности и задолженности по социальным отчислениям;</w:t>
      </w:r>
    </w:p>
    <w:bookmarkEnd w:id="856"/>
    <w:bookmarkStart w:name="z862" w:id="857"/>
    <w:p>
      <w:pPr>
        <w:spacing w:after="0"/>
        <w:ind w:left="0"/>
        <w:jc w:val="both"/>
      </w:pPr>
      <w:r>
        <w:rPr>
          <w:rFonts w:ascii="Times New Roman"/>
          <w:b w:val="false"/>
          <w:i w:val="false"/>
          <w:color w:val="000000"/>
          <w:sz w:val="28"/>
        </w:rPr>
        <w:t>
      2) не подлежат процедуре банкротства либо ликвидации;</w:t>
      </w:r>
    </w:p>
    <w:bookmarkEnd w:id="857"/>
    <w:bookmarkStart w:name="z863" w:id="858"/>
    <w:p>
      <w:pPr>
        <w:spacing w:after="0"/>
        <w:ind w:left="0"/>
        <w:jc w:val="both"/>
      </w:pPr>
      <w:r>
        <w:rPr>
          <w:rFonts w:ascii="Times New Roman"/>
          <w:b w:val="false"/>
          <w:i w:val="false"/>
          <w:color w:val="000000"/>
          <w:sz w:val="28"/>
        </w:rPr>
        <w:t>
      3)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bookmarkEnd w:id="858"/>
    <w:bookmarkStart w:name="z864" w:id="859"/>
    <w:p>
      <w:pPr>
        <w:spacing w:after="0"/>
        <w:ind w:left="0"/>
        <w:jc w:val="both"/>
      </w:pPr>
      <w:r>
        <w:rPr>
          <w:rFonts w:ascii="Times New Roman"/>
          <w:b w:val="false"/>
          <w:i w:val="false"/>
          <w:color w:val="000000"/>
          <w:sz w:val="28"/>
        </w:rPr>
        <w:t>
      4) не находятся в реестре недобросовестных участников закупок, предусмотренном законодательством Республики Казахстан о государственном имуществе и (или) в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bookmarkEnd w:id="859"/>
    <w:bookmarkStart w:name="z865" w:id="860"/>
    <w:p>
      <w:pPr>
        <w:spacing w:after="0"/>
        <w:ind w:left="0"/>
        <w:jc w:val="both"/>
      </w:pPr>
      <w:r>
        <w:rPr>
          <w:rFonts w:ascii="Times New Roman"/>
          <w:b w:val="false"/>
          <w:i w:val="false"/>
          <w:color w:val="000000"/>
          <w:sz w:val="28"/>
        </w:rPr>
        <w:t>
      5) имеют сертификат соответствия при поставке товаров, подлежащих обязательной сертификации;</w:t>
      </w:r>
    </w:p>
    <w:bookmarkEnd w:id="860"/>
    <w:bookmarkStart w:name="z866" w:id="861"/>
    <w:p>
      <w:pPr>
        <w:spacing w:after="0"/>
        <w:ind w:left="0"/>
        <w:jc w:val="both"/>
      </w:pPr>
      <w:r>
        <w:rPr>
          <w:rFonts w:ascii="Times New Roman"/>
          <w:b w:val="false"/>
          <w:i w:val="false"/>
          <w:color w:val="000000"/>
          <w:sz w:val="28"/>
        </w:rPr>
        <w:t>
      6) имеют регистрационное удостоверение при поставке технических вспомогательных (компенсаторных) средств и специальных средств передвижения, относящихся к медицинским изделиям, подлежащим государственной регистрации и перерегистрации;</w:t>
      </w:r>
    </w:p>
    <w:bookmarkEnd w:id="861"/>
    <w:bookmarkStart w:name="z867" w:id="862"/>
    <w:p>
      <w:pPr>
        <w:spacing w:after="0"/>
        <w:ind w:left="0"/>
        <w:jc w:val="both"/>
      </w:pPr>
      <w:r>
        <w:rPr>
          <w:rFonts w:ascii="Times New Roman"/>
          <w:b w:val="false"/>
          <w:i w:val="false"/>
          <w:color w:val="000000"/>
          <w:sz w:val="28"/>
        </w:rPr>
        <w:t>
      7) являются перевозчиками такси и (или) информационно-диспетчерскими службами такси при оказании услуг инватакси;</w:t>
      </w:r>
    </w:p>
    <w:bookmarkEnd w:id="862"/>
    <w:bookmarkStart w:name="z868" w:id="863"/>
    <w:p>
      <w:pPr>
        <w:spacing w:after="0"/>
        <w:ind w:left="0"/>
        <w:jc w:val="both"/>
      </w:pPr>
      <w:r>
        <w:rPr>
          <w:rFonts w:ascii="Times New Roman"/>
          <w:b w:val="false"/>
          <w:i w:val="false"/>
          <w:color w:val="000000"/>
          <w:sz w:val="28"/>
        </w:rPr>
        <w:t xml:space="preserve">
      8) представили цену для реализации товаров и (или) услуг; </w:t>
      </w:r>
    </w:p>
    <w:bookmarkEnd w:id="863"/>
    <w:bookmarkStart w:name="z869" w:id="864"/>
    <w:p>
      <w:pPr>
        <w:spacing w:after="0"/>
        <w:ind w:left="0"/>
        <w:jc w:val="both"/>
      </w:pPr>
      <w:r>
        <w:rPr>
          <w:rFonts w:ascii="Times New Roman"/>
          <w:b w:val="false"/>
          <w:i w:val="false"/>
          <w:color w:val="000000"/>
          <w:sz w:val="28"/>
        </w:rPr>
        <w:t>
      9) имеют лицензию на осуществление медицинской деятельности при предоставлении санаторно-курортного лечения и медицинской реабилитологии;</w:t>
      </w:r>
    </w:p>
    <w:bookmarkEnd w:id="864"/>
    <w:bookmarkStart w:name="z870" w:id="865"/>
    <w:p>
      <w:pPr>
        <w:spacing w:after="0"/>
        <w:ind w:left="0"/>
        <w:jc w:val="both"/>
      </w:pPr>
      <w:r>
        <w:rPr>
          <w:rFonts w:ascii="Times New Roman"/>
          <w:b w:val="false"/>
          <w:i w:val="false"/>
          <w:color w:val="000000"/>
          <w:sz w:val="28"/>
        </w:rPr>
        <w:t>
      10) имеют документ, подтверждающий квалификацию при оказании услуги специалиста жестового языка.</w:t>
      </w:r>
    </w:p>
    <w:bookmarkEnd w:id="865"/>
    <w:bookmarkStart w:name="z871" w:id="866"/>
    <w:p>
      <w:pPr>
        <w:spacing w:after="0"/>
        <w:ind w:left="0"/>
        <w:jc w:val="both"/>
      </w:pPr>
      <w:r>
        <w:rPr>
          <w:rFonts w:ascii="Times New Roman"/>
          <w:b w:val="false"/>
          <w:i w:val="false"/>
          <w:color w:val="000000"/>
          <w:sz w:val="28"/>
        </w:rPr>
        <w:t>
      Действие частей первой и второй настоящего пункта не распространяется на социальные услуги индивидуального помощника.</w:t>
      </w:r>
    </w:p>
    <w:bookmarkEnd w:id="866"/>
    <w:bookmarkStart w:name="z872" w:id="867"/>
    <w:p>
      <w:pPr>
        <w:spacing w:after="0"/>
        <w:ind w:left="0"/>
        <w:jc w:val="both"/>
      </w:pPr>
      <w:r>
        <w:rPr>
          <w:rFonts w:ascii="Times New Roman"/>
          <w:b w:val="false"/>
          <w:i w:val="false"/>
          <w:color w:val="000000"/>
          <w:sz w:val="28"/>
        </w:rPr>
        <w:t>
      Поставщиком социальных услуг индивидуального помощника может выступать любое физическое лицо, не состоящее на учете в психиатрическом и (или) наркологическом диспансере.</w:t>
      </w:r>
    </w:p>
    <w:bookmarkEnd w:id="867"/>
    <w:bookmarkStart w:name="z873" w:id="868"/>
    <w:p>
      <w:pPr>
        <w:spacing w:after="0"/>
        <w:ind w:left="0"/>
        <w:jc w:val="both"/>
      </w:pPr>
      <w:r>
        <w:rPr>
          <w:rFonts w:ascii="Times New Roman"/>
          <w:b w:val="false"/>
          <w:i w:val="false"/>
          <w:color w:val="000000"/>
          <w:sz w:val="28"/>
        </w:rPr>
        <w:t>
      Поставщик снимается с регистрации на портале социальных услуг в случаях:</w:t>
      </w:r>
    </w:p>
    <w:bookmarkEnd w:id="868"/>
    <w:bookmarkStart w:name="z874" w:id="869"/>
    <w:p>
      <w:pPr>
        <w:spacing w:after="0"/>
        <w:ind w:left="0"/>
        <w:jc w:val="both"/>
      </w:pPr>
      <w:r>
        <w:rPr>
          <w:rFonts w:ascii="Times New Roman"/>
          <w:b w:val="false"/>
          <w:i w:val="false"/>
          <w:color w:val="000000"/>
          <w:sz w:val="28"/>
        </w:rPr>
        <w:t>
      1) подачи заявления о снятии с регистрации на портале социальных услуг;</w:t>
      </w:r>
    </w:p>
    <w:bookmarkEnd w:id="869"/>
    <w:bookmarkStart w:name="z875" w:id="870"/>
    <w:p>
      <w:pPr>
        <w:spacing w:after="0"/>
        <w:ind w:left="0"/>
        <w:jc w:val="both"/>
      </w:pPr>
      <w:r>
        <w:rPr>
          <w:rFonts w:ascii="Times New Roman"/>
          <w:b w:val="false"/>
          <w:i w:val="false"/>
          <w:color w:val="000000"/>
          <w:sz w:val="28"/>
        </w:rPr>
        <w:t>
      2) прекращения деятельности или смерти;</w:t>
      </w:r>
    </w:p>
    <w:bookmarkEnd w:id="870"/>
    <w:bookmarkStart w:name="z876" w:id="871"/>
    <w:p>
      <w:pPr>
        <w:spacing w:after="0"/>
        <w:ind w:left="0"/>
        <w:jc w:val="both"/>
      </w:pPr>
      <w:r>
        <w:rPr>
          <w:rFonts w:ascii="Times New Roman"/>
          <w:b w:val="false"/>
          <w:i w:val="false"/>
          <w:color w:val="000000"/>
          <w:sz w:val="28"/>
        </w:rPr>
        <w:t>
      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bookmarkEnd w:id="871"/>
    <w:bookmarkStart w:name="z877" w:id="872"/>
    <w:p>
      <w:pPr>
        <w:spacing w:after="0"/>
        <w:ind w:left="0"/>
        <w:jc w:val="both"/>
      </w:pPr>
      <w:r>
        <w:rPr>
          <w:rFonts w:ascii="Times New Roman"/>
          <w:b w:val="false"/>
          <w:i w:val="false"/>
          <w:color w:val="000000"/>
          <w:sz w:val="28"/>
        </w:rPr>
        <w:t>
      4) включения в реестр недобросовестных участников закупок, предусмотренном законодательством Республики Казахстан о государственном имуществе и (или) в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bookmarkEnd w:id="872"/>
    <w:bookmarkStart w:name="z878" w:id="873"/>
    <w:p>
      <w:pPr>
        <w:spacing w:after="0"/>
        <w:ind w:left="0"/>
        <w:jc w:val="both"/>
      </w:pPr>
      <w:r>
        <w:rPr>
          <w:rFonts w:ascii="Times New Roman"/>
          <w:b w:val="false"/>
          <w:i w:val="false"/>
          <w:color w:val="000000"/>
          <w:sz w:val="28"/>
        </w:rPr>
        <w:t>
      5) неисполнения и (или) ненадлежащего исполнения обязательств, взятых им на себя посредством портала социальных услуг.</w:t>
      </w:r>
    </w:p>
    <w:bookmarkEnd w:id="873"/>
    <w:bookmarkStart w:name="z879" w:id="874"/>
    <w:p>
      <w:pPr>
        <w:spacing w:after="0"/>
        <w:ind w:left="0"/>
        <w:jc w:val="both"/>
      </w:pPr>
      <w:r>
        <w:rPr>
          <w:rFonts w:ascii="Times New Roman"/>
          <w:b w:val="false"/>
          <w:i w:val="false"/>
          <w:color w:val="000000"/>
          <w:sz w:val="28"/>
        </w:rPr>
        <w:t>
      Снятие с регистрации на портале социальных услуг в соответствии с подпунктами 1), 3) и 4) части пятой настоящего пункта не освобождает поставщика от исполнения обязательств, взятых им на себя посредством портала социальных услуг на дату снятия с регистрации.</w:t>
      </w:r>
    </w:p>
    <w:bookmarkEnd w:id="874"/>
    <w:bookmarkStart w:name="z880" w:id="875"/>
    <w:p>
      <w:pPr>
        <w:spacing w:after="0"/>
        <w:ind w:left="0"/>
        <w:jc w:val="both"/>
      </w:pPr>
      <w:r>
        <w:rPr>
          <w:rFonts w:ascii="Times New Roman"/>
          <w:b w:val="false"/>
          <w:i w:val="false"/>
          <w:color w:val="000000"/>
          <w:sz w:val="28"/>
        </w:rPr>
        <w:t>
      В случае, указанном в подпункте 5) части пятой настоящего пункта, лицо с инвалидностью не позднее четырнадцати календарных дней со дня, когда ему стало известно о неисполнении и (или) ненадлежащем исполнении поставщиком обязательств, взятых им на себя, размещает на портале социальных услуг соответствующую информацию. Данная информация в течение десяти рабочих дней со дня размещения рассматривается комиссией, создаваемой местным исполнительным органом, которая определяет наличие или отсутствие нарушений со стороны поставщика.</w:t>
      </w:r>
    </w:p>
    <w:bookmarkEnd w:id="875"/>
    <w:bookmarkStart w:name="z881" w:id="876"/>
    <w:p>
      <w:pPr>
        <w:spacing w:after="0"/>
        <w:ind w:left="0"/>
        <w:jc w:val="both"/>
      </w:pPr>
      <w:r>
        <w:rPr>
          <w:rFonts w:ascii="Times New Roman"/>
          <w:b w:val="false"/>
          <w:i w:val="false"/>
          <w:color w:val="000000"/>
          <w:sz w:val="28"/>
        </w:rPr>
        <w:t xml:space="preserve">
      В случае снятия поставщика с регистрации на портале социальных услуг по основанию, предусмотренному подпунктами 3) и 4) части пятой настоящего пункта, последующая регистрация на портале социальных услуг возможна после исключения сведений о нем из соответствующего реестра. </w:t>
      </w:r>
    </w:p>
    <w:bookmarkEnd w:id="876"/>
    <w:bookmarkStart w:name="z882" w:id="877"/>
    <w:p>
      <w:pPr>
        <w:spacing w:after="0"/>
        <w:ind w:left="0"/>
        <w:jc w:val="both"/>
      </w:pPr>
      <w:r>
        <w:rPr>
          <w:rFonts w:ascii="Times New Roman"/>
          <w:b w:val="false"/>
          <w:i w:val="false"/>
          <w:color w:val="000000"/>
          <w:sz w:val="28"/>
        </w:rPr>
        <w:t>
      В случае снятия поставщика с регистрации на портале социальных услуг по основанию, предусмотренному подпунктом 5) части пятой настоящего пункта, последующая регистрация его на портале социальных услуг возможна не ранее чем через год со дня снятия с регистрации.</w:t>
      </w:r>
    </w:p>
    <w:bookmarkEnd w:id="877"/>
    <w:bookmarkStart w:name="z883" w:id="878"/>
    <w:p>
      <w:pPr>
        <w:spacing w:after="0"/>
        <w:ind w:left="0"/>
        <w:jc w:val="both"/>
      </w:pPr>
      <w:r>
        <w:rPr>
          <w:rFonts w:ascii="Times New Roman"/>
          <w:b w:val="false"/>
          <w:i w:val="false"/>
          <w:color w:val="000000"/>
          <w:sz w:val="28"/>
        </w:rPr>
        <w:t>
      Регистрация поставщиков на портале социальных услуг, а также снятие с регистрации на портале социальных услуг осуществляются в порядке, определяемом уполномоченным органом в области социальной защиты населения.</w:t>
      </w:r>
    </w:p>
    <w:bookmarkEnd w:id="878"/>
    <w:bookmarkStart w:name="z884" w:id="879"/>
    <w:p>
      <w:pPr>
        <w:spacing w:after="0"/>
        <w:ind w:left="0"/>
        <w:jc w:val="both"/>
      </w:pPr>
      <w:r>
        <w:rPr>
          <w:rFonts w:ascii="Times New Roman"/>
          <w:b w:val="false"/>
          <w:i w:val="false"/>
          <w:color w:val="000000"/>
          <w:sz w:val="28"/>
        </w:rPr>
        <w:t>
      3. Отношения между лицами с инвалидностью и поставщиками, связанные с приобретением товаров и услуг через портал социальных услуг, регулируются гражданским законодательством Республики Казахстан, а также договором, заключаемым на портале социальных услуг.</w:t>
      </w:r>
    </w:p>
    <w:bookmarkEnd w:id="879"/>
    <w:bookmarkStart w:name="z885" w:id="880"/>
    <w:p>
      <w:pPr>
        <w:spacing w:after="0"/>
        <w:ind w:left="0"/>
        <w:jc w:val="both"/>
      </w:pPr>
      <w:r>
        <w:rPr>
          <w:rFonts w:ascii="Times New Roman"/>
          <w:b w:val="false"/>
          <w:i w:val="false"/>
          <w:color w:val="000000"/>
          <w:sz w:val="28"/>
        </w:rPr>
        <w:t>
      4. Поставщик отказывает в приеме заказа:</w:t>
      </w:r>
    </w:p>
    <w:bookmarkEnd w:id="880"/>
    <w:bookmarkStart w:name="z886" w:id="881"/>
    <w:p>
      <w:pPr>
        <w:spacing w:after="0"/>
        <w:ind w:left="0"/>
        <w:jc w:val="both"/>
      </w:pPr>
      <w:r>
        <w:rPr>
          <w:rFonts w:ascii="Times New Roman"/>
          <w:b w:val="false"/>
          <w:i w:val="false"/>
          <w:color w:val="000000"/>
          <w:sz w:val="28"/>
        </w:rPr>
        <w:t>
      1) на приобретение протезно-ортопедической помощи, технических вспомогательных (компенсаторных) средств, специальных средств передвижения в случаях:</w:t>
      </w:r>
    </w:p>
    <w:bookmarkEnd w:id="881"/>
    <w:bookmarkStart w:name="z887" w:id="882"/>
    <w:p>
      <w:pPr>
        <w:spacing w:after="0"/>
        <w:ind w:left="0"/>
        <w:jc w:val="both"/>
      </w:pPr>
      <w:r>
        <w:rPr>
          <w:rFonts w:ascii="Times New Roman"/>
          <w:b w:val="false"/>
          <w:i w:val="false"/>
          <w:color w:val="000000"/>
          <w:sz w:val="28"/>
        </w:rPr>
        <w:t>
      отсутствия товара на складе;</w:t>
      </w:r>
    </w:p>
    <w:bookmarkEnd w:id="882"/>
    <w:bookmarkStart w:name="z888" w:id="883"/>
    <w:p>
      <w:pPr>
        <w:spacing w:after="0"/>
        <w:ind w:left="0"/>
        <w:jc w:val="both"/>
      </w:pPr>
      <w:r>
        <w:rPr>
          <w:rFonts w:ascii="Times New Roman"/>
          <w:b w:val="false"/>
          <w:i w:val="false"/>
          <w:color w:val="000000"/>
          <w:sz w:val="28"/>
        </w:rPr>
        <w:t>
      подачи им заявления на исключение из реестра поставщиков;</w:t>
      </w:r>
    </w:p>
    <w:bookmarkEnd w:id="883"/>
    <w:bookmarkStart w:name="z889" w:id="884"/>
    <w:p>
      <w:pPr>
        <w:spacing w:after="0"/>
        <w:ind w:left="0"/>
        <w:jc w:val="both"/>
      </w:pPr>
      <w:r>
        <w:rPr>
          <w:rFonts w:ascii="Times New Roman"/>
          <w:b w:val="false"/>
          <w:i w:val="false"/>
          <w:color w:val="000000"/>
          <w:sz w:val="28"/>
        </w:rPr>
        <w:t>
      2) на оказание услуг индивидуального помощника, специалиста жестового языка в случаях:</w:t>
      </w:r>
    </w:p>
    <w:bookmarkEnd w:id="884"/>
    <w:bookmarkStart w:name="z890" w:id="885"/>
    <w:p>
      <w:pPr>
        <w:spacing w:after="0"/>
        <w:ind w:left="0"/>
        <w:jc w:val="both"/>
      </w:pPr>
      <w:r>
        <w:rPr>
          <w:rFonts w:ascii="Times New Roman"/>
          <w:b w:val="false"/>
          <w:i w:val="false"/>
          <w:color w:val="000000"/>
          <w:sz w:val="28"/>
        </w:rPr>
        <w:t>
      если услуга в месте проживания лица с инвалидностью не оказывается;</w:t>
      </w:r>
    </w:p>
    <w:bookmarkEnd w:id="885"/>
    <w:bookmarkStart w:name="z891" w:id="886"/>
    <w:p>
      <w:pPr>
        <w:spacing w:after="0"/>
        <w:ind w:left="0"/>
        <w:jc w:val="both"/>
      </w:pPr>
      <w:r>
        <w:rPr>
          <w:rFonts w:ascii="Times New Roman"/>
          <w:b w:val="false"/>
          <w:i w:val="false"/>
          <w:color w:val="000000"/>
          <w:sz w:val="28"/>
        </w:rPr>
        <w:t>
      полной загруженности специалиста (ов), предоставляющего (их) услугу;</w:t>
      </w:r>
    </w:p>
    <w:bookmarkEnd w:id="886"/>
    <w:bookmarkStart w:name="z892" w:id="887"/>
    <w:p>
      <w:pPr>
        <w:spacing w:after="0"/>
        <w:ind w:left="0"/>
        <w:jc w:val="both"/>
      </w:pPr>
      <w:r>
        <w:rPr>
          <w:rFonts w:ascii="Times New Roman"/>
          <w:b w:val="false"/>
          <w:i w:val="false"/>
          <w:color w:val="000000"/>
          <w:sz w:val="28"/>
        </w:rPr>
        <w:t>
      подачи им заявления на исключение из реестра поставщиков;</w:t>
      </w:r>
    </w:p>
    <w:bookmarkEnd w:id="887"/>
    <w:bookmarkStart w:name="z893" w:id="888"/>
    <w:p>
      <w:pPr>
        <w:spacing w:after="0"/>
        <w:ind w:left="0"/>
        <w:jc w:val="both"/>
      </w:pPr>
      <w:r>
        <w:rPr>
          <w:rFonts w:ascii="Times New Roman"/>
          <w:b w:val="false"/>
          <w:i w:val="false"/>
          <w:color w:val="000000"/>
          <w:sz w:val="28"/>
        </w:rPr>
        <w:t>
      если ранее услугополучателю было отказано в предоставлении услуги по причине его некорректного поведения унижающего достоинство лица/специалиста, предоставлявшего услугу;</w:t>
      </w:r>
    </w:p>
    <w:bookmarkEnd w:id="888"/>
    <w:bookmarkStart w:name="z894" w:id="889"/>
    <w:p>
      <w:pPr>
        <w:spacing w:after="0"/>
        <w:ind w:left="0"/>
        <w:jc w:val="both"/>
      </w:pPr>
      <w:r>
        <w:rPr>
          <w:rFonts w:ascii="Times New Roman"/>
          <w:b w:val="false"/>
          <w:i w:val="false"/>
          <w:color w:val="000000"/>
          <w:sz w:val="28"/>
        </w:rPr>
        <w:t>
      3) на оказание санаторно-курортного лечения в случаях:</w:t>
      </w:r>
    </w:p>
    <w:bookmarkEnd w:id="889"/>
    <w:bookmarkStart w:name="z895" w:id="890"/>
    <w:p>
      <w:pPr>
        <w:spacing w:after="0"/>
        <w:ind w:left="0"/>
        <w:jc w:val="both"/>
      </w:pPr>
      <w:r>
        <w:rPr>
          <w:rFonts w:ascii="Times New Roman"/>
          <w:b w:val="false"/>
          <w:i w:val="false"/>
          <w:color w:val="000000"/>
          <w:sz w:val="28"/>
        </w:rPr>
        <w:t>
      если лицо с инвалидностью не относится к контингенту обслуживаемых в санаторно-курортной организации;</w:t>
      </w:r>
    </w:p>
    <w:bookmarkEnd w:id="890"/>
    <w:bookmarkStart w:name="z896" w:id="891"/>
    <w:p>
      <w:pPr>
        <w:spacing w:after="0"/>
        <w:ind w:left="0"/>
        <w:jc w:val="both"/>
      </w:pPr>
      <w:r>
        <w:rPr>
          <w:rFonts w:ascii="Times New Roman"/>
          <w:b w:val="false"/>
          <w:i w:val="false"/>
          <w:color w:val="000000"/>
          <w:sz w:val="28"/>
        </w:rPr>
        <w:t>
      одновременного поступления нескольких заказов на одно койко-место;</w:t>
      </w:r>
    </w:p>
    <w:bookmarkEnd w:id="891"/>
    <w:bookmarkStart w:name="z897" w:id="892"/>
    <w:p>
      <w:pPr>
        <w:spacing w:after="0"/>
        <w:ind w:left="0"/>
        <w:jc w:val="both"/>
      </w:pPr>
      <w:r>
        <w:rPr>
          <w:rFonts w:ascii="Times New Roman"/>
          <w:b w:val="false"/>
          <w:i w:val="false"/>
          <w:color w:val="000000"/>
          <w:sz w:val="28"/>
        </w:rPr>
        <w:t xml:space="preserve">
      подачи им заявления на исключение из реестра поставщиков. </w:t>
      </w:r>
    </w:p>
    <w:bookmarkEnd w:id="892"/>
    <w:bookmarkStart w:name="z898" w:id="893"/>
    <w:p>
      <w:pPr>
        <w:spacing w:after="0"/>
        <w:ind w:left="0"/>
        <w:jc w:val="both"/>
      </w:pPr>
      <w:r>
        <w:rPr>
          <w:rFonts w:ascii="Times New Roman"/>
          <w:b w:val="false"/>
          <w:i w:val="false"/>
          <w:color w:val="000000"/>
          <w:sz w:val="28"/>
        </w:rPr>
        <w:t>
      5. Сопровождение и системно-техническое обслуживание портала социальных услуг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регулированию рынка труда и реализации активных мер содействия занятости.";</w:t>
      </w:r>
    </w:p>
    <w:bookmarkEnd w:id="893"/>
    <w:bookmarkStart w:name="z899" w:id="894"/>
    <w:p>
      <w:pPr>
        <w:spacing w:after="0"/>
        <w:ind w:left="0"/>
        <w:jc w:val="both"/>
      </w:pPr>
      <w:r>
        <w:rPr>
          <w:rFonts w:ascii="Times New Roman"/>
          <w:b w:val="false"/>
          <w:i w:val="false"/>
          <w:color w:val="000000"/>
          <w:sz w:val="28"/>
        </w:rPr>
        <w:t>
      39) заголовок главы 4 изложить в следующей редакции:</w:t>
      </w:r>
    </w:p>
    <w:bookmarkEnd w:id="894"/>
    <w:bookmarkStart w:name="z900" w:id="895"/>
    <w:p>
      <w:pPr>
        <w:spacing w:after="0"/>
        <w:ind w:left="0"/>
        <w:jc w:val="both"/>
      </w:pPr>
      <w:r>
        <w:rPr>
          <w:rFonts w:ascii="Times New Roman"/>
          <w:b w:val="false"/>
          <w:i w:val="false"/>
          <w:color w:val="000000"/>
          <w:sz w:val="28"/>
        </w:rPr>
        <w:t>
      "Глава 4. Участие работодателя в социальной защите лиц с инвалидностью";</w:t>
      </w:r>
    </w:p>
    <w:bookmarkEnd w:id="895"/>
    <w:bookmarkStart w:name="z901" w:id="896"/>
    <w:p>
      <w:pPr>
        <w:spacing w:after="0"/>
        <w:ind w:left="0"/>
        <w:jc w:val="both"/>
      </w:pPr>
      <w:r>
        <w:rPr>
          <w:rFonts w:ascii="Times New Roman"/>
          <w:b w:val="false"/>
          <w:i w:val="false"/>
          <w:color w:val="000000"/>
          <w:sz w:val="28"/>
        </w:rPr>
        <w:t>
      40) статью 33 изложить в следующей редакции:</w:t>
      </w:r>
    </w:p>
    <w:bookmarkEnd w:id="896"/>
    <w:bookmarkStart w:name="z902" w:id="897"/>
    <w:p>
      <w:pPr>
        <w:spacing w:after="0"/>
        <w:ind w:left="0"/>
        <w:jc w:val="both"/>
      </w:pPr>
      <w:r>
        <w:rPr>
          <w:rFonts w:ascii="Times New Roman"/>
          <w:b w:val="false"/>
          <w:i w:val="false"/>
          <w:color w:val="000000"/>
          <w:sz w:val="28"/>
        </w:rPr>
        <w:t>
      "Статья 33. Обязанность работодателя по обеспечению доступа к объектам социальной инфраструктуры</w:t>
      </w:r>
    </w:p>
    <w:bookmarkEnd w:id="897"/>
    <w:bookmarkStart w:name="z903" w:id="898"/>
    <w:p>
      <w:pPr>
        <w:spacing w:after="0"/>
        <w:ind w:left="0"/>
        <w:jc w:val="both"/>
      </w:pPr>
      <w:r>
        <w:rPr>
          <w:rFonts w:ascii="Times New Roman"/>
          <w:b w:val="false"/>
          <w:i w:val="false"/>
          <w:color w:val="000000"/>
          <w:sz w:val="28"/>
        </w:rPr>
        <w:t>
      Работодатель создает условия лицам с инвалидностью, получившим трудовое увечье или профессиональное заболевание по вине работодателя, для доступа к производственным зданиям, сооружениям, помещениям путем проектирования и приспособления рабочих мест и рабочих помещений, оборудует жилые помещения специальными средствами и приспособлениями в соответствии с индивидуальной программой реабилитации и абилитации лица с инвалидностью.";</w:t>
      </w:r>
    </w:p>
    <w:bookmarkEnd w:id="898"/>
    <w:bookmarkStart w:name="z904" w:id="899"/>
    <w:p>
      <w:pPr>
        <w:spacing w:after="0"/>
        <w:ind w:left="0"/>
        <w:jc w:val="both"/>
      </w:pPr>
      <w:r>
        <w:rPr>
          <w:rFonts w:ascii="Times New Roman"/>
          <w:b w:val="false"/>
          <w:i w:val="false"/>
          <w:color w:val="000000"/>
          <w:sz w:val="28"/>
        </w:rPr>
        <w:t>
      41) статью 34 изложить в следующей редакции:</w:t>
      </w:r>
    </w:p>
    <w:bookmarkEnd w:id="899"/>
    <w:bookmarkStart w:name="z905" w:id="900"/>
    <w:p>
      <w:pPr>
        <w:spacing w:after="0"/>
        <w:ind w:left="0"/>
        <w:jc w:val="both"/>
      </w:pPr>
      <w:r>
        <w:rPr>
          <w:rFonts w:ascii="Times New Roman"/>
          <w:b w:val="false"/>
          <w:i w:val="false"/>
          <w:color w:val="000000"/>
          <w:sz w:val="28"/>
        </w:rPr>
        <w:t>
      "Статья 34. Обязанность работодателя в сфере занятости и профессиональной реабилитации лиц с инвалидностью</w:t>
      </w:r>
    </w:p>
    <w:bookmarkEnd w:id="900"/>
    <w:bookmarkStart w:name="z906" w:id="901"/>
    <w:p>
      <w:pPr>
        <w:spacing w:after="0"/>
        <w:ind w:left="0"/>
        <w:jc w:val="both"/>
      </w:pPr>
      <w:r>
        <w:rPr>
          <w:rFonts w:ascii="Times New Roman"/>
          <w:b w:val="false"/>
          <w:i w:val="false"/>
          <w:color w:val="000000"/>
          <w:sz w:val="28"/>
        </w:rPr>
        <w:t xml:space="preserve">
      1. Работодатель за счет собственных средств в соответствии с настоящим Законом обеспечивает лицам с инвалидностью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 </w:t>
      </w:r>
    </w:p>
    <w:bookmarkEnd w:id="901"/>
    <w:bookmarkStart w:name="z907" w:id="902"/>
    <w:p>
      <w:pPr>
        <w:spacing w:after="0"/>
        <w:ind w:left="0"/>
        <w:jc w:val="both"/>
      </w:pPr>
      <w:r>
        <w:rPr>
          <w:rFonts w:ascii="Times New Roman"/>
          <w:b w:val="false"/>
          <w:i w:val="false"/>
          <w:color w:val="000000"/>
          <w:sz w:val="28"/>
        </w:rPr>
        <w:t xml:space="preserve">
      2. Работодатель обязан выполнять установленную местными исполнительными органами квоту рабочих мест для лиц с инвалидностью. </w:t>
      </w:r>
    </w:p>
    <w:bookmarkEnd w:id="902"/>
    <w:bookmarkStart w:name="z908" w:id="903"/>
    <w:p>
      <w:pPr>
        <w:spacing w:after="0"/>
        <w:ind w:left="0"/>
        <w:jc w:val="both"/>
      </w:pPr>
      <w:r>
        <w:rPr>
          <w:rFonts w:ascii="Times New Roman"/>
          <w:b w:val="false"/>
          <w:i w:val="false"/>
          <w:color w:val="000000"/>
          <w:sz w:val="28"/>
        </w:rPr>
        <w:t>
      3. Работодатель освобождается от обязанности выполнять установленную квоту рабочих мест для лиц с инвалидностью в случае оплаты оператору компенсационных выплат за несоблюдение квоты по трудоустройству лиц с инвалидностью.";</w:t>
      </w:r>
    </w:p>
    <w:bookmarkEnd w:id="903"/>
    <w:bookmarkStart w:name="z909" w:id="904"/>
    <w:p>
      <w:pPr>
        <w:spacing w:after="0"/>
        <w:ind w:left="0"/>
        <w:jc w:val="both"/>
      </w:pPr>
      <w:r>
        <w:rPr>
          <w:rFonts w:ascii="Times New Roman"/>
          <w:b w:val="false"/>
          <w:i w:val="false"/>
          <w:color w:val="000000"/>
          <w:sz w:val="28"/>
        </w:rPr>
        <w:t>
      42) статью 35 изложить в следующей редакции:</w:t>
      </w:r>
    </w:p>
    <w:bookmarkEnd w:id="904"/>
    <w:bookmarkStart w:name="z910" w:id="905"/>
    <w:p>
      <w:pPr>
        <w:spacing w:after="0"/>
        <w:ind w:left="0"/>
        <w:jc w:val="both"/>
      </w:pPr>
      <w:r>
        <w:rPr>
          <w:rFonts w:ascii="Times New Roman"/>
          <w:b w:val="false"/>
          <w:i w:val="false"/>
          <w:color w:val="000000"/>
          <w:sz w:val="28"/>
        </w:rPr>
        <w:t>
      "Статья 35. Обязанность работодателя по возмещению причиненного вреда лицу с инвалидностью</w:t>
      </w:r>
    </w:p>
    <w:bookmarkEnd w:id="905"/>
    <w:bookmarkStart w:name="z911" w:id="906"/>
    <w:p>
      <w:pPr>
        <w:spacing w:after="0"/>
        <w:ind w:left="0"/>
        <w:jc w:val="both"/>
      </w:pPr>
      <w:r>
        <w:rPr>
          <w:rFonts w:ascii="Times New Roman"/>
          <w:b w:val="false"/>
          <w:i w:val="false"/>
          <w:color w:val="000000"/>
          <w:sz w:val="28"/>
        </w:rPr>
        <w:t>
      Возмещение причиненного вреда лицам с инвалидностью, получившим трудовое увечье или профессиональное заболевание по вине работодателя, осуществляется в соответствии с законодательством Республики Казахстан.";</w:t>
      </w:r>
    </w:p>
    <w:bookmarkEnd w:id="906"/>
    <w:bookmarkStart w:name="z912" w:id="907"/>
    <w:p>
      <w:pPr>
        <w:spacing w:after="0"/>
        <w:ind w:left="0"/>
        <w:jc w:val="both"/>
      </w:pPr>
      <w:r>
        <w:rPr>
          <w:rFonts w:ascii="Times New Roman"/>
          <w:b w:val="false"/>
          <w:i w:val="false"/>
          <w:color w:val="000000"/>
          <w:sz w:val="28"/>
        </w:rPr>
        <w:t>
      43) дополнить главой 4-1 следующего содержания:</w:t>
      </w:r>
    </w:p>
    <w:bookmarkEnd w:id="907"/>
    <w:bookmarkStart w:name="z913" w:id="908"/>
    <w:p>
      <w:pPr>
        <w:spacing w:after="0"/>
        <w:ind w:left="0"/>
        <w:jc w:val="both"/>
      </w:pPr>
      <w:r>
        <w:rPr>
          <w:rFonts w:ascii="Times New Roman"/>
          <w:b w:val="false"/>
          <w:i w:val="false"/>
          <w:color w:val="000000"/>
          <w:sz w:val="28"/>
        </w:rPr>
        <w:t>
      "Глава 4-1. Оператор</w:t>
      </w:r>
    </w:p>
    <w:bookmarkEnd w:id="908"/>
    <w:bookmarkStart w:name="z914" w:id="909"/>
    <w:p>
      <w:pPr>
        <w:spacing w:after="0"/>
        <w:ind w:left="0"/>
        <w:jc w:val="both"/>
      </w:pPr>
      <w:r>
        <w:rPr>
          <w:rFonts w:ascii="Times New Roman"/>
          <w:b w:val="false"/>
          <w:i w:val="false"/>
          <w:color w:val="000000"/>
          <w:sz w:val="28"/>
        </w:rPr>
        <w:t xml:space="preserve">
      Статья 35-1. Статус оператора </w:t>
      </w:r>
    </w:p>
    <w:bookmarkEnd w:id="909"/>
    <w:bookmarkStart w:name="z915" w:id="910"/>
    <w:p>
      <w:pPr>
        <w:spacing w:after="0"/>
        <w:ind w:left="0"/>
        <w:jc w:val="both"/>
      </w:pPr>
      <w:r>
        <w:rPr>
          <w:rFonts w:ascii="Times New Roman"/>
          <w:b w:val="false"/>
          <w:i w:val="false"/>
          <w:color w:val="000000"/>
          <w:sz w:val="28"/>
        </w:rPr>
        <w:t>
      Оператор является юридическим лицом, определенным решением Правительства Республики Казахстан для аккумулирования компенсационных выплат работодателей за несоблюдение квоты по трудоустройству лиц с инвалидностью и реализации за счет данных средств, предусмотренных настоящим Законом, мер содействия занятости лиц с инвалидностью.</w:t>
      </w:r>
    </w:p>
    <w:bookmarkEnd w:id="910"/>
    <w:bookmarkStart w:name="z916" w:id="911"/>
    <w:p>
      <w:pPr>
        <w:spacing w:after="0"/>
        <w:ind w:left="0"/>
        <w:jc w:val="both"/>
      </w:pPr>
      <w:r>
        <w:rPr>
          <w:rFonts w:ascii="Times New Roman"/>
          <w:b w:val="false"/>
          <w:i w:val="false"/>
          <w:color w:val="000000"/>
          <w:sz w:val="28"/>
        </w:rPr>
        <w:t>
      Статья 35-2. Функции оператора</w:t>
      </w:r>
    </w:p>
    <w:bookmarkEnd w:id="911"/>
    <w:bookmarkStart w:name="z917" w:id="912"/>
    <w:p>
      <w:pPr>
        <w:spacing w:after="0"/>
        <w:ind w:left="0"/>
        <w:jc w:val="both"/>
      </w:pPr>
      <w:r>
        <w:rPr>
          <w:rFonts w:ascii="Times New Roman"/>
          <w:b w:val="false"/>
          <w:i w:val="false"/>
          <w:color w:val="000000"/>
          <w:sz w:val="28"/>
        </w:rPr>
        <w:t>
      1. Оператор:</w:t>
      </w:r>
    </w:p>
    <w:bookmarkEnd w:id="912"/>
    <w:bookmarkStart w:name="z918" w:id="913"/>
    <w:p>
      <w:pPr>
        <w:spacing w:after="0"/>
        <w:ind w:left="0"/>
        <w:jc w:val="both"/>
      </w:pPr>
      <w:r>
        <w:rPr>
          <w:rFonts w:ascii="Times New Roman"/>
          <w:b w:val="false"/>
          <w:i w:val="false"/>
          <w:color w:val="000000"/>
          <w:sz w:val="28"/>
        </w:rPr>
        <w:t>
      1) аккумулирует компенсационные выплаты работодателей за несоблюдение квоты по трудоустройству лиц с инвалидностью;</w:t>
      </w:r>
    </w:p>
    <w:bookmarkEnd w:id="913"/>
    <w:bookmarkStart w:name="z919" w:id="914"/>
    <w:p>
      <w:pPr>
        <w:spacing w:after="0"/>
        <w:ind w:left="0"/>
        <w:jc w:val="both"/>
      </w:pPr>
      <w:r>
        <w:rPr>
          <w:rFonts w:ascii="Times New Roman"/>
          <w:b w:val="false"/>
          <w:i w:val="false"/>
          <w:color w:val="000000"/>
          <w:sz w:val="28"/>
        </w:rPr>
        <w:t xml:space="preserve">
      2) осуществляет следующие меры содействия занятости лиц с инвалидностью: </w:t>
      </w:r>
    </w:p>
    <w:bookmarkEnd w:id="914"/>
    <w:bookmarkStart w:name="z920" w:id="915"/>
    <w:p>
      <w:pPr>
        <w:spacing w:after="0"/>
        <w:ind w:left="0"/>
        <w:jc w:val="both"/>
      </w:pPr>
      <w:r>
        <w:rPr>
          <w:rFonts w:ascii="Times New Roman"/>
          <w:b w:val="false"/>
          <w:i w:val="false"/>
          <w:color w:val="000000"/>
          <w:sz w:val="28"/>
        </w:rPr>
        <w:t>
      субсидирование затрат работодателей, создающих специальные рабочие места для трудоустройства лиц с инвалидностью;</w:t>
      </w:r>
    </w:p>
    <w:bookmarkEnd w:id="915"/>
    <w:bookmarkStart w:name="z921" w:id="916"/>
    <w:p>
      <w:pPr>
        <w:spacing w:after="0"/>
        <w:ind w:left="0"/>
        <w:jc w:val="both"/>
      </w:pPr>
      <w:r>
        <w:rPr>
          <w:rFonts w:ascii="Times New Roman"/>
          <w:b w:val="false"/>
          <w:i w:val="false"/>
          <w:color w:val="000000"/>
          <w:sz w:val="28"/>
        </w:rPr>
        <w:t>
      организация обучения лиц с инвалидностью навыкам, необходимым для трудоустройства;</w:t>
      </w:r>
    </w:p>
    <w:bookmarkEnd w:id="916"/>
    <w:bookmarkStart w:name="z922" w:id="917"/>
    <w:p>
      <w:pPr>
        <w:spacing w:after="0"/>
        <w:ind w:left="0"/>
        <w:jc w:val="both"/>
      </w:pPr>
      <w:r>
        <w:rPr>
          <w:rFonts w:ascii="Times New Roman"/>
          <w:b w:val="false"/>
          <w:i w:val="false"/>
          <w:color w:val="000000"/>
          <w:sz w:val="28"/>
        </w:rPr>
        <w:t>
      организация оплачиваемых стажировок лиц с инвалидностью у потенциальных работодателей;</w:t>
      </w:r>
    </w:p>
    <w:bookmarkEnd w:id="917"/>
    <w:bookmarkStart w:name="z923" w:id="918"/>
    <w:p>
      <w:pPr>
        <w:spacing w:after="0"/>
        <w:ind w:left="0"/>
        <w:jc w:val="both"/>
      </w:pPr>
      <w:r>
        <w:rPr>
          <w:rFonts w:ascii="Times New Roman"/>
          <w:b w:val="false"/>
          <w:i w:val="false"/>
          <w:color w:val="000000"/>
          <w:sz w:val="28"/>
        </w:rPr>
        <w:t>
      3) заключает соглашения о реализации мер содействия занятости лиц с инвалидностью, предусмотренных подпунктом 2) настоящей статьи;</w:t>
      </w:r>
    </w:p>
    <w:bookmarkEnd w:id="918"/>
    <w:bookmarkStart w:name="z924" w:id="919"/>
    <w:p>
      <w:pPr>
        <w:spacing w:after="0"/>
        <w:ind w:left="0"/>
        <w:jc w:val="both"/>
      </w:pPr>
      <w:r>
        <w:rPr>
          <w:rFonts w:ascii="Times New Roman"/>
          <w:b w:val="false"/>
          <w:i w:val="false"/>
          <w:color w:val="000000"/>
          <w:sz w:val="28"/>
        </w:rPr>
        <w:t>
      4) осуществляет мониторинг выполнения работодателями квоты рабочих мест для лиц с инвалидностью, а также правильности исчисления, полноты и своевременности оплаты работодателями компенсационных выплат за несоблюдение квоты по трудоустройству лиц с инвалидностью;</w:t>
      </w:r>
    </w:p>
    <w:bookmarkEnd w:id="919"/>
    <w:bookmarkStart w:name="z925" w:id="920"/>
    <w:p>
      <w:pPr>
        <w:spacing w:after="0"/>
        <w:ind w:left="0"/>
        <w:jc w:val="both"/>
      </w:pPr>
      <w:r>
        <w:rPr>
          <w:rFonts w:ascii="Times New Roman"/>
          <w:b w:val="false"/>
          <w:i w:val="false"/>
          <w:color w:val="000000"/>
          <w:sz w:val="28"/>
        </w:rPr>
        <w:t xml:space="preserve">
      5) ведет учет работодателей, осуществляющих компенсационные выплаты работодателей за несоблюдение квоты по трудоустройству лиц с инвалидностью; </w:t>
      </w:r>
    </w:p>
    <w:bookmarkEnd w:id="920"/>
    <w:bookmarkStart w:name="z926" w:id="921"/>
    <w:p>
      <w:pPr>
        <w:spacing w:after="0"/>
        <w:ind w:left="0"/>
        <w:jc w:val="both"/>
      </w:pPr>
      <w:r>
        <w:rPr>
          <w:rFonts w:ascii="Times New Roman"/>
          <w:b w:val="false"/>
          <w:i w:val="false"/>
          <w:color w:val="000000"/>
          <w:sz w:val="28"/>
        </w:rPr>
        <w:t xml:space="preserve">
      6) осуществляет возврат и (или) зачет в счет предстоящих платежей излишне уплаченных сумм компенсационных выплат за несоблюдение квоты по трудоустройству лиц с инвалидностью, в порядке, установленном уполномоченным органом в области социальной защиты населения; </w:t>
      </w:r>
    </w:p>
    <w:bookmarkEnd w:id="921"/>
    <w:bookmarkStart w:name="z927" w:id="922"/>
    <w:p>
      <w:pPr>
        <w:spacing w:after="0"/>
        <w:ind w:left="0"/>
        <w:jc w:val="both"/>
      </w:pPr>
      <w:r>
        <w:rPr>
          <w:rFonts w:ascii="Times New Roman"/>
          <w:b w:val="false"/>
          <w:i w:val="false"/>
          <w:color w:val="000000"/>
          <w:sz w:val="28"/>
        </w:rPr>
        <w:t>
      7) в случае невыполнения работодателями квоты рабочих мест для лиц с инвалидностью и (или) оплаты компенсационных выплат за несоблюдение квоты по трудоустройству лиц с инвалидностью информирует об этом органы государственной инспекции труда в целях привлечения их к административной ответственности.</w:t>
      </w:r>
    </w:p>
    <w:bookmarkEnd w:id="922"/>
    <w:bookmarkStart w:name="z928" w:id="923"/>
    <w:p>
      <w:pPr>
        <w:spacing w:after="0"/>
        <w:ind w:left="0"/>
        <w:jc w:val="both"/>
      </w:pPr>
      <w:r>
        <w:rPr>
          <w:rFonts w:ascii="Times New Roman"/>
          <w:b w:val="false"/>
          <w:i w:val="false"/>
          <w:color w:val="000000"/>
          <w:sz w:val="28"/>
        </w:rPr>
        <w:t>
      Статья 35-3. Сохранность компенсационных выплат работодателей за несоблюдение квоты по трудоустройству лиц с инвалидностью</w:t>
      </w:r>
    </w:p>
    <w:bookmarkEnd w:id="923"/>
    <w:bookmarkStart w:name="z929" w:id="924"/>
    <w:p>
      <w:pPr>
        <w:spacing w:after="0"/>
        <w:ind w:left="0"/>
        <w:jc w:val="both"/>
      </w:pPr>
      <w:r>
        <w:rPr>
          <w:rFonts w:ascii="Times New Roman"/>
          <w:b w:val="false"/>
          <w:i w:val="false"/>
          <w:color w:val="000000"/>
          <w:sz w:val="28"/>
        </w:rPr>
        <w:t>
      1. Оператор не вправе распоряжаться компенсационными выплатами работодателей за несоблюдение квоты по трудоустройству лиц с инвалидностью, кроме случаев, предусмотренных настоящим Законом.</w:t>
      </w:r>
    </w:p>
    <w:bookmarkEnd w:id="924"/>
    <w:bookmarkStart w:name="z930" w:id="925"/>
    <w:p>
      <w:pPr>
        <w:spacing w:after="0"/>
        <w:ind w:left="0"/>
        <w:jc w:val="both"/>
      </w:pPr>
      <w:r>
        <w:rPr>
          <w:rFonts w:ascii="Times New Roman"/>
          <w:b w:val="false"/>
          <w:i w:val="false"/>
          <w:color w:val="000000"/>
          <w:sz w:val="28"/>
        </w:rPr>
        <w:t>
      2. Оператор согласовывает свою стратегию развития деятельности с уполномоченным органом в области социальной защиты населения.";</w:t>
      </w:r>
    </w:p>
    <w:bookmarkEnd w:id="925"/>
    <w:bookmarkStart w:name="z931" w:id="926"/>
    <w:p>
      <w:pPr>
        <w:spacing w:after="0"/>
        <w:ind w:left="0"/>
        <w:jc w:val="both"/>
      </w:pPr>
      <w:r>
        <w:rPr>
          <w:rFonts w:ascii="Times New Roman"/>
          <w:b w:val="false"/>
          <w:i w:val="false"/>
          <w:color w:val="000000"/>
          <w:sz w:val="28"/>
        </w:rPr>
        <w:t>
      44) заголовок главы 5 изложить в следующей редакции:</w:t>
      </w:r>
    </w:p>
    <w:bookmarkEnd w:id="926"/>
    <w:bookmarkStart w:name="z932" w:id="927"/>
    <w:p>
      <w:pPr>
        <w:spacing w:after="0"/>
        <w:ind w:left="0"/>
        <w:jc w:val="both"/>
      </w:pPr>
      <w:r>
        <w:rPr>
          <w:rFonts w:ascii="Times New Roman"/>
          <w:b w:val="false"/>
          <w:i w:val="false"/>
          <w:color w:val="000000"/>
          <w:sz w:val="28"/>
        </w:rPr>
        <w:t>
      "Глава 5. Общественные объединения лиц с инвалидностью";</w:t>
      </w:r>
    </w:p>
    <w:bookmarkEnd w:id="927"/>
    <w:bookmarkStart w:name="z933" w:id="928"/>
    <w:p>
      <w:pPr>
        <w:spacing w:after="0"/>
        <w:ind w:left="0"/>
        <w:jc w:val="both"/>
      </w:pPr>
      <w:r>
        <w:rPr>
          <w:rFonts w:ascii="Times New Roman"/>
          <w:b w:val="false"/>
          <w:i w:val="false"/>
          <w:color w:val="000000"/>
          <w:sz w:val="28"/>
        </w:rPr>
        <w:t>
      45) статью 36 изложить в следующей редакции:</w:t>
      </w:r>
    </w:p>
    <w:bookmarkEnd w:id="928"/>
    <w:bookmarkStart w:name="z934" w:id="929"/>
    <w:p>
      <w:pPr>
        <w:spacing w:after="0"/>
        <w:ind w:left="0"/>
        <w:jc w:val="both"/>
      </w:pPr>
      <w:r>
        <w:rPr>
          <w:rFonts w:ascii="Times New Roman"/>
          <w:b w:val="false"/>
          <w:i w:val="false"/>
          <w:color w:val="000000"/>
          <w:sz w:val="28"/>
        </w:rPr>
        <w:t>
      "Статья 36. Права общественных объединений лиц с инвалидностью и их полномочия</w:t>
      </w:r>
    </w:p>
    <w:bookmarkEnd w:id="929"/>
    <w:bookmarkStart w:name="z935" w:id="930"/>
    <w:p>
      <w:pPr>
        <w:spacing w:after="0"/>
        <w:ind w:left="0"/>
        <w:jc w:val="both"/>
      </w:pPr>
      <w:r>
        <w:rPr>
          <w:rFonts w:ascii="Times New Roman"/>
          <w:b w:val="false"/>
          <w:i w:val="false"/>
          <w:color w:val="000000"/>
          <w:sz w:val="28"/>
        </w:rPr>
        <w:t xml:space="preserve">
      1. Общественные объединения лиц с инвалидностью принимают участие в работе координационного совета и решении проблем, связанных с социальной защитой лиц с инвалидностью. </w:t>
      </w:r>
    </w:p>
    <w:bookmarkEnd w:id="930"/>
    <w:bookmarkStart w:name="z936" w:id="931"/>
    <w:p>
      <w:pPr>
        <w:spacing w:after="0"/>
        <w:ind w:left="0"/>
        <w:jc w:val="both"/>
      </w:pPr>
      <w:r>
        <w:rPr>
          <w:rFonts w:ascii="Times New Roman"/>
          <w:b w:val="false"/>
          <w:i w:val="false"/>
          <w:color w:val="000000"/>
          <w:sz w:val="28"/>
        </w:rPr>
        <w:t xml:space="preserve">
      2. Центральные и местные исполнительные органы взаимодействуют с общественными объединениями лиц с инвалидностью и их полномочными представителями при подготовке и принятии решений, затрагивающих интересы лиц с инвалидностью. </w:t>
      </w:r>
    </w:p>
    <w:bookmarkEnd w:id="931"/>
    <w:bookmarkStart w:name="z937" w:id="932"/>
    <w:p>
      <w:pPr>
        <w:spacing w:after="0"/>
        <w:ind w:left="0"/>
        <w:jc w:val="both"/>
      </w:pPr>
      <w:r>
        <w:rPr>
          <w:rFonts w:ascii="Times New Roman"/>
          <w:b w:val="false"/>
          <w:i w:val="false"/>
          <w:color w:val="000000"/>
          <w:sz w:val="28"/>
        </w:rPr>
        <w:t>
      3. Общественным объединениям лиц с инвалидностью,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bookmarkEnd w:id="932"/>
    <w:bookmarkStart w:name="z938" w:id="933"/>
    <w:p>
      <w:pPr>
        <w:spacing w:after="0"/>
        <w:ind w:left="0"/>
        <w:jc w:val="both"/>
      </w:pPr>
      <w:r>
        <w:rPr>
          <w:rFonts w:ascii="Times New Roman"/>
          <w:b w:val="false"/>
          <w:i w:val="false"/>
          <w:color w:val="000000"/>
          <w:sz w:val="28"/>
        </w:rPr>
        <w:t xml:space="preserve">
      В случае прекращения деятельности общественных объединений лиц с инвалидностью или отчуждения недвижимости из собственности общественных объединений лиц с инвалидностью, их организаций земельные участки, находящиеся в их собственности, подлежат возврату в собственность государства. </w:t>
      </w:r>
    </w:p>
    <w:bookmarkEnd w:id="933"/>
    <w:bookmarkStart w:name="z939" w:id="934"/>
    <w:p>
      <w:pPr>
        <w:spacing w:after="0"/>
        <w:ind w:left="0"/>
        <w:jc w:val="both"/>
      </w:pPr>
      <w:r>
        <w:rPr>
          <w:rFonts w:ascii="Times New Roman"/>
          <w:b w:val="false"/>
          <w:i w:val="false"/>
          <w:color w:val="000000"/>
          <w:sz w:val="28"/>
        </w:rPr>
        <w:t>
      4. Общественные объединения лиц с инвалидностью вправе участвовать в формировании государственной политики по социальной защите лиц с инвалидностью путем:</w:t>
      </w:r>
    </w:p>
    <w:bookmarkEnd w:id="934"/>
    <w:bookmarkStart w:name="z940" w:id="935"/>
    <w:p>
      <w:pPr>
        <w:spacing w:after="0"/>
        <w:ind w:left="0"/>
        <w:jc w:val="both"/>
      </w:pPr>
      <w:r>
        <w:rPr>
          <w:rFonts w:ascii="Times New Roman"/>
          <w:b w:val="false"/>
          <w:i w:val="false"/>
          <w:color w:val="000000"/>
          <w:sz w:val="28"/>
        </w:rPr>
        <w:t>
      1) внесения предложений в центральные и местные исполнительные органы по обеспечению защиты прав и законных интересов лиц с инвалидностью;</w:t>
      </w:r>
    </w:p>
    <w:bookmarkEnd w:id="935"/>
    <w:bookmarkStart w:name="z941" w:id="936"/>
    <w:p>
      <w:pPr>
        <w:spacing w:after="0"/>
        <w:ind w:left="0"/>
        <w:jc w:val="both"/>
      </w:pPr>
      <w:r>
        <w:rPr>
          <w:rFonts w:ascii="Times New Roman"/>
          <w:b w:val="false"/>
          <w:i w:val="false"/>
          <w:color w:val="000000"/>
          <w:sz w:val="28"/>
        </w:rPr>
        <w:t xml:space="preserve">
      2) участия в оценке эффективности предоставления соответствующих видов социальных услуг; </w:t>
      </w:r>
    </w:p>
    <w:bookmarkEnd w:id="936"/>
    <w:bookmarkStart w:name="z942" w:id="937"/>
    <w:p>
      <w:pPr>
        <w:spacing w:after="0"/>
        <w:ind w:left="0"/>
        <w:jc w:val="both"/>
      </w:pPr>
      <w:r>
        <w:rPr>
          <w:rFonts w:ascii="Times New Roman"/>
          <w:b w:val="false"/>
          <w:i w:val="false"/>
          <w:color w:val="000000"/>
          <w:sz w:val="28"/>
        </w:rPr>
        <w:t>
      3) внесения предложений в разрабатываемые нормативные правовые акты Республики Казахстан по вопросам социальной защиты лиц с инвалидностью;</w:t>
      </w:r>
    </w:p>
    <w:bookmarkEnd w:id="937"/>
    <w:bookmarkStart w:name="z943" w:id="938"/>
    <w:p>
      <w:pPr>
        <w:spacing w:after="0"/>
        <w:ind w:left="0"/>
        <w:jc w:val="both"/>
      </w:pPr>
      <w:r>
        <w:rPr>
          <w:rFonts w:ascii="Times New Roman"/>
          <w:b w:val="false"/>
          <w:i w:val="false"/>
          <w:color w:val="000000"/>
          <w:sz w:val="28"/>
        </w:rPr>
        <w:t xml:space="preserve">
      4) организации совместно с уполномоченным органом в области физической культуры и спорта или местными исполнительными органами областей, городов республиканского значения, столицы, районов, городов областного значения спортивных мероприятий; </w:t>
      </w:r>
    </w:p>
    <w:bookmarkEnd w:id="938"/>
    <w:bookmarkStart w:name="z944" w:id="939"/>
    <w:p>
      <w:pPr>
        <w:spacing w:after="0"/>
        <w:ind w:left="0"/>
        <w:jc w:val="both"/>
      </w:pPr>
      <w:r>
        <w:rPr>
          <w:rFonts w:ascii="Times New Roman"/>
          <w:b w:val="false"/>
          <w:i w:val="false"/>
          <w:color w:val="000000"/>
          <w:sz w:val="28"/>
        </w:rPr>
        <w:t>
      5) организации совместно с уполномоченными территориальными органами культуры просветительских и культурно-массовых мероприятий.";</w:t>
      </w:r>
    </w:p>
    <w:bookmarkEnd w:id="939"/>
    <w:bookmarkStart w:name="z945" w:id="940"/>
    <w:p>
      <w:pPr>
        <w:spacing w:after="0"/>
        <w:ind w:left="0"/>
        <w:jc w:val="both"/>
      </w:pPr>
      <w:r>
        <w:rPr>
          <w:rFonts w:ascii="Times New Roman"/>
          <w:b w:val="false"/>
          <w:i w:val="false"/>
          <w:color w:val="000000"/>
          <w:sz w:val="28"/>
        </w:rPr>
        <w:t>
      46) статью 37 изложить в следующей редакции:</w:t>
      </w:r>
    </w:p>
    <w:bookmarkEnd w:id="940"/>
    <w:bookmarkStart w:name="z946" w:id="941"/>
    <w:p>
      <w:pPr>
        <w:spacing w:after="0"/>
        <w:ind w:left="0"/>
        <w:jc w:val="both"/>
      </w:pPr>
      <w:r>
        <w:rPr>
          <w:rFonts w:ascii="Times New Roman"/>
          <w:b w:val="false"/>
          <w:i w:val="false"/>
          <w:color w:val="000000"/>
          <w:sz w:val="28"/>
        </w:rPr>
        <w:t xml:space="preserve">
      "Статья 37. Государственный контроль в области социальной защиты лиц с инвалидностью </w:t>
      </w:r>
    </w:p>
    <w:bookmarkEnd w:id="941"/>
    <w:bookmarkStart w:name="z947" w:id="942"/>
    <w:p>
      <w:pPr>
        <w:spacing w:after="0"/>
        <w:ind w:left="0"/>
        <w:jc w:val="both"/>
      </w:pPr>
      <w:r>
        <w:rPr>
          <w:rFonts w:ascii="Times New Roman"/>
          <w:b w:val="false"/>
          <w:i w:val="false"/>
          <w:color w:val="000000"/>
          <w:sz w:val="28"/>
        </w:rPr>
        <w:t>
      Государственный контроль в области социальной защиты лиц с инвалидностью осуществляется уполномоченным органом в области социальной защиты населения и его территориальными подразделениями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942"/>
    <w:bookmarkStart w:name="z948" w:id="943"/>
    <w:p>
      <w:pPr>
        <w:spacing w:after="0"/>
        <w:ind w:left="0"/>
        <w:jc w:val="both"/>
      </w:pPr>
      <w:r>
        <w:rPr>
          <w:rFonts w:ascii="Times New Roman"/>
          <w:b w:val="false"/>
          <w:i w:val="false"/>
          <w:color w:val="000000"/>
          <w:sz w:val="28"/>
        </w:rPr>
        <w:t>
      47) статью 39 изложить в следующей редакции:</w:t>
      </w:r>
    </w:p>
    <w:bookmarkEnd w:id="943"/>
    <w:bookmarkStart w:name="z949" w:id="944"/>
    <w:p>
      <w:pPr>
        <w:spacing w:after="0"/>
        <w:ind w:left="0"/>
        <w:jc w:val="both"/>
      </w:pPr>
      <w:r>
        <w:rPr>
          <w:rFonts w:ascii="Times New Roman"/>
          <w:b w:val="false"/>
          <w:i w:val="false"/>
          <w:color w:val="000000"/>
          <w:sz w:val="28"/>
        </w:rPr>
        <w:t>
      "Статья 39. Ответственность за нарушение законодательства Республики Казахстан о социальной защите лиц с инвалидностью</w:t>
      </w:r>
    </w:p>
    <w:bookmarkEnd w:id="944"/>
    <w:bookmarkStart w:name="z950" w:id="945"/>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социальной защите лиц с инвалидностью, несут ответственность, установленную законами Республики Казахстан.".</w:t>
      </w:r>
    </w:p>
    <w:bookmarkEnd w:id="945"/>
    <w:bookmarkStart w:name="z951" w:id="946"/>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 (Ведомости Парламента Республики Казахстан, 2005 г., № 12, ст. 44; 2007 г., № 24, ст. 178; 2009 г., № 23, ст. 111; 2013 г., № 1, ст. 3; № 14, ст. 72; 2014 г., № 6, ст. 28; № 19-І, 19-II, ст. 96; 2015 г., № 6, ст. 27; № 19-II, ст. 106; № 22-II, ст. 145; 2017 г., № 12, ст. 36; 2018 г., № 14, ст. 42; 2019 г., № 7, ст. 39; № 21-22, ст. 90; № 23, ст. 106; Закон Республики Казахстан от 13 мая 2020 года "О внесении изменений и дополнений в некоторые законодательные акты Республики Казахстан по вопросам защиты материнства и детства", опубликованный в газетах "Егемен Қазақстан" и "Казахстанская правда" 14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 </w:t>
      </w:r>
    </w:p>
    <w:bookmarkEnd w:id="946"/>
    <w:bookmarkStart w:name="z952" w:id="947"/>
    <w:p>
      <w:pPr>
        <w:spacing w:after="0"/>
        <w:ind w:left="0"/>
        <w:jc w:val="both"/>
      </w:pPr>
      <w:r>
        <w:rPr>
          <w:rFonts w:ascii="Times New Roman"/>
          <w:b w:val="false"/>
          <w:i w:val="false"/>
          <w:color w:val="000000"/>
          <w:sz w:val="28"/>
        </w:rPr>
        <w:t>
      1) в подпункте 1) пункта 1 статьи 1:</w:t>
      </w:r>
    </w:p>
    <w:bookmarkEnd w:id="947"/>
    <w:bookmarkStart w:name="z953" w:id="948"/>
    <w:p>
      <w:pPr>
        <w:spacing w:after="0"/>
        <w:ind w:left="0"/>
        <w:jc w:val="both"/>
      </w:pPr>
      <w:r>
        <w:rPr>
          <w:rFonts w:ascii="Times New Roman"/>
          <w:b w:val="false"/>
          <w:i w:val="false"/>
          <w:color w:val="000000"/>
          <w:sz w:val="28"/>
        </w:rPr>
        <w:t>
      абзац шестой изложить в следующей редакции:</w:t>
      </w:r>
    </w:p>
    <w:bookmarkEnd w:id="948"/>
    <w:bookmarkStart w:name="z954" w:id="949"/>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(детей с инвалидностью) (далее – пособие воспитывающему ребенка с инвалидностью);";</w:t>
      </w:r>
    </w:p>
    <w:bookmarkEnd w:id="949"/>
    <w:bookmarkStart w:name="z955" w:id="950"/>
    <w:p>
      <w:pPr>
        <w:spacing w:after="0"/>
        <w:ind w:left="0"/>
        <w:jc w:val="both"/>
      </w:pPr>
      <w:r>
        <w:rPr>
          <w:rFonts w:ascii="Times New Roman"/>
          <w:b w:val="false"/>
          <w:i w:val="false"/>
          <w:color w:val="000000"/>
          <w:sz w:val="28"/>
        </w:rPr>
        <w:t>
      абзац седьмой исключить;</w:t>
      </w:r>
    </w:p>
    <w:bookmarkEnd w:id="950"/>
    <w:bookmarkStart w:name="z956" w:id="951"/>
    <w:p>
      <w:pPr>
        <w:spacing w:after="0"/>
        <w:ind w:left="0"/>
        <w:jc w:val="both"/>
      </w:pPr>
      <w:r>
        <w:rPr>
          <w:rFonts w:ascii="Times New Roman"/>
          <w:b w:val="false"/>
          <w:i w:val="false"/>
          <w:color w:val="000000"/>
          <w:sz w:val="28"/>
        </w:rPr>
        <w:t>
      2) статью 4 изложить в следующей редакции:</w:t>
      </w:r>
    </w:p>
    <w:bookmarkEnd w:id="951"/>
    <w:bookmarkStart w:name="z957" w:id="952"/>
    <w:p>
      <w:pPr>
        <w:spacing w:after="0"/>
        <w:ind w:left="0"/>
        <w:jc w:val="both"/>
      </w:pPr>
      <w:r>
        <w:rPr>
          <w:rFonts w:ascii="Times New Roman"/>
          <w:b w:val="false"/>
          <w:i w:val="false"/>
          <w:color w:val="000000"/>
          <w:sz w:val="28"/>
        </w:rPr>
        <w:t>
      "Статья 4. Право на получение пособий</w:t>
      </w:r>
    </w:p>
    <w:bookmarkEnd w:id="952"/>
    <w:bookmarkStart w:name="z958" w:id="953"/>
    <w:p>
      <w:pPr>
        <w:spacing w:after="0"/>
        <w:ind w:left="0"/>
        <w:jc w:val="both"/>
      </w:pPr>
      <w:r>
        <w:rPr>
          <w:rFonts w:ascii="Times New Roman"/>
          <w:b w:val="false"/>
          <w:i w:val="false"/>
          <w:color w:val="000000"/>
          <w:sz w:val="28"/>
        </w:rPr>
        <w:t>
      1. Семьи, имеющие рожденных, усыновленных (удочеренных), а также взятых под опеку (попечительство) детей, имеют право на получение:</w:t>
      </w:r>
    </w:p>
    <w:bookmarkEnd w:id="953"/>
    <w:bookmarkStart w:name="z959" w:id="954"/>
    <w:p>
      <w:pPr>
        <w:spacing w:after="0"/>
        <w:ind w:left="0"/>
        <w:jc w:val="both"/>
      </w:pPr>
      <w:r>
        <w:rPr>
          <w:rFonts w:ascii="Times New Roman"/>
          <w:b w:val="false"/>
          <w:i w:val="false"/>
          <w:color w:val="000000"/>
          <w:sz w:val="28"/>
        </w:rPr>
        <w:t>
      1) пособия на рождение;</w:t>
      </w:r>
    </w:p>
    <w:bookmarkEnd w:id="954"/>
    <w:bookmarkStart w:name="z960" w:id="955"/>
    <w:p>
      <w:pPr>
        <w:spacing w:after="0"/>
        <w:ind w:left="0"/>
        <w:jc w:val="both"/>
      </w:pPr>
      <w:r>
        <w:rPr>
          <w:rFonts w:ascii="Times New Roman"/>
          <w:b w:val="false"/>
          <w:i w:val="false"/>
          <w:color w:val="000000"/>
          <w:sz w:val="28"/>
        </w:rPr>
        <w:t xml:space="preserve">
      2) пособия по уходу в случаях, когда: </w:t>
      </w:r>
    </w:p>
    <w:bookmarkEnd w:id="955"/>
    <w:bookmarkStart w:name="z961" w:id="956"/>
    <w:p>
      <w:pPr>
        <w:spacing w:after="0"/>
        <w:ind w:left="0"/>
        <w:jc w:val="both"/>
      </w:pPr>
      <w:r>
        <w:rPr>
          <w:rFonts w:ascii="Times New Roman"/>
          <w:b w:val="false"/>
          <w:i w:val="false"/>
          <w:color w:val="000000"/>
          <w:sz w:val="28"/>
        </w:rPr>
        <w:t xml:space="preserve">
      лицо, осуществляющее уход за ребенком, не является участником системы обязательного социального страхования; </w:t>
      </w:r>
    </w:p>
    <w:bookmarkEnd w:id="956"/>
    <w:bookmarkStart w:name="z962" w:id="957"/>
    <w:p>
      <w:pPr>
        <w:spacing w:after="0"/>
        <w:ind w:left="0"/>
        <w:jc w:val="both"/>
      </w:pPr>
      <w:r>
        <w:rPr>
          <w:rFonts w:ascii="Times New Roman"/>
          <w:b w:val="false"/>
          <w:i w:val="false"/>
          <w:color w:val="000000"/>
          <w:sz w:val="28"/>
        </w:rPr>
        <w:t>
      лицо, осуществляющее уход за ребенком, родившимся до 1 января 2008 года, является участником системы обязательного социального страхования;</w:t>
      </w:r>
    </w:p>
    <w:bookmarkEnd w:id="957"/>
    <w:bookmarkStart w:name="z963" w:id="958"/>
    <w:p>
      <w:pPr>
        <w:spacing w:after="0"/>
        <w:ind w:left="0"/>
        <w:jc w:val="both"/>
      </w:pPr>
      <w:r>
        <w:rPr>
          <w:rFonts w:ascii="Times New Roman"/>
          <w:b w:val="false"/>
          <w:i w:val="false"/>
          <w:color w:val="000000"/>
          <w:sz w:val="28"/>
        </w:rPr>
        <w:t>
      3) пособия многодетной семье;</w:t>
      </w:r>
    </w:p>
    <w:bookmarkEnd w:id="958"/>
    <w:bookmarkStart w:name="z964" w:id="959"/>
    <w:p>
      <w:pPr>
        <w:spacing w:after="0"/>
        <w:ind w:left="0"/>
        <w:jc w:val="both"/>
      </w:pPr>
      <w:r>
        <w:rPr>
          <w:rFonts w:ascii="Times New Roman"/>
          <w:b w:val="false"/>
          <w:i w:val="false"/>
          <w:color w:val="000000"/>
          <w:sz w:val="28"/>
        </w:rPr>
        <w:t>
      4) пособия воспитывающему ребенка с инвалидностью.</w:t>
      </w:r>
    </w:p>
    <w:bookmarkEnd w:id="959"/>
    <w:bookmarkStart w:name="z965" w:id="960"/>
    <w:p>
      <w:pPr>
        <w:spacing w:after="0"/>
        <w:ind w:left="0"/>
        <w:jc w:val="both"/>
      </w:pPr>
      <w:r>
        <w:rPr>
          <w:rFonts w:ascii="Times New Roman"/>
          <w:b w:val="false"/>
          <w:i w:val="false"/>
          <w:color w:val="000000"/>
          <w:sz w:val="28"/>
        </w:rPr>
        <w:t>
      2. Лица, награжденные подвесками "Алтын алқа", "Күміс алқа" или получившие ранее звание "Мать-героиня", награжденные орденами "Материнская слава" I и II степени, имеют право на получение пособия многодетной матери.";</w:t>
      </w:r>
    </w:p>
    <w:bookmarkEnd w:id="960"/>
    <w:bookmarkStart w:name="z966" w:id="961"/>
    <w:p>
      <w:pPr>
        <w:spacing w:after="0"/>
        <w:ind w:left="0"/>
        <w:jc w:val="both"/>
      </w:pPr>
      <w:r>
        <w:rPr>
          <w:rFonts w:ascii="Times New Roman"/>
          <w:b w:val="false"/>
          <w:i w:val="false"/>
          <w:color w:val="000000"/>
          <w:sz w:val="28"/>
        </w:rPr>
        <w:t>
      3) в статье 5:</w:t>
      </w:r>
    </w:p>
    <w:bookmarkEnd w:id="961"/>
    <w:bookmarkStart w:name="z967" w:id="962"/>
    <w:p>
      <w:pPr>
        <w:spacing w:after="0"/>
        <w:ind w:left="0"/>
        <w:jc w:val="both"/>
      </w:pPr>
      <w:r>
        <w:rPr>
          <w:rFonts w:ascii="Times New Roman"/>
          <w:b w:val="false"/>
          <w:i w:val="false"/>
          <w:color w:val="000000"/>
          <w:sz w:val="28"/>
        </w:rPr>
        <w:t>
      пункт 2 изложить в следующей редакции:</w:t>
      </w:r>
    </w:p>
    <w:bookmarkEnd w:id="962"/>
    <w:bookmarkStart w:name="z968" w:id="963"/>
    <w:p>
      <w:pPr>
        <w:spacing w:after="0"/>
        <w:ind w:left="0"/>
        <w:jc w:val="both"/>
      </w:pPr>
      <w:r>
        <w:rPr>
          <w:rFonts w:ascii="Times New Roman"/>
          <w:b w:val="false"/>
          <w:i w:val="false"/>
          <w:color w:val="000000"/>
          <w:sz w:val="28"/>
        </w:rPr>
        <w:t>
      "2. Заявление о назначении пособия с приложением документов, перечень которых определяется уполномоченным государственным органом, подается в Государственную корпорацию по месту жительства семьи (лица), имеющей право на пособия, предусмотренные статьей 4 настоящего Закона.</w:t>
      </w:r>
    </w:p>
    <w:bookmarkEnd w:id="963"/>
    <w:bookmarkStart w:name="z969" w:id="964"/>
    <w:p>
      <w:pPr>
        <w:spacing w:after="0"/>
        <w:ind w:left="0"/>
        <w:jc w:val="both"/>
      </w:pPr>
      <w:r>
        <w:rPr>
          <w:rFonts w:ascii="Times New Roman"/>
          <w:b w:val="false"/>
          <w:i w:val="false"/>
          <w:color w:val="000000"/>
          <w:sz w:val="28"/>
        </w:rPr>
        <w:t>
      Лица вправе обратиться за назначением пособий через веб-портал "электронного правительства".</w:t>
      </w:r>
    </w:p>
    <w:bookmarkEnd w:id="964"/>
    <w:bookmarkStart w:name="z970" w:id="965"/>
    <w:p>
      <w:pPr>
        <w:spacing w:after="0"/>
        <w:ind w:left="0"/>
        <w:jc w:val="both"/>
      </w:pPr>
      <w:r>
        <w:rPr>
          <w:rFonts w:ascii="Times New Roman"/>
          <w:b w:val="false"/>
          <w:i w:val="false"/>
          <w:color w:val="000000"/>
          <w:sz w:val="28"/>
        </w:rPr>
        <w:t>
      При первичном установлении инвалидности ребенку заявитель вправе обратиться за назначением пособия воспитывающему ребенка с инвалидностью в подразделение медико-социальной экспертизы по месту жительства.</w:t>
      </w:r>
    </w:p>
    <w:bookmarkEnd w:id="965"/>
    <w:bookmarkStart w:name="z971" w:id="966"/>
    <w:p>
      <w:pPr>
        <w:spacing w:after="0"/>
        <w:ind w:left="0"/>
        <w:jc w:val="both"/>
      </w:pPr>
      <w:r>
        <w:rPr>
          <w:rFonts w:ascii="Times New Roman"/>
          <w:b w:val="false"/>
          <w:i w:val="false"/>
          <w:color w:val="000000"/>
          <w:sz w:val="28"/>
        </w:rPr>
        <w:t>
      В случае невозможности личного обращения заявитель вправе уполномочить других лиц на обращение с заявлением о назначении пособий на основании доверенности, выданной в определенном законодательством Республики Казахстан порядке.</w:t>
      </w:r>
    </w:p>
    <w:bookmarkEnd w:id="966"/>
    <w:bookmarkStart w:name="z972" w:id="967"/>
    <w:p>
      <w:pPr>
        <w:spacing w:after="0"/>
        <w:ind w:left="0"/>
        <w:jc w:val="both"/>
      </w:pPr>
      <w:r>
        <w:rPr>
          <w:rFonts w:ascii="Times New Roman"/>
          <w:b w:val="false"/>
          <w:i w:val="false"/>
          <w:color w:val="000000"/>
          <w:sz w:val="28"/>
        </w:rPr>
        <w:t>
      Представление заявления о назначении пособий не требуется при оказании их через проактивную услугу в соответствии с Законом Республики Казахстан "О государственных услугах".";</w:t>
      </w:r>
    </w:p>
    <w:bookmarkEnd w:id="967"/>
    <w:bookmarkStart w:name="z973" w:id="968"/>
    <w:p>
      <w:pPr>
        <w:spacing w:after="0"/>
        <w:ind w:left="0"/>
        <w:jc w:val="both"/>
      </w:pPr>
      <w:r>
        <w:rPr>
          <w:rFonts w:ascii="Times New Roman"/>
          <w:b w:val="false"/>
          <w:i w:val="false"/>
          <w:color w:val="000000"/>
          <w:sz w:val="28"/>
        </w:rPr>
        <w:t>
      пункт 4 изложить в следующей редакции:</w:t>
      </w:r>
    </w:p>
    <w:bookmarkEnd w:id="968"/>
    <w:bookmarkStart w:name="z974" w:id="969"/>
    <w:p>
      <w:pPr>
        <w:spacing w:after="0"/>
        <w:ind w:left="0"/>
        <w:jc w:val="both"/>
      </w:pPr>
      <w:r>
        <w:rPr>
          <w:rFonts w:ascii="Times New Roman"/>
          <w:b w:val="false"/>
          <w:i w:val="false"/>
          <w:color w:val="000000"/>
          <w:sz w:val="28"/>
        </w:rPr>
        <w:t>
      "4.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в информационных системах, Государственная корпорация, осуществившая запрос, уведомляет заявителя о необходимости представления оригиналов документов для приведения в соответствие сведений о заявителе в информационных системах в порядке и сроки, которые определяются уполномоченным органом в сфере информатизации.</w:t>
      </w:r>
    </w:p>
    <w:bookmarkEnd w:id="969"/>
    <w:bookmarkStart w:name="z975" w:id="970"/>
    <w:p>
      <w:pPr>
        <w:spacing w:after="0"/>
        <w:ind w:left="0"/>
        <w:jc w:val="both"/>
      </w:pPr>
      <w:r>
        <w:rPr>
          <w:rFonts w:ascii="Times New Roman"/>
          <w:b w:val="false"/>
          <w:i w:val="false"/>
          <w:color w:val="000000"/>
          <w:sz w:val="28"/>
        </w:rPr>
        <w:t>
      При подтверждении информационными системами в установленном порядке наличия ранее отсутствовавших сведений о заявителе днем назначения пособия на рождение, пособия воспитывающему ребенка c инвалидностью, пособия многодетной семье, пособия многодетной матери считается день обращения заявителя за назначением соответствующего пособия в Государственную корпорацию.";</w:t>
      </w:r>
    </w:p>
    <w:bookmarkEnd w:id="970"/>
    <w:bookmarkStart w:name="z976" w:id="971"/>
    <w:p>
      <w:pPr>
        <w:spacing w:after="0"/>
        <w:ind w:left="0"/>
        <w:jc w:val="both"/>
      </w:pPr>
      <w:r>
        <w:rPr>
          <w:rFonts w:ascii="Times New Roman"/>
          <w:b w:val="false"/>
          <w:i w:val="false"/>
          <w:color w:val="000000"/>
          <w:sz w:val="28"/>
        </w:rPr>
        <w:t>
      4) в статье 6:</w:t>
      </w:r>
    </w:p>
    <w:bookmarkEnd w:id="971"/>
    <w:bookmarkStart w:name="z977" w:id="972"/>
    <w:p>
      <w:pPr>
        <w:spacing w:after="0"/>
        <w:ind w:left="0"/>
        <w:jc w:val="both"/>
      </w:pPr>
      <w:r>
        <w:rPr>
          <w:rFonts w:ascii="Times New Roman"/>
          <w:b w:val="false"/>
          <w:i w:val="false"/>
          <w:color w:val="000000"/>
          <w:sz w:val="28"/>
        </w:rPr>
        <w:t>
      пункт 2 изложить в следующей редакции:</w:t>
      </w:r>
    </w:p>
    <w:bookmarkEnd w:id="972"/>
    <w:bookmarkStart w:name="z978" w:id="973"/>
    <w:p>
      <w:pPr>
        <w:spacing w:after="0"/>
        <w:ind w:left="0"/>
        <w:jc w:val="both"/>
      </w:pPr>
      <w:r>
        <w:rPr>
          <w:rFonts w:ascii="Times New Roman"/>
          <w:b w:val="false"/>
          <w:i w:val="false"/>
          <w:color w:val="000000"/>
          <w:sz w:val="28"/>
        </w:rPr>
        <w:t>
      "2. Заявление с необходимыми документами, в том числе электронными, рассматривается уполномоченным органом со дня его регистрации в Государственной корпорации, а в случае, предусмотренном частью первой пункта 4 статьи 5 настоящего Закона, – со дня подтверждения информационными системами государственных органов и (или) организаций сведений о заявителе, в течение семи рабочих дней.</w:t>
      </w:r>
    </w:p>
    <w:bookmarkEnd w:id="973"/>
    <w:bookmarkStart w:name="z979" w:id="974"/>
    <w:p>
      <w:pPr>
        <w:spacing w:after="0"/>
        <w:ind w:left="0"/>
        <w:jc w:val="both"/>
      </w:pPr>
      <w:r>
        <w:rPr>
          <w:rFonts w:ascii="Times New Roman"/>
          <w:b w:val="false"/>
          <w:i w:val="false"/>
          <w:color w:val="000000"/>
          <w:sz w:val="28"/>
        </w:rPr>
        <w:t xml:space="preserve">
      При назначении пособий через проактивную услугу днем обращения за услугой и днем регистрации в Государственной корпорации считается день получения согласия заявителя на назначение пособия через проактивную услугу в соответствии с Законом Республики Казахстан "О государственных услугах". </w:t>
      </w:r>
    </w:p>
    <w:bookmarkEnd w:id="974"/>
    <w:bookmarkStart w:name="z980" w:id="975"/>
    <w:p>
      <w:pPr>
        <w:spacing w:after="0"/>
        <w:ind w:left="0"/>
        <w:jc w:val="both"/>
      </w:pPr>
      <w:r>
        <w:rPr>
          <w:rFonts w:ascii="Times New Roman"/>
          <w:b w:val="false"/>
          <w:i w:val="false"/>
          <w:color w:val="000000"/>
          <w:sz w:val="28"/>
        </w:rPr>
        <w:t>
      Уполномоченный орган извещает заявителя не позднее пяти рабочих дней о принятом решении о назначении или отказе в назначении пособий (с указанием причины) письменно либо путем направления электронного документа через Государственную корпорацию, а при обращении через веб-портал "электронного правительства" – в течение одного рабочего дня в электронной форме.";</w:t>
      </w:r>
    </w:p>
    <w:bookmarkEnd w:id="975"/>
    <w:bookmarkStart w:name="z981" w:id="976"/>
    <w:p>
      <w:pPr>
        <w:spacing w:after="0"/>
        <w:ind w:left="0"/>
        <w:jc w:val="both"/>
      </w:pPr>
      <w:r>
        <w:rPr>
          <w:rFonts w:ascii="Times New Roman"/>
          <w:b w:val="false"/>
          <w:i w:val="false"/>
          <w:color w:val="000000"/>
          <w:sz w:val="28"/>
        </w:rPr>
        <w:t>
      пункт 5 изложить в следующей редакции:</w:t>
      </w:r>
    </w:p>
    <w:bookmarkEnd w:id="976"/>
    <w:bookmarkStart w:name="z982" w:id="977"/>
    <w:p>
      <w:pPr>
        <w:spacing w:after="0"/>
        <w:ind w:left="0"/>
        <w:jc w:val="both"/>
      </w:pPr>
      <w:r>
        <w:rPr>
          <w:rFonts w:ascii="Times New Roman"/>
          <w:b w:val="false"/>
          <w:i w:val="false"/>
          <w:color w:val="000000"/>
          <w:sz w:val="28"/>
        </w:rPr>
        <w:t>
      "5. Пособия не назначаются на детей, находящихся на полном государственном обеспечении.";</w:t>
      </w:r>
    </w:p>
    <w:bookmarkEnd w:id="977"/>
    <w:bookmarkStart w:name="z983" w:id="978"/>
    <w:p>
      <w:pPr>
        <w:spacing w:after="0"/>
        <w:ind w:left="0"/>
        <w:jc w:val="both"/>
      </w:pPr>
      <w:r>
        <w:rPr>
          <w:rFonts w:ascii="Times New Roman"/>
          <w:b w:val="false"/>
          <w:i w:val="false"/>
          <w:color w:val="000000"/>
          <w:sz w:val="28"/>
        </w:rPr>
        <w:t>
      4) в статье 8-1:</w:t>
      </w:r>
    </w:p>
    <w:bookmarkEnd w:id="978"/>
    <w:bookmarkStart w:name="z984" w:id="979"/>
    <w:p>
      <w:pPr>
        <w:spacing w:after="0"/>
        <w:ind w:left="0"/>
        <w:jc w:val="both"/>
      </w:pPr>
      <w:r>
        <w:rPr>
          <w:rFonts w:ascii="Times New Roman"/>
          <w:b w:val="false"/>
          <w:i w:val="false"/>
          <w:color w:val="000000"/>
          <w:sz w:val="28"/>
        </w:rPr>
        <w:t>
      пункт 2 изложить в следующей редакции:</w:t>
      </w:r>
    </w:p>
    <w:bookmarkEnd w:id="979"/>
    <w:bookmarkStart w:name="z985" w:id="980"/>
    <w:p>
      <w:pPr>
        <w:spacing w:after="0"/>
        <w:ind w:left="0"/>
        <w:jc w:val="both"/>
      </w:pPr>
      <w:r>
        <w:rPr>
          <w:rFonts w:ascii="Times New Roman"/>
          <w:b w:val="false"/>
          <w:i w:val="false"/>
          <w:color w:val="000000"/>
          <w:sz w:val="28"/>
        </w:rPr>
        <w:t>
      "2. Выплата пособия многодетной семье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В случае смерти получателя пособие многодетной семье выплачивается по месяц смерти включительно, а в случае выезда получателя пособия на постоянное место жительства за пределы Республики Казахстан – по месяц выезда включительно, за исключением случаев изменения получателя пособия в соответствии со статьей 11-1 настоящего Закона.";</w:t>
      </w:r>
    </w:p>
    <w:bookmarkEnd w:id="980"/>
    <w:bookmarkStart w:name="z986" w:id="981"/>
    <w:p>
      <w:pPr>
        <w:spacing w:after="0"/>
        <w:ind w:left="0"/>
        <w:jc w:val="both"/>
      </w:pPr>
      <w:r>
        <w:rPr>
          <w:rFonts w:ascii="Times New Roman"/>
          <w:b w:val="false"/>
          <w:i w:val="false"/>
          <w:color w:val="000000"/>
          <w:sz w:val="28"/>
        </w:rPr>
        <w:t>
      пункт 4 изложить в следующей редакции:</w:t>
      </w:r>
    </w:p>
    <w:bookmarkEnd w:id="981"/>
    <w:bookmarkStart w:name="z987" w:id="982"/>
    <w:p>
      <w:pPr>
        <w:spacing w:after="0"/>
        <w:ind w:left="0"/>
        <w:jc w:val="both"/>
      </w:pPr>
      <w:r>
        <w:rPr>
          <w:rFonts w:ascii="Times New Roman"/>
          <w:b w:val="false"/>
          <w:i w:val="false"/>
          <w:color w:val="000000"/>
          <w:sz w:val="28"/>
        </w:rPr>
        <w:t>
      "4. При назначении пособия многодетной семье дети, обучающиеся по очной форме обучения в организациях среднего, технического и профессионального, послесреднего, высшего и (или) послевузовского образования, до времени окончания организаций образования (но не более чем до достижения двадцатитрехлетнего возраста) учитываются в составе семьи независимо от факта совместного проживания.";</w:t>
      </w:r>
    </w:p>
    <w:bookmarkEnd w:id="982"/>
    <w:bookmarkStart w:name="z988" w:id="983"/>
    <w:p>
      <w:pPr>
        <w:spacing w:after="0"/>
        <w:ind w:left="0"/>
        <w:jc w:val="both"/>
      </w:pPr>
      <w:r>
        <w:rPr>
          <w:rFonts w:ascii="Times New Roman"/>
          <w:b w:val="false"/>
          <w:i w:val="false"/>
          <w:color w:val="000000"/>
          <w:sz w:val="28"/>
        </w:rPr>
        <w:t>
      6) статью 9-1 изложить в следующей редакции:</w:t>
      </w:r>
    </w:p>
    <w:bookmarkEnd w:id="983"/>
    <w:bookmarkStart w:name="z989" w:id="984"/>
    <w:p>
      <w:pPr>
        <w:spacing w:after="0"/>
        <w:ind w:left="0"/>
        <w:jc w:val="both"/>
      </w:pPr>
      <w:r>
        <w:rPr>
          <w:rFonts w:ascii="Times New Roman"/>
          <w:b w:val="false"/>
          <w:i w:val="false"/>
          <w:color w:val="000000"/>
          <w:sz w:val="28"/>
        </w:rPr>
        <w:t>
      "Статья 9-1. Назначение и выплата пособия воспитывающему ребенка с инвалидностью</w:t>
      </w:r>
    </w:p>
    <w:bookmarkEnd w:id="984"/>
    <w:bookmarkStart w:name="z990" w:id="985"/>
    <w:p>
      <w:pPr>
        <w:spacing w:after="0"/>
        <w:ind w:left="0"/>
        <w:jc w:val="both"/>
      </w:pPr>
      <w:r>
        <w:rPr>
          <w:rFonts w:ascii="Times New Roman"/>
          <w:b w:val="false"/>
          <w:i w:val="false"/>
          <w:color w:val="000000"/>
          <w:sz w:val="28"/>
        </w:rPr>
        <w:t>
      1. Пособие воспитывающему ребенка с инвалидностью назначается со дня обращения на весь период инвалидности ребенка.</w:t>
      </w:r>
    </w:p>
    <w:bookmarkEnd w:id="985"/>
    <w:bookmarkStart w:name="z991" w:id="986"/>
    <w:p>
      <w:pPr>
        <w:spacing w:after="0"/>
        <w:ind w:left="0"/>
        <w:jc w:val="both"/>
      </w:pPr>
      <w:r>
        <w:rPr>
          <w:rFonts w:ascii="Times New Roman"/>
          <w:b w:val="false"/>
          <w:i w:val="false"/>
          <w:color w:val="000000"/>
          <w:sz w:val="28"/>
        </w:rPr>
        <w:t>
      2. В случае проживания в семье двух и более детей с инвалидностью пособие назначается и выплачивается на каждого ребенка с инвалидностью.</w:t>
      </w:r>
    </w:p>
    <w:bookmarkEnd w:id="986"/>
    <w:bookmarkStart w:name="z992" w:id="987"/>
    <w:p>
      <w:pPr>
        <w:spacing w:after="0"/>
        <w:ind w:left="0"/>
        <w:jc w:val="both"/>
      </w:pPr>
      <w:r>
        <w:rPr>
          <w:rFonts w:ascii="Times New Roman"/>
          <w:b w:val="false"/>
          <w:i w:val="false"/>
          <w:color w:val="000000"/>
          <w:sz w:val="28"/>
        </w:rPr>
        <w:t>
      3. Пособие воспитывающему ребенка с инвалидностью семьям, имеющим усыновленных (удочеренных), а также взятых под опеку (попечительство) детей с инвалидностью,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bookmarkEnd w:id="987"/>
    <w:bookmarkStart w:name="z993" w:id="988"/>
    <w:p>
      <w:pPr>
        <w:spacing w:after="0"/>
        <w:ind w:left="0"/>
        <w:jc w:val="both"/>
      </w:pPr>
      <w:r>
        <w:rPr>
          <w:rFonts w:ascii="Times New Roman"/>
          <w:b w:val="false"/>
          <w:i w:val="false"/>
          <w:color w:val="000000"/>
          <w:sz w:val="28"/>
        </w:rPr>
        <w:t>
      7) статью 9-2 исключить;</w:t>
      </w:r>
    </w:p>
    <w:bookmarkEnd w:id="988"/>
    <w:bookmarkStart w:name="z994" w:id="989"/>
    <w:p>
      <w:pPr>
        <w:spacing w:after="0"/>
        <w:ind w:left="0"/>
        <w:jc w:val="both"/>
      </w:pPr>
      <w:r>
        <w:rPr>
          <w:rFonts w:ascii="Times New Roman"/>
          <w:b w:val="false"/>
          <w:i w:val="false"/>
          <w:color w:val="000000"/>
          <w:sz w:val="28"/>
        </w:rPr>
        <w:t>
      8) статью 10 изложить в следующей редакции:</w:t>
      </w:r>
    </w:p>
    <w:bookmarkEnd w:id="989"/>
    <w:bookmarkStart w:name="z995" w:id="990"/>
    <w:p>
      <w:pPr>
        <w:spacing w:after="0"/>
        <w:ind w:left="0"/>
        <w:jc w:val="both"/>
      </w:pPr>
      <w:r>
        <w:rPr>
          <w:rFonts w:ascii="Times New Roman"/>
          <w:b w:val="false"/>
          <w:i w:val="false"/>
          <w:color w:val="000000"/>
          <w:sz w:val="28"/>
        </w:rPr>
        <w:t>
      "Статья 10. Размеры пособий</w:t>
      </w:r>
    </w:p>
    <w:bookmarkEnd w:id="990"/>
    <w:bookmarkStart w:name="z996" w:id="991"/>
    <w:p>
      <w:pPr>
        <w:spacing w:after="0"/>
        <w:ind w:left="0"/>
        <w:jc w:val="both"/>
      </w:pPr>
      <w:r>
        <w:rPr>
          <w:rFonts w:ascii="Times New Roman"/>
          <w:b w:val="false"/>
          <w:i w:val="false"/>
          <w:color w:val="000000"/>
          <w:sz w:val="28"/>
        </w:rPr>
        <w:t>
      1. Пособия в соответствии с настоящим Законом устанавливаются в следующих размерах:</w:t>
      </w:r>
    </w:p>
    <w:bookmarkEnd w:id="991"/>
    <w:bookmarkStart w:name="z997" w:id="992"/>
    <w:p>
      <w:pPr>
        <w:spacing w:after="0"/>
        <w:ind w:left="0"/>
        <w:jc w:val="both"/>
      </w:pPr>
      <w:r>
        <w:rPr>
          <w:rFonts w:ascii="Times New Roman"/>
          <w:b w:val="false"/>
          <w:i w:val="false"/>
          <w:color w:val="000000"/>
          <w:sz w:val="28"/>
        </w:rPr>
        <w:t xml:space="preserve">
      1) пособие на рождение: </w:t>
      </w:r>
    </w:p>
    <w:bookmarkEnd w:id="992"/>
    <w:bookmarkStart w:name="z998" w:id="993"/>
    <w:p>
      <w:pPr>
        <w:spacing w:after="0"/>
        <w:ind w:left="0"/>
        <w:jc w:val="both"/>
      </w:pPr>
      <w:r>
        <w:rPr>
          <w:rFonts w:ascii="Times New Roman"/>
          <w:b w:val="false"/>
          <w:i w:val="false"/>
          <w:color w:val="000000"/>
          <w:sz w:val="28"/>
        </w:rPr>
        <w:t xml:space="preserve">
      первого, второго, третьего ребенка – 38,0 месячного расчетного показателя; </w:t>
      </w:r>
    </w:p>
    <w:bookmarkEnd w:id="993"/>
    <w:bookmarkStart w:name="z999" w:id="994"/>
    <w:p>
      <w:pPr>
        <w:spacing w:after="0"/>
        <w:ind w:left="0"/>
        <w:jc w:val="both"/>
      </w:pPr>
      <w:r>
        <w:rPr>
          <w:rFonts w:ascii="Times New Roman"/>
          <w:b w:val="false"/>
          <w:i w:val="false"/>
          <w:color w:val="000000"/>
          <w:sz w:val="28"/>
        </w:rPr>
        <w:t>
      четвертого и более ребенка – 63,0 месячного расчетного показателя;</w:t>
      </w:r>
    </w:p>
    <w:bookmarkEnd w:id="994"/>
    <w:bookmarkStart w:name="z1000" w:id="995"/>
    <w:p>
      <w:pPr>
        <w:spacing w:after="0"/>
        <w:ind w:left="0"/>
        <w:jc w:val="both"/>
      </w:pPr>
      <w:r>
        <w:rPr>
          <w:rFonts w:ascii="Times New Roman"/>
          <w:b w:val="false"/>
          <w:i w:val="false"/>
          <w:color w:val="000000"/>
          <w:sz w:val="28"/>
        </w:rPr>
        <w:t>
      2) пособие по уходу:</w:t>
      </w:r>
    </w:p>
    <w:bookmarkEnd w:id="995"/>
    <w:bookmarkStart w:name="z1001" w:id="996"/>
    <w:p>
      <w:pPr>
        <w:spacing w:after="0"/>
        <w:ind w:left="0"/>
        <w:jc w:val="both"/>
      </w:pPr>
      <w:r>
        <w:rPr>
          <w:rFonts w:ascii="Times New Roman"/>
          <w:b w:val="false"/>
          <w:i w:val="false"/>
          <w:color w:val="000000"/>
          <w:sz w:val="28"/>
        </w:rPr>
        <w:t>
      на первого ребенка – 5,76 месячного расчетного показателя;</w:t>
      </w:r>
    </w:p>
    <w:bookmarkEnd w:id="996"/>
    <w:bookmarkStart w:name="z1002" w:id="997"/>
    <w:p>
      <w:pPr>
        <w:spacing w:after="0"/>
        <w:ind w:left="0"/>
        <w:jc w:val="both"/>
      </w:pPr>
      <w:r>
        <w:rPr>
          <w:rFonts w:ascii="Times New Roman"/>
          <w:b w:val="false"/>
          <w:i w:val="false"/>
          <w:color w:val="000000"/>
          <w:sz w:val="28"/>
        </w:rPr>
        <w:t>
      на второго ребенка – 6,81 месячного расчетного показателя;</w:t>
      </w:r>
    </w:p>
    <w:bookmarkEnd w:id="997"/>
    <w:bookmarkStart w:name="z1003" w:id="998"/>
    <w:p>
      <w:pPr>
        <w:spacing w:after="0"/>
        <w:ind w:left="0"/>
        <w:jc w:val="both"/>
      </w:pPr>
      <w:r>
        <w:rPr>
          <w:rFonts w:ascii="Times New Roman"/>
          <w:b w:val="false"/>
          <w:i w:val="false"/>
          <w:color w:val="000000"/>
          <w:sz w:val="28"/>
        </w:rPr>
        <w:t>
      на третьего ребенка – 7,85 месячного расчетного показателя;</w:t>
      </w:r>
    </w:p>
    <w:bookmarkEnd w:id="998"/>
    <w:bookmarkStart w:name="z1004" w:id="999"/>
    <w:p>
      <w:pPr>
        <w:spacing w:after="0"/>
        <w:ind w:left="0"/>
        <w:jc w:val="both"/>
      </w:pPr>
      <w:r>
        <w:rPr>
          <w:rFonts w:ascii="Times New Roman"/>
          <w:b w:val="false"/>
          <w:i w:val="false"/>
          <w:color w:val="000000"/>
          <w:sz w:val="28"/>
        </w:rPr>
        <w:t>
      на четвертого и более ребенка – 8,90 месячного расчетного показателя;</w:t>
      </w:r>
    </w:p>
    <w:bookmarkEnd w:id="999"/>
    <w:bookmarkStart w:name="z1005" w:id="1000"/>
    <w:p>
      <w:pPr>
        <w:spacing w:after="0"/>
        <w:ind w:left="0"/>
        <w:jc w:val="both"/>
      </w:pPr>
      <w:r>
        <w:rPr>
          <w:rFonts w:ascii="Times New Roman"/>
          <w:b w:val="false"/>
          <w:i w:val="false"/>
          <w:color w:val="000000"/>
          <w:sz w:val="28"/>
        </w:rPr>
        <w:t xml:space="preserve">
      3) пособие многодетной семье: </w:t>
      </w:r>
    </w:p>
    <w:bookmarkEnd w:id="1000"/>
    <w:bookmarkStart w:name="z1006" w:id="1001"/>
    <w:p>
      <w:pPr>
        <w:spacing w:after="0"/>
        <w:ind w:left="0"/>
        <w:jc w:val="both"/>
      </w:pPr>
      <w:r>
        <w:rPr>
          <w:rFonts w:ascii="Times New Roman"/>
          <w:b w:val="false"/>
          <w:i w:val="false"/>
          <w:color w:val="000000"/>
          <w:sz w:val="28"/>
        </w:rPr>
        <w:t>
      на четверых детей – 16,03 месячного расчетного показателя;</w:t>
      </w:r>
    </w:p>
    <w:bookmarkEnd w:id="1001"/>
    <w:bookmarkStart w:name="z1007" w:id="1002"/>
    <w:p>
      <w:pPr>
        <w:spacing w:after="0"/>
        <w:ind w:left="0"/>
        <w:jc w:val="both"/>
      </w:pPr>
      <w:r>
        <w:rPr>
          <w:rFonts w:ascii="Times New Roman"/>
          <w:b w:val="false"/>
          <w:i w:val="false"/>
          <w:color w:val="000000"/>
          <w:sz w:val="28"/>
        </w:rPr>
        <w:t>
      на пятерых детей – 20,04 месячного расчетного показателя;</w:t>
      </w:r>
    </w:p>
    <w:bookmarkEnd w:id="1002"/>
    <w:bookmarkStart w:name="z1008" w:id="1003"/>
    <w:p>
      <w:pPr>
        <w:spacing w:after="0"/>
        <w:ind w:left="0"/>
        <w:jc w:val="both"/>
      </w:pPr>
      <w:r>
        <w:rPr>
          <w:rFonts w:ascii="Times New Roman"/>
          <w:b w:val="false"/>
          <w:i w:val="false"/>
          <w:color w:val="000000"/>
          <w:sz w:val="28"/>
        </w:rPr>
        <w:t>
      на шестерых детей – 24,05 месячного расчетного показателя;</w:t>
      </w:r>
    </w:p>
    <w:bookmarkEnd w:id="1003"/>
    <w:bookmarkStart w:name="z1009" w:id="1004"/>
    <w:p>
      <w:pPr>
        <w:spacing w:after="0"/>
        <w:ind w:left="0"/>
        <w:jc w:val="both"/>
      </w:pPr>
      <w:r>
        <w:rPr>
          <w:rFonts w:ascii="Times New Roman"/>
          <w:b w:val="false"/>
          <w:i w:val="false"/>
          <w:color w:val="000000"/>
          <w:sz w:val="28"/>
        </w:rPr>
        <w:t>
      на семерых детей – 28,06 месячного расчетного показателя;</w:t>
      </w:r>
    </w:p>
    <w:bookmarkEnd w:id="1004"/>
    <w:bookmarkStart w:name="z1010" w:id="1005"/>
    <w:p>
      <w:pPr>
        <w:spacing w:after="0"/>
        <w:ind w:left="0"/>
        <w:jc w:val="both"/>
      </w:pPr>
      <w:r>
        <w:rPr>
          <w:rFonts w:ascii="Times New Roman"/>
          <w:b w:val="false"/>
          <w:i w:val="false"/>
          <w:color w:val="000000"/>
          <w:sz w:val="28"/>
        </w:rPr>
        <w:t>
      на восьмерых и более детей – 4 месячных расчетных показателей на каждого ребенка;</w:t>
      </w:r>
    </w:p>
    <w:bookmarkEnd w:id="1005"/>
    <w:bookmarkStart w:name="z1011" w:id="1006"/>
    <w:p>
      <w:pPr>
        <w:spacing w:after="0"/>
        <w:ind w:left="0"/>
        <w:jc w:val="both"/>
      </w:pPr>
      <w:r>
        <w:rPr>
          <w:rFonts w:ascii="Times New Roman"/>
          <w:b w:val="false"/>
          <w:i w:val="false"/>
          <w:color w:val="000000"/>
          <w:sz w:val="28"/>
        </w:rPr>
        <w:t>
      4) пособие многодетной матери – 6,40 месячного расчетного показателя;</w:t>
      </w:r>
    </w:p>
    <w:bookmarkEnd w:id="1006"/>
    <w:bookmarkStart w:name="z1012" w:id="1007"/>
    <w:p>
      <w:pPr>
        <w:spacing w:after="0"/>
        <w:ind w:left="0"/>
        <w:jc w:val="both"/>
      </w:pPr>
      <w:r>
        <w:rPr>
          <w:rFonts w:ascii="Times New Roman"/>
          <w:b w:val="false"/>
          <w:i w:val="false"/>
          <w:color w:val="000000"/>
          <w:sz w:val="28"/>
        </w:rPr>
        <w:t>
      5) пособие воспитывающему ребенка с инвалидностью – 1,4 прожиточного минимума.</w:t>
      </w:r>
    </w:p>
    <w:bookmarkEnd w:id="1007"/>
    <w:bookmarkStart w:name="z1013" w:id="1008"/>
    <w:p>
      <w:pPr>
        <w:spacing w:after="0"/>
        <w:ind w:left="0"/>
        <w:jc w:val="both"/>
      </w:pPr>
      <w:r>
        <w:rPr>
          <w:rFonts w:ascii="Times New Roman"/>
          <w:b w:val="false"/>
          <w:i w:val="false"/>
          <w:color w:val="000000"/>
          <w:sz w:val="28"/>
        </w:rPr>
        <w:t>
      Пособия, указанные в подпунктах 1), 2), 3) и 4) части первой настоящего пункта, выплачиваются с учетом изменения размера месячного расчетного показателя, а пособие, указанное в подпункте 5) части первой настоящего пункта, – с учетом изменения величины прожиточного минимума, устанавливаемых на соответствующий финансовый год законом о республиканском бюджете.</w:t>
      </w:r>
    </w:p>
    <w:bookmarkEnd w:id="1008"/>
    <w:bookmarkStart w:name="z1014" w:id="1009"/>
    <w:p>
      <w:pPr>
        <w:spacing w:after="0"/>
        <w:ind w:left="0"/>
        <w:jc w:val="both"/>
      </w:pPr>
      <w:r>
        <w:rPr>
          <w:rFonts w:ascii="Times New Roman"/>
          <w:b w:val="false"/>
          <w:i w:val="false"/>
          <w:color w:val="000000"/>
          <w:sz w:val="28"/>
        </w:rPr>
        <w:t>
      2. Заявитель в течение десяти рабочих дней обязан информировать Государственную корпорацию об обстоятельствах, которые могут служить основанием для изменения размера пособия или прекращения его выплаты.</w:t>
      </w:r>
    </w:p>
    <w:bookmarkEnd w:id="1009"/>
    <w:bookmarkStart w:name="z1015" w:id="1010"/>
    <w:p>
      <w:pPr>
        <w:spacing w:after="0"/>
        <w:ind w:left="0"/>
        <w:jc w:val="both"/>
      </w:pPr>
      <w:r>
        <w:rPr>
          <w:rFonts w:ascii="Times New Roman"/>
          <w:b w:val="false"/>
          <w:i w:val="false"/>
          <w:color w:val="000000"/>
          <w:sz w:val="28"/>
        </w:rPr>
        <w:t>
      В случае, когда заявитель своевременно не известил об обстоятельствах, влияющих на размеры пособия по уходу, пособия многодетной семье, пособия многодетной матери, пособия воспитывающему ребенка с инвалидностью, размеры пособий пересматриваются со дня наступления указанных обстоятельств, но не ранее дня их назначения.";</w:t>
      </w:r>
    </w:p>
    <w:bookmarkEnd w:id="1010"/>
    <w:bookmarkStart w:name="z1016" w:id="1011"/>
    <w:p>
      <w:pPr>
        <w:spacing w:after="0"/>
        <w:ind w:left="0"/>
        <w:jc w:val="both"/>
      </w:pPr>
      <w:r>
        <w:rPr>
          <w:rFonts w:ascii="Times New Roman"/>
          <w:b w:val="false"/>
          <w:i w:val="false"/>
          <w:color w:val="000000"/>
          <w:sz w:val="28"/>
        </w:rPr>
        <w:t>
      9) статью 11 изложить в следующей редакции:</w:t>
      </w:r>
    </w:p>
    <w:bookmarkEnd w:id="1011"/>
    <w:bookmarkStart w:name="z1017" w:id="1012"/>
    <w:p>
      <w:pPr>
        <w:spacing w:after="0"/>
        <w:ind w:left="0"/>
        <w:jc w:val="both"/>
      </w:pPr>
      <w:r>
        <w:rPr>
          <w:rFonts w:ascii="Times New Roman"/>
          <w:b w:val="false"/>
          <w:i w:val="false"/>
          <w:color w:val="000000"/>
          <w:sz w:val="28"/>
        </w:rPr>
        <w:t>
      "Статья 11. Прекращение или приостановление выплаты пособий</w:t>
      </w:r>
    </w:p>
    <w:bookmarkEnd w:id="1012"/>
    <w:bookmarkStart w:name="z1018" w:id="1013"/>
    <w:p>
      <w:pPr>
        <w:spacing w:after="0"/>
        <w:ind w:left="0"/>
        <w:jc w:val="both"/>
      </w:pPr>
      <w:r>
        <w:rPr>
          <w:rFonts w:ascii="Times New Roman"/>
          <w:b w:val="false"/>
          <w:i w:val="false"/>
          <w:color w:val="000000"/>
          <w:sz w:val="28"/>
        </w:rPr>
        <w:t>
      1. Основаниями для прекращения выплаты пособий, предусмотренных подпунктами 2), 3) и 4) пункта 1 статьи 4 настоящего Закона, являются:</w:t>
      </w:r>
    </w:p>
    <w:bookmarkEnd w:id="1013"/>
    <w:bookmarkStart w:name="z1019" w:id="1014"/>
    <w:p>
      <w:pPr>
        <w:spacing w:after="0"/>
        <w:ind w:left="0"/>
        <w:jc w:val="both"/>
      </w:pPr>
      <w:r>
        <w:rPr>
          <w:rFonts w:ascii="Times New Roman"/>
          <w:b w:val="false"/>
          <w:i w:val="false"/>
          <w:color w:val="000000"/>
          <w:sz w:val="28"/>
        </w:rPr>
        <w:t>
      1) смерть ребенка;</w:t>
      </w:r>
    </w:p>
    <w:bookmarkEnd w:id="1014"/>
    <w:bookmarkStart w:name="z1020" w:id="1015"/>
    <w:p>
      <w:pPr>
        <w:spacing w:after="0"/>
        <w:ind w:left="0"/>
        <w:jc w:val="both"/>
      </w:pPr>
      <w:r>
        <w:rPr>
          <w:rFonts w:ascii="Times New Roman"/>
          <w:b w:val="false"/>
          <w:i w:val="false"/>
          <w:color w:val="000000"/>
          <w:sz w:val="28"/>
        </w:rPr>
        <w:t>
      2) отчисление ребенка, обучающегося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 совершеннолетия для выплаты пособия, указанного в подпункте 3) пункта 1 статьи 4 настоящего Закона;</w:t>
      </w:r>
    </w:p>
    <w:bookmarkEnd w:id="1015"/>
    <w:bookmarkStart w:name="z1021" w:id="1016"/>
    <w:p>
      <w:pPr>
        <w:spacing w:after="0"/>
        <w:ind w:left="0"/>
        <w:jc w:val="both"/>
      </w:pPr>
      <w:r>
        <w:rPr>
          <w:rFonts w:ascii="Times New Roman"/>
          <w:b w:val="false"/>
          <w:i w:val="false"/>
          <w:color w:val="000000"/>
          <w:sz w:val="28"/>
        </w:rPr>
        <w:t xml:space="preserve">
      3) определение ребенка на полное государственное обеспечение; </w:t>
      </w:r>
    </w:p>
    <w:bookmarkEnd w:id="1016"/>
    <w:bookmarkStart w:name="z1022" w:id="1017"/>
    <w:p>
      <w:pPr>
        <w:spacing w:after="0"/>
        <w:ind w:left="0"/>
        <w:jc w:val="both"/>
      </w:pPr>
      <w:r>
        <w:rPr>
          <w:rFonts w:ascii="Times New Roman"/>
          <w:b w:val="false"/>
          <w:i w:val="false"/>
          <w:color w:val="000000"/>
          <w:sz w:val="28"/>
        </w:rPr>
        <w:t>
      4) представление заявителем недостоверных сведений, повлекших за собой незаконное назначение пособия (пособий);</w:t>
      </w:r>
    </w:p>
    <w:bookmarkEnd w:id="1017"/>
    <w:bookmarkStart w:name="z1023" w:id="1018"/>
    <w:p>
      <w:pPr>
        <w:spacing w:after="0"/>
        <w:ind w:left="0"/>
        <w:jc w:val="both"/>
      </w:pPr>
      <w:r>
        <w:rPr>
          <w:rFonts w:ascii="Times New Roman"/>
          <w:b w:val="false"/>
          <w:i w:val="false"/>
          <w:color w:val="000000"/>
          <w:sz w:val="28"/>
        </w:rPr>
        <w:t>
      5)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p>
    <w:bookmarkEnd w:id="1018"/>
    <w:bookmarkStart w:name="z1024" w:id="1019"/>
    <w:p>
      <w:pPr>
        <w:spacing w:after="0"/>
        <w:ind w:left="0"/>
        <w:jc w:val="both"/>
      </w:pPr>
      <w:r>
        <w:rPr>
          <w:rFonts w:ascii="Times New Roman"/>
          <w:b w:val="false"/>
          <w:i w:val="false"/>
          <w:color w:val="000000"/>
          <w:sz w:val="28"/>
        </w:rPr>
        <w:t xml:space="preserve">
      6) выявление в отношении получателя пособий факта пропажи без вести или нахождения в розыске; </w:t>
      </w:r>
    </w:p>
    <w:bookmarkEnd w:id="1019"/>
    <w:bookmarkStart w:name="z1025" w:id="1020"/>
    <w:p>
      <w:pPr>
        <w:spacing w:after="0"/>
        <w:ind w:left="0"/>
        <w:jc w:val="both"/>
      </w:pPr>
      <w:r>
        <w:rPr>
          <w:rFonts w:ascii="Times New Roman"/>
          <w:b w:val="false"/>
          <w:i w:val="false"/>
          <w:color w:val="000000"/>
          <w:sz w:val="28"/>
        </w:rPr>
        <w:t>
      7) истечение срока действия документа получателя пособия, удостоверяющего личность иностранца или лица без гражданства, оралмана;</w:t>
      </w:r>
    </w:p>
    <w:bookmarkEnd w:id="1020"/>
    <w:bookmarkStart w:name="z1026" w:id="1021"/>
    <w:p>
      <w:pPr>
        <w:spacing w:after="0"/>
        <w:ind w:left="0"/>
        <w:jc w:val="both"/>
      </w:pPr>
      <w:r>
        <w:rPr>
          <w:rFonts w:ascii="Times New Roman"/>
          <w:b w:val="false"/>
          <w:i w:val="false"/>
          <w:color w:val="000000"/>
          <w:sz w:val="28"/>
        </w:rPr>
        <w:t>
      8) лишение получателя пособия многодетной матери государственной награды Республики Казахстан в соответствии со статьей 40 Закона Республики Казахстан от 12 декабря 1995 года "О государственных наградах Республики Казахстан";</w:t>
      </w:r>
    </w:p>
    <w:bookmarkEnd w:id="1021"/>
    <w:bookmarkStart w:name="z1027" w:id="1022"/>
    <w:p>
      <w:pPr>
        <w:spacing w:after="0"/>
        <w:ind w:left="0"/>
        <w:jc w:val="both"/>
      </w:pPr>
      <w:r>
        <w:rPr>
          <w:rFonts w:ascii="Times New Roman"/>
          <w:b w:val="false"/>
          <w:i w:val="false"/>
          <w:color w:val="000000"/>
          <w:sz w:val="28"/>
        </w:rPr>
        <w:t>
      9) выявление в отношении получателя пособий факта утраты или выхода из гражданства Республики Казахстан до получения вида на жительство иностранца.</w:t>
      </w:r>
    </w:p>
    <w:bookmarkEnd w:id="1022"/>
    <w:bookmarkStart w:name="z1028" w:id="1023"/>
    <w:p>
      <w:pPr>
        <w:spacing w:after="0"/>
        <w:ind w:left="0"/>
        <w:jc w:val="both"/>
      </w:pPr>
      <w:r>
        <w:rPr>
          <w:rFonts w:ascii="Times New Roman"/>
          <w:b w:val="false"/>
          <w:i w:val="false"/>
          <w:color w:val="000000"/>
          <w:sz w:val="28"/>
        </w:rPr>
        <w:t>
      2. Выплата пособий прекращается с даты наступления обстоятельств, указанных в пункте 1 настоящей статьи.</w:t>
      </w:r>
    </w:p>
    <w:bookmarkEnd w:id="1023"/>
    <w:bookmarkStart w:name="z1029" w:id="1024"/>
    <w:p>
      <w:pPr>
        <w:spacing w:after="0"/>
        <w:ind w:left="0"/>
        <w:jc w:val="both"/>
      </w:pPr>
      <w:r>
        <w:rPr>
          <w:rFonts w:ascii="Times New Roman"/>
          <w:b w:val="false"/>
          <w:i w:val="false"/>
          <w:color w:val="000000"/>
          <w:sz w:val="28"/>
        </w:rPr>
        <w:t>
      Излишне выплаченные суммы пособий подлежат возврату в добровольном порядке, а в случае отказа – в судебном порядке на основании решения суда.</w:t>
      </w:r>
    </w:p>
    <w:bookmarkEnd w:id="1024"/>
    <w:bookmarkStart w:name="z1030" w:id="1025"/>
    <w:p>
      <w:pPr>
        <w:spacing w:after="0"/>
        <w:ind w:left="0"/>
        <w:jc w:val="both"/>
      </w:pPr>
      <w:r>
        <w:rPr>
          <w:rFonts w:ascii="Times New Roman"/>
          <w:b w:val="false"/>
          <w:i w:val="false"/>
          <w:color w:val="000000"/>
          <w:sz w:val="28"/>
        </w:rPr>
        <w:t>
      3. Выплата пособий, предусмотренных подпунктами 2), 3), 4) пункта 1 и пунктом 2 статьи 4 настоящего Закона, приостанавливается при наступлении следующих обстоятельств:</w:t>
      </w:r>
    </w:p>
    <w:bookmarkEnd w:id="1025"/>
    <w:bookmarkStart w:name="z1031" w:id="1026"/>
    <w:p>
      <w:pPr>
        <w:spacing w:after="0"/>
        <w:ind w:left="0"/>
        <w:jc w:val="both"/>
      </w:pPr>
      <w:r>
        <w:rPr>
          <w:rFonts w:ascii="Times New Roman"/>
          <w:b w:val="false"/>
          <w:i w:val="false"/>
          <w:color w:val="000000"/>
          <w:sz w:val="28"/>
        </w:rPr>
        <w:t>
      1) выезд получателя пособия на постоянное место жительства за пределы Республики Казахстан;</w:t>
      </w:r>
    </w:p>
    <w:bookmarkEnd w:id="1026"/>
    <w:bookmarkStart w:name="z1032" w:id="1027"/>
    <w:p>
      <w:pPr>
        <w:spacing w:after="0"/>
        <w:ind w:left="0"/>
        <w:jc w:val="both"/>
      </w:pPr>
      <w:r>
        <w:rPr>
          <w:rFonts w:ascii="Times New Roman"/>
          <w:b w:val="false"/>
          <w:i w:val="false"/>
          <w:color w:val="000000"/>
          <w:sz w:val="28"/>
        </w:rPr>
        <w:t xml:space="preserve">
      2) отбывание получателем пособия уголовного наказания, назначенного судом в виде лишения свободы; </w:t>
      </w:r>
    </w:p>
    <w:bookmarkEnd w:id="1027"/>
    <w:bookmarkStart w:name="z1033" w:id="1028"/>
    <w:p>
      <w:pPr>
        <w:spacing w:after="0"/>
        <w:ind w:left="0"/>
        <w:jc w:val="both"/>
      </w:pPr>
      <w:r>
        <w:rPr>
          <w:rFonts w:ascii="Times New Roman"/>
          <w:b w:val="false"/>
          <w:i w:val="false"/>
          <w:color w:val="000000"/>
          <w:sz w:val="28"/>
        </w:rPr>
        <w:t>
      3) проживание получателя пособия в государственном медико-социальном учреждении (организации), за исключением лица, которому специальные социальные услуги предоставляются на платной основе;</w:t>
      </w:r>
    </w:p>
    <w:bookmarkEnd w:id="1028"/>
    <w:bookmarkStart w:name="z1034" w:id="1029"/>
    <w:p>
      <w:pPr>
        <w:spacing w:after="0"/>
        <w:ind w:left="0"/>
        <w:jc w:val="both"/>
      </w:pPr>
      <w:r>
        <w:rPr>
          <w:rFonts w:ascii="Times New Roman"/>
          <w:b w:val="false"/>
          <w:i w:val="false"/>
          <w:color w:val="000000"/>
          <w:sz w:val="28"/>
        </w:rPr>
        <w:t>
      4) достижение ребенком совершеннолетия для выплаты пособия, указанного в подпункте 3) пункта 1 статьи 4 настоящего Закона.</w:t>
      </w:r>
    </w:p>
    <w:bookmarkEnd w:id="1029"/>
    <w:bookmarkStart w:name="z1035" w:id="1030"/>
    <w:p>
      <w:pPr>
        <w:spacing w:after="0"/>
        <w:ind w:left="0"/>
        <w:jc w:val="both"/>
      </w:pPr>
      <w:r>
        <w:rPr>
          <w:rFonts w:ascii="Times New Roman"/>
          <w:b w:val="false"/>
          <w:i w:val="false"/>
          <w:color w:val="000000"/>
          <w:sz w:val="28"/>
        </w:rPr>
        <w:t>
      Выплата пособий возобновляется по миновании обстоятельств, вызвавших приостановление выплаты пособий.</w:t>
      </w:r>
    </w:p>
    <w:bookmarkEnd w:id="1030"/>
    <w:bookmarkStart w:name="z1036" w:id="1031"/>
    <w:p>
      <w:pPr>
        <w:spacing w:after="0"/>
        <w:ind w:left="0"/>
        <w:jc w:val="both"/>
      </w:pPr>
      <w:r>
        <w:rPr>
          <w:rFonts w:ascii="Times New Roman"/>
          <w:b w:val="false"/>
          <w:i w:val="false"/>
          <w:color w:val="000000"/>
          <w:sz w:val="28"/>
        </w:rPr>
        <w:t>
      4. В случае смерти ребенка (детей) выплата пособий, предусмотренных подпунктами 2), 3) и 4) пункта 1 статьи 4 настоящего Закона, прекращается по истечении месяца смерти ребенка (детей).";</w:t>
      </w:r>
    </w:p>
    <w:bookmarkEnd w:id="1031"/>
    <w:bookmarkStart w:name="z1037" w:id="1032"/>
    <w:p>
      <w:pPr>
        <w:spacing w:after="0"/>
        <w:ind w:left="0"/>
        <w:jc w:val="both"/>
      </w:pPr>
      <w:r>
        <w:rPr>
          <w:rFonts w:ascii="Times New Roman"/>
          <w:b w:val="false"/>
          <w:i w:val="false"/>
          <w:color w:val="000000"/>
          <w:sz w:val="28"/>
        </w:rPr>
        <w:t>
      10) пункт 1 статьи 11-1 изложить в следующей редакции:</w:t>
      </w:r>
    </w:p>
    <w:bookmarkEnd w:id="1032"/>
    <w:bookmarkStart w:name="z1038" w:id="1033"/>
    <w:p>
      <w:pPr>
        <w:spacing w:after="0"/>
        <w:ind w:left="0"/>
        <w:jc w:val="both"/>
      </w:pPr>
      <w:r>
        <w:rPr>
          <w:rFonts w:ascii="Times New Roman"/>
          <w:b w:val="false"/>
          <w:i w:val="false"/>
          <w:color w:val="000000"/>
          <w:sz w:val="28"/>
        </w:rPr>
        <w:t>
      "1. В случаях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пособий, предусмотренных подпунктами 2), 3) и 4) пункта 1 статьи 4 настоящего Закона, выплата пособий производится законному представителю ребенка (детей), за исключением случаев определения ребенка (детей) на полное государственное обеспечение.".</w:t>
      </w:r>
    </w:p>
    <w:bookmarkEnd w:id="1033"/>
    <w:bookmarkStart w:name="z1039" w:id="1034"/>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 2008 г., № 23, ст. 124; 2010 г., № 5, ст. 23; № 10, ст. 49; № 15, ст. 71; № 24, ст. 149; 2011 г., № 5, ст. 43; № 11, ст. 102; 2012 г., № 2, ст. 13; № 3, ст. 25; № 15, ст. 97; 2013 г., № 9, ст. 51; № 14, ст. 75; 2014 г., № 1, ст. 4; № 10, ст. 52; № 19-I, 19-II, ст. 96; 2015 г., № 10, ст. 50; № 19-II, ст. 105; № 22-I, ст. 140; 2016 г., № 2, ст. 9; 2017 г., № 9, ст. 18; 2018 г., № 14, ст. 42; № 15, ст. 46; № 24, ст. 93; 2019 г., № 1, ст. 2, 4; № 7, ст. 36; № 21-22, cт. 91; № 23, cт. 108):</w:t>
      </w:r>
    </w:p>
    <w:bookmarkEnd w:id="1034"/>
    <w:bookmarkStart w:name="z1040" w:id="1035"/>
    <w:p>
      <w:pPr>
        <w:spacing w:after="0"/>
        <w:ind w:left="0"/>
        <w:jc w:val="both"/>
      </w:pPr>
      <w:r>
        <w:rPr>
          <w:rFonts w:ascii="Times New Roman"/>
          <w:b w:val="false"/>
          <w:i w:val="false"/>
          <w:color w:val="000000"/>
          <w:sz w:val="28"/>
        </w:rPr>
        <w:t>
      1) подпункт 3) пункта 5 статьи 9-1 изложить в следующей редакции:</w:t>
      </w:r>
    </w:p>
    <w:bookmarkEnd w:id="1035"/>
    <w:bookmarkStart w:name="z1041" w:id="1036"/>
    <w:p>
      <w:pPr>
        <w:spacing w:after="0"/>
        <w:ind w:left="0"/>
        <w:jc w:val="both"/>
      </w:pPr>
      <w:r>
        <w:rPr>
          <w:rFonts w:ascii="Times New Roman"/>
          <w:b w:val="false"/>
          <w:i w:val="false"/>
          <w:color w:val="000000"/>
          <w:sz w:val="28"/>
        </w:rPr>
        <w:t>
      "3)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лиц с инвалидностью;";</w:t>
      </w:r>
    </w:p>
    <w:bookmarkEnd w:id="1036"/>
    <w:bookmarkStart w:name="z1042" w:id="1037"/>
    <w:p>
      <w:pPr>
        <w:spacing w:after="0"/>
        <w:ind w:left="0"/>
        <w:jc w:val="both"/>
      </w:pPr>
      <w:r>
        <w:rPr>
          <w:rFonts w:ascii="Times New Roman"/>
          <w:b w:val="false"/>
          <w:i w:val="false"/>
          <w:color w:val="000000"/>
          <w:sz w:val="28"/>
        </w:rPr>
        <w:t>
      2) статью 12-1 изложить в следующей редакции:</w:t>
      </w:r>
    </w:p>
    <w:bookmarkEnd w:id="1037"/>
    <w:bookmarkStart w:name="z1043" w:id="1038"/>
    <w:p>
      <w:pPr>
        <w:spacing w:after="0"/>
        <w:ind w:left="0"/>
        <w:jc w:val="both"/>
      </w:pPr>
      <w:r>
        <w:rPr>
          <w:rFonts w:ascii="Times New Roman"/>
          <w:b w:val="false"/>
          <w:i w:val="false"/>
          <w:color w:val="000000"/>
          <w:sz w:val="28"/>
        </w:rPr>
        <w:t>
      "Статья 12-1. Минимальные социальные стандарты в сфере культуры</w:t>
      </w:r>
    </w:p>
    <w:bookmarkEnd w:id="1038"/>
    <w:bookmarkStart w:name="z1044" w:id="1039"/>
    <w:p>
      <w:pPr>
        <w:spacing w:after="0"/>
        <w:ind w:left="0"/>
        <w:jc w:val="both"/>
      </w:pPr>
      <w:r>
        <w:rPr>
          <w:rFonts w:ascii="Times New Roman"/>
          <w:b w:val="false"/>
          <w:i w:val="false"/>
          <w:color w:val="000000"/>
          <w:sz w:val="28"/>
        </w:rPr>
        <w:t>
      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лиц с инвалидностью к культурно-зрелищным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bookmarkEnd w:id="1039"/>
    <w:bookmarkStart w:name="z1045" w:id="1040"/>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 № 19-І, 19-II, ст. 96; № 23, ст. 143; 2015 г., № 2, ст. 3; № 10, ст. 50; № 14, ст. 72; № 20-IV, ст. 113; № 21-III, ст. 135; № 22-І, ст. 140; № 22-V, ст. 156, 158; № 23-II, ст. 170, 172; 2016 г., № 8-II, ст. 67; № 23, cт. 119; 2017 г., № 8, ст. 16; № 9, ст. 17, 18; № 13, ст. 45; № 14, ст. 50, 53; № 16, ст. 56; № 22-III, ст. 109; № 24, ст. 115; 2018 г., № 9, ст. 31; № 10, ст. 32; № 14, ст. 42; № 15, ст. 47, 48; № 22, ст. 83; 2019 г., № 3-4, ст. 16; № 7, ст. 36; № 8, ст. 46; № 19-20, ст. 86; № 21-22, ст. 90, 91; № 23, ст. 106; № 24-I, ст. 119; № 24-II, ст. 122;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10 июня 2020 года "О внесении изменений и дополнений в некоторые законодательные акты Республики Казахстан по вопросам военного положения", опубликованный в газетах "Егемен Қазақстан" и "Казахстанская правда" 11 июня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1040"/>
    <w:bookmarkStart w:name="z1046" w:id="1041"/>
    <w:p>
      <w:pPr>
        <w:spacing w:after="0"/>
        <w:ind w:left="0"/>
        <w:jc w:val="both"/>
      </w:pPr>
      <w:r>
        <w:rPr>
          <w:rFonts w:ascii="Times New Roman"/>
          <w:b w:val="false"/>
          <w:i w:val="false"/>
          <w:color w:val="000000"/>
          <w:sz w:val="28"/>
        </w:rPr>
        <w:t>
      1) подпункт 2) пункта 4 статьи 8 изложить в следующей редакции:</w:t>
      </w:r>
    </w:p>
    <w:bookmarkEnd w:id="1041"/>
    <w:bookmarkStart w:name="z1047" w:id="1042"/>
    <w:p>
      <w:pPr>
        <w:spacing w:after="0"/>
        <w:ind w:left="0"/>
        <w:jc w:val="both"/>
      </w:pPr>
      <w:r>
        <w:rPr>
          <w:rFonts w:ascii="Times New Roman"/>
          <w:b w:val="false"/>
          <w:i w:val="false"/>
          <w:color w:val="000000"/>
          <w:sz w:val="28"/>
        </w:rPr>
        <w:t>
      "2) дети с ограниченными возможностями в развитии, лица с инвалидностью и лица с инвалидностью с детства, дети с инвалидностью;";</w:t>
      </w:r>
    </w:p>
    <w:bookmarkEnd w:id="1042"/>
    <w:bookmarkStart w:name="z1048" w:id="1043"/>
    <w:p>
      <w:pPr>
        <w:spacing w:after="0"/>
        <w:ind w:left="0"/>
        <w:jc w:val="both"/>
      </w:pPr>
      <w:r>
        <w:rPr>
          <w:rFonts w:ascii="Times New Roman"/>
          <w:b w:val="false"/>
          <w:i w:val="false"/>
          <w:color w:val="000000"/>
          <w:sz w:val="28"/>
        </w:rPr>
        <w:t>
      2) в статье 26:</w:t>
      </w:r>
    </w:p>
    <w:bookmarkEnd w:id="1043"/>
    <w:bookmarkStart w:name="z1049" w:id="1044"/>
    <w:p>
      <w:pPr>
        <w:spacing w:after="0"/>
        <w:ind w:left="0"/>
        <w:jc w:val="both"/>
      </w:pPr>
      <w:r>
        <w:rPr>
          <w:rFonts w:ascii="Times New Roman"/>
          <w:b w:val="false"/>
          <w:i w:val="false"/>
          <w:color w:val="000000"/>
          <w:sz w:val="28"/>
        </w:rPr>
        <w:t>
      подпункт 4) пункта 5 изложить в следующей редакции:</w:t>
      </w:r>
    </w:p>
    <w:bookmarkEnd w:id="1044"/>
    <w:bookmarkStart w:name="z1050" w:id="1045"/>
    <w:p>
      <w:pPr>
        <w:spacing w:after="0"/>
        <w:ind w:left="0"/>
        <w:jc w:val="both"/>
      </w:pPr>
      <w:r>
        <w:rPr>
          <w:rFonts w:ascii="Times New Roman"/>
          <w:b w:val="false"/>
          <w:i w:val="false"/>
          <w:color w:val="000000"/>
          <w:sz w:val="28"/>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лица с инвалидностью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лица с инвалидностью с детства, дети с инвалидностью,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1045"/>
    <w:bookmarkStart w:name="z1051" w:id="1046"/>
    <w:p>
      <w:pPr>
        <w:spacing w:after="0"/>
        <w:ind w:left="0"/>
        <w:jc w:val="both"/>
      </w:pPr>
      <w:r>
        <w:rPr>
          <w:rFonts w:ascii="Times New Roman"/>
          <w:b w:val="false"/>
          <w:i w:val="false"/>
          <w:color w:val="000000"/>
          <w:sz w:val="28"/>
        </w:rPr>
        <w:t>
      подпункт 1) пункта 8 изложить в следующей редакции:</w:t>
      </w:r>
    </w:p>
    <w:bookmarkEnd w:id="1046"/>
    <w:bookmarkStart w:name="z1052" w:id="1047"/>
    <w:p>
      <w:pPr>
        <w:spacing w:after="0"/>
        <w:ind w:left="0"/>
        <w:jc w:val="both"/>
      </w:pPr>
      <w:r>
        <w:rPr>
          <w:rFonts w:ascii="Times New Roman"/>
          <w:b w:val="false"/>
          <w:i w:val="false"/>
          <w:color w:val="000000"/>
          <w:sz w:val="28"/>
        </w:rPr>
        <w:t>
      "1) граждан из числа лиц с инвалидностью I, II групп, лиц с инвалидностью с детства, детей с инвалидностью;";</w:t>
      </w:r>
    </w:p>
    <w:bookmarkEnd w:id="1047"/>
    <w:bookmarkStart w:name="z1053" w:id="1048"/>
    <w:p>
      <w:pPr>
        <w:spacing w:after="0"/>
        <w:ind w:left="0"/>
        <w:jc w:val="both"/>
      </w:pPr>
      <w:r>
        <w:rPr>
          <w:rFonts w:ascii="Times New Roman"/>
          <w:b w:val="false"/>
          <w:i w:val="false"/>
          <w:color w:val="000000"/>
          <w:sz w:val="28"/>
        </w:rPr>
        <w:t>
      2) пункт 4 статьи 28 изложить в следующей редакции:</w:t>
      </w:r>
    </w:p>
    <w:bookmarkEnd w:id="1048"/>
    <w:bookmarkStart w:name="z1054" w:id="1049"/>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лиц с инвалидностью.";</w:t>
      </w:r>
    </w:p>
    <w:bookmarkEnd w:id="1049"/>
    <w:bookmarkStart w:name="z1055" w:id="1050"/>
    <w:p>
      <w:pPr>
        <w:spacing w:after="0"/>
        <w:ind w:left="0"/>
        <w:jc w:val="both"/>
      </w:pPr>
      <w:r>
        <w:rPr>
          <w:rFonts w:ascii="Times New Roman"/>
          <w:b w:val="false"/>
          <w:i w:val="false"/>
          <w:color w:val="000000"/>
          <w:sz w:val="28"/>
        </w:rPr>
        <w:t>
      3) в статье 47:</w:t>
      </w:r>
    </w:p>
    <w:bookmarkEnd w:id="1050"/>
    <w:bookmarkStart w:name="z1056" w:id="1051"/>
    <w:p>
      <w:pPr>
        <w:spacing w:after="0"/>
        <w:ind w:left="0"/>
        <w:jc w:val="both"/>
      </w:pPr>
      <w:r>
        <w:rPr>
          <w:rFonts w:ascii="Times New Roman"/>
          <w:b w:val="false"/>
          <w:i w:val="false"/>
          <w:color w:val="000000"/>
          <w:sz w:val="28"/>
        </w:rPr>
        <w:t>
      подпункт 7) пункта 3 изложить в следующей редакции:</w:t>
      </w:r>
    </w:p>
    <w:bookmarkEnd w:id="1051"/>
    <w:bookmarkStart w:name="z1057" w:id="1052"/>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лиц с инвалидностью,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лиц с инвалидностью, детей с ограниченными возможностями;";</w:t>
      </w:r>
    </w:p>
    <w:bookmarkEnd w:id="1052"/>
    <w:bookmarkStart w:name="z1058" w:id="1053"/>
    <w:p>
      <w:pPr>
        <w:spacing w:after="0"/>
        <w:ind w:left="0"/>
        <w:jc w:val="both"/>
      </w:pPr>
      <w:r>
        <w:rPr>
          <w:rFonts w:ascii="Times New Roman"/>
          <w:b w:val="false"/>
          <w:i w:val="false"/>
          <w:color w:val="000000"/>
          <w:sz w:val="28"/>
        </w:rPr>
        <w:t>
      часть третью пункта 7 изложить в следующей редакции:</w:t>
      </w:r>
    </w:p>
    <w:bookmarkEnd w:id="1053"/>
    <w:bookmarkStart w:name="z1059" w:id="1054"/>
    <w:p>
      <w:pPr>
        <w:spacing w:after="0"/>
        <w:ind w:left="0"/>
        <w:jc w:val="both"/>
      </w:pPr>
      <w:r>
        <w:rPr>
          <w:rFonts w:ascii="Times New Roman"/>
          <w:b w:val="false"/>
          <w:i w:val="false"/>
          <w:color w:val="000000"/>
          <w:sz w:val="28"/>
        </w:rPr>
        <w:t>
      "Лица с инвалидностью по зрению и лица с инвалидностью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bookmarkEnd w:id="1054"/>
    <w:bookmarkStart w:name="z1060" w:id="1055"/>
    <w:p>
      <w:pPr>
        <w:spacing w:after="0"/>
        <w:ind w:left="0"/>
        <w:jc w:val="both"/>
      </w:pPr>
      <w:r>
        <w:rPr>
          <w:rFonts w:ascii="Times New Roman"/>
          <w:b w:val="false"/>
          <w:i w:val="false"/>
          <w:color w:val="000000"/>
          <w:sz w:val="28"/>
        </w:rPr>
        <w:t>
      подпункт 2) пункта 17-1 изложить в следующей редакции:</w:t>
      </w:r>
    </w:p>
    <w:bookmarkEnd w:id="1055"/>
    <w:bookmarkStart w:name="z1061" w:id="1056"/>
    <w:p>
      <w:pPr>
        <w:spacing w:after="0"/>
        <w:ind w:left="0"/>
        <w:jc w:val="both"/>
      </w:pPr>
      <w:r>
        <w:rPr>
          <w:rFonts w:ascii="Times New Roman"/>
          <w:b w:val="false"/>
          <w:i w:val="false"/>
          <w:color w:val="000000"/>
          <w:sz w:val="28"/>
        </w:rPr>
        <w:t>
      "2)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bookmarkEnd w:id="1056"/>
    <w:bookmarkStart w:name="z1062" w:id="1057"/>
    <w:p>
      <w:pPr>
        <w:spacing w:after="0"/>
        <w:ind w:left="0"/>
        <w:jc w:val="both"/>
      </w:pPr>
      <w:r>
        <w:rPr>
          <w:rFonts w:ascii="Times New Roman"/>
          <w:b w:val="false"/>
          <w:i w:val="false"/>
          <w:color w:val="000000"/>
          <w:sz w:val="28"/>
        </w:rPr>
        <w:t>
      подпункт 2) пункта 17-2 изложить в следующей редакции:</w:t>
      </w:r>
    </w:p>
    <w:bookmarkEnd w:id="1057"/>
    <w:bookmarkStart w:name="z1063" w:id="1058"/>
    <w:p>
      <w:pPr>
        <w:spacing w:after="0"/>
        <w:ind w:left="0"/>
        <w:jc w:val="both"/>
      </w:pPr>
      <w:r>
        <w:rPr>
          <w:rFonts w:ascii="Times New Roman"/>
          <w:b w:val="false"/>
          <w:i w:val="false"/>
          <w:color w:val="000000"/>
          <w:sz w:val="28"/>
        </w:rPr>
        <w:t>
      "2) лицам с инвалидностью I и II групп;".</w:t>
      </w:r>
    </w:p>
    <w:bookmarkEnd w:id="1058"/>
    <w:bookmarkStart w:name="z1064" w:id="1059"/>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 127; 2009 г., № 18, ст. 84; 2010 г., № 5, ст. 23; 2011 г., № 1, ст. 2; № 11, ст. 102; № 12, ст. 111; 2012 г., № 5, ст. 35; № 8, ст. 64; № 15, ст. 97; 2013 г., № 14, ст. 72; 2014 г., № 1, ст. 4; № 3, ст. 21; № 19-І, 19-II, ст. 94, 96; 2015 г., № 10, ст. 50; № 20-IV, ст. 113; № 23-II, ст. 170; 2017 г., № 8, ст. 16; № 12, ст. 36; 2018 г., № 10, ст. 32; № 14, ст. 42; № 24, ст. 93; 2019 г., № 7, ст. 36;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p>
    <w:bookmarkEnd w:id="1059"/>
    <w:bookmarkStart w:name="z1065" w:id="1060"/>
    <w:p>
      <w:pPr>
        <w:spacing w:after="0"/>
        <w:ind w:left="0"/>
        <w:jc w:val="both"/>
      </w:pPr>
      <w:r>
        <w:rPr>
          <w:rFonts w:ascii="Times New Roman"/>
          <w:b w:val="false"/>
          <w:i w:val="false"/>
          <w:color w:val="000000"/>
          <w:sz w:val="28"/>
        </w:rPr>
        <w:t>
      статью 15 дополнить пунктом 8 следующего содержания:</w:t>
      </w:r>
    </w:p>
    <w:bookmarkEnd w:id="1060"/>
    <w:bookmarkStart w:name="z1066" w:id="1061"/>
    <w:p>
      <w:pPr>
        <w:spacing w:after="0"/>
        <w:ind w:left="0"/>
        <w:jc w:val="both"/>
      </w:pPr>
      <w:r>
        <w:rPr>
          <w:rFonts w:ascii="Times New Roman"/>
          <w:b w:val="false"/>
          <w:i w:val="false"/>
          <w:color w:val="000000"/>
          <w:sz w:val="28"/>
        </w:rPr>
        <w:t>
      "8. Лицами (семьями), находящимися в трудной жизненной ситуации по основаниям, указанным в подпунктах 6) и 8) пункта 1 статьи 6 настоящего Закона, выбор субъектов, предоставляющих специальные социальные услуги, осуществляется через портал социальных услуг.".</w:t>
      </w:r>
    </w:p>
    <w:bookmarkEnd w:id="1061"/>
    <w:bookmarkStart w:name="z1067" w:id="1062"/>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ст.145; 2011 г., № 1, ст.3; № 5, ст.43; № 24, ст.196; 2012 г., № 6, ст.43; № 8, ст. 64; № 13, ст. 91; № 21-22, ст. 124; 2013 г., № 2, ст. 10; № 9, ст. 51; № 10-11, ст. 56; № 15, ст. 76; 2014 г., № 1, ст. 9; № 4-5, ст. 24; № 6, ст. 27; № 10, ст. 52; № 14, ст. 84; № 16, ст. 90; № 19-I, 19-II, ст. 94, 96; № 21, ст. 122; № 22, ст. 131; № 23, ст. 143; № 24, ст. 144; 2015 г., № 8, ст. 42; № 19-II, ст. 106; № 20-IV, ст. 113; № 20-VII, ст. 115; № 21-I, ст. 128; № 21-III, ст. 136; № 22-I, ст. 143; № 22-VI, ст. 159; № 23-II, ст. 170; 2016 г., № 7-II, ст. 55; № 12, ст. 87; 2017 г., № 4, ст. 7; № 16, ст. 56; № 21, ст. 98; № 22-III, ст. 109; 2018 г., № 10, ст. 32; № 13, ст. 41; № 14, ст. 44; № 15, ст. 47; № 16, ст. 56; № 22, ст. 83; 2019 г., № 2, ст. 6; № 15-16, ст. 67; № 21-22, ст. 91; № 23, ст. 103, 106; № 24-I, ст. 118;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1062"/>
    <w:bookmarkStart w:name="z1068" w:id="1063"/>
    <w:p>
      <w:pPr>
        <w:spacing w:after="0"/>
        <w:ind w:left="0"/>
        <w:jc w:val="both"/>
      </w:pPr>
      <w:r>
        <w:rPr>
          <w:rFonts w:ascii="Times New Roman"/>
          <w:b w:val="false"/>
          <w:i w:val="false"/>
          <w:color w:val="000000"/>
          <w:sz w:val="28"/>
        </w:rPr>
        <w:t>
      1) пункт 5 статьи 61 изложить в следующей редакции:</w:t>
      </w:r>
    </w:p>
    <w:bookmarkEnd w:id="1063"/>
    <w:bookmarkStart w:name="z1069" w:id="1064"/>
    <w:p>
      <w:pPr>
        <w:spacing w:after="0"/>
        <w:ind w:left="0"/>
        <w:jc w:val="both"/>
      </w:pPr>
      <w:r>
        <w:rPr>
          <w:rFonts w:ascii="Times New Roman"/>
          <w:b w:val="false"/>
          <w:i w:val="false"/>
          <w:color w:val="000000"/>
          <w:sz w:val="28"/>
        </w:rPr>
        <w:t>
      "5.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с инвалидностью.";</w:t>
      </w:r>
    </w:p>
    <w:bookmarkEnd w:id="1064"/>
    <w:bookmarkStart w:name="z1070" w:id="1065"/>
    <w:p>
      <w:pPr>
        <w:spacing w:after="0"/>
        <w:ind w:left="0"/>
        <w:jc w:val="both"/>
      </w:pPr>
      <w:r>
        <w:rPr>
          <w:rFonts w:ascii="Times New Roman"/>
          <w:b w:val="false"/>
          <w:i w:val="false"/>
          <w:color w:val="000000"/>
          <w:sz w:val="28"/>
        </w:rPr>
        <w:t>
      2) подпункты 3) и 5) статьи 98 изложить в следующей редакции:</w:t>
      </w:r>
    </w:p>
    <w:bookmarkEnd w:id="1065"/>
    <w:bookmarkStart w:name="z1071" w:id="1066"/>
    <w:p>
      <w:pPr>
        <w:spacing w:after="0"/>
        <w:ind w:left="0"/>
        <w:jc w:val="both"/>
      </w:pPr>
      <w:r>
        <w:rPr>
          <w:rFonts w:ascii="Times New Roman"/>
          <w:b w:val="false"/>
          <w:i w:val="false"/>
          <w:color w:val="000000"/>
          <w:sz w:val="28"/>
        </w:rPr>
        <w:t>
      "3) суммы, получаемые должником в виде пособия на детей с инвалидностью;";</w:t>
      </w:r>
    </w:p>
    <w:bookmarkEnd w:id="1066"/>
    <w:bookmarkStart w:name="z1072" w:id="1067"/>
    <w:p>
      <w:pPr>
        <w:spacing w:after="0"/>
        <w:ind w:left="0"/>
        <w:jc w:val="both"/>
      </w:pPr>
      <w:r>
        <w:rPr>
          <w:rFonts w:ascii="Times New Roman"/>
          <w:b w:val="false"/>
          <w:i w:val="false"/>
          <w:color w:val="000000"/>
          <w:sz w:val="28"/>
        </w:rPr>
        <w:t>
      "5) пособия по случаю рождения ребенка, пособия на содержание несовершеннолетних детей, а также пособия, выплачиваемые пенсионерам и лицам с инвалидностью I группы;";</w:t>
      </w:r>
    </w:p>
    <w:bookmarkEnd w:id="1067"/>
    <w:bookmarkStart w:name="z1073" w:id="1068"/>
    <w:p>
      <w:pPr>
        <w:spacing w:after="0"/>
        <w:ind w:left="0"/>
        <w:jc w:val="both"/>
      </w:pPr>
      <w:r>
        <w:rPr>
          <w:rFonts w:ascii="Times New Roman"/>
          <w:b w:val="false"/>
          <w:i w:val="false"/>
          <w:color w:val="000000"/>
          <w:sz w:val="28"/>
        </w:rPr>
        <w:t>
      2) часть вторую пункта 3 статьи 99 изложить в следующей редакции:</w:t>
      </w:r>
    </w:p>
    <w:bookmarkEnd w:id="1068"/>
    <w:bookmarkStart w:name="z1074" w:id="1069"/>
    <w:p>
      <w:pPr>
        <w:spacing w:after="0"/>
        <w:ind w:left="0"/>
        <w:jc w:val="both"/>
      </w:pPr>
      <w:r>
        <w:rPr>
          <w:rFonts w:ascii="Times New Roman"/>
          <w:b w:val="false"/>
          <w:i w:val="false"/>
          <w:color w:val="000000"/>
          <w:sz w:val="28"/>
        </w:rPr>
        <w:t>
      "Для должников, являющихся лицами с инвалидностью, 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bookmarkEnd w:id="1069"/>
    <w:bookmarkStart w:name="z1075" w:id="1070"/>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 43; 2011 г., № 11, ст. 102; 2014 г., № 1, ст. 4; № 21, ст. 122; № 22, ст. 128; № 23, ст. 143; 2015 г., № 20-IV, ст. 113; № 22-VII, ст. 161; 2016 г., № 7-II, ст. 55; № 8-II, ст. 70; 2018 г., № 10, ст. 32; № 11, ст. 36; № 19, ст. 62; № 24, ст. 94; 2019 г., № 1, ст. 4; № 7, ст. 37; Закон Республики Казахстан от 3 июля 2020 года "О внесении изменений и дополнений в некоторые законодательные акты Республики Казахстан по вопросам ипотечных займов в иностранной валюте, совершенствования регулирования субъектов рынка платежных услуг, всеобщего декларирования и восстановления экономического роста", опубликованный в газетах "Егемен Қазақстан" и "Казахстанская правда" 6 июля 2020 г.):</w:t>
      </w:r>
    </w:p>
    <w:bookmarkEnd w:id="1070"/>
    <w:bookmarkStart w:name="z1076" w:id="1071"/>
    <w:p>
      <w:pPr>
        <w:spacing w:after="0"/>
        <w:ind w:left="0"/>
        <w:jc w:val="both"/>
      </w:pPr>
      <w:r>
        <w:rPr>
          <w:rFonts w:ascii="Times New Roman"/>
          <w:b w:val="false"/>
          <w:i w:val="false"/>
          <w:color w:val="000000"/>
          <w:sz w:val="28"/>
        </w:rPr>
        <w:t>
      подпункты 5) и 6) пункта 8 статьи 42-3 изложить в следующей редакции:</w:t>
      </w:r>
    </w:p>
    <w:bookmarkEnd w:id="1071"/>
    <w:bookmarkStart w:name="z1077" w:id="1072"/>
    <w:p>
      <w:pPr>
        <w:spacing w:after="0"/>
        <w:ind w:left="0"/>
        <w:jc w:val="both"/>
      </w:pPr>
      <w:r>
        <w:rPr>
          <w:rFonts w:ascii="Times New Roman"/>
          <w:b w:val="false"/>
          <w:i w:val="false"/>
          <w:color w:val="000000"/>
          <w:sz w:val="28"/>
        </w:rPr>
        <w:t>
      "5) лицам с инвалидностью первой и второй групп;</w:t>
      </w:r>
    </w:p>
    <w:bookmarkEnd w:id="1072"/>
    <w:bookmarkStart w:name="z1078" w:id="1073"/>
    <w:p>
      <w:pPr>
        <w:spacing w:after="0"/>
        <w:ind w:left="0"/>
        <w:jc w:val="both"/>
      </w:pPr>
      <w:r>
        <w:rPr>
          <w:rFonts w:ascii="Times New Roman"/>
          <w:b w:val="false"/>
          <w:i w:val="false"/>
          <w:color w:val="000000"/>
          <w:sz w:val="28"/>
        </w:rPr>
        <w:t>
      6) престарелым и лицам с инвалидностью, проживающим в медико-социальных учреждениях (организациях) для престарелых и лиц с инвалидностью общего типа;".</w:t>
      </w:r>
    </w:p>
    <w:bookmarkEnd w:id="1073"/>
    <w:bookmarkStart w:name="z1079" w:id="1074"/>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19-I, ст. 100; № 20-IV, ст. 113; № 23-II, cт. 170, 172; 2016 г., № 8-I, ст. 65; № 24, ст. 124; 2017 г., № 9, ст. 22; № 11, cт. 29; № 14, ст. 51; № 16, cт. 56; № 22-III, ст. 109; 2018 г., № 10, ст. 32; № 19, ст. 62; 2019 г., № 8, ст. 45; № 23, ст.103;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1074"/>
    <w:bookmarkStart w:name="z1080" w:id="1075"/>
    <w:p>
      <w:pPr>
        <w:spacing w:after="0"/>
        <w:ind w:left="0"/>
        <w:jc w:val="both"/>
      </w:pPr>
      <w:r>
        <w:rPr>
          <w:rFonts w:ascii="Times New Roman"/>
          <w:b w:val="false"/>
          <w:i w:val="false"/>
          <w:color w:val="000000"/>
          <w:sz w:val="28"/>
        </w:rPr>
        <w:t>
      1) в статье 65-1:</w:t>
      </w:r>
    </w:p>
    <w:bookmarkEnd w:id="1075"/>
    <w:bookmarkStart w:name="z1081" w:id="1076"/>
    <w:p>
      <w:pPr>
        <w:spacing w:after="0"/>
        <w:ind w:left="0"/>
        <w:jc w:val="both"/>
      </w:pPr>
      <w:r>
        <w:rPr>
          <w:rFonts w:ascii="Times New Roman"/>
          <w:b w:val="false"/>
          <w:i w:val="false"/>
          <w:color w:val="000000"/>
          <w:sz w:val="28"/>
        </w:rPr>
        <w:t>
      пункт 1 изложить в следующей редакции:</w:t>
      </w:r>
    </w:p>
    <w:bookmarkEnd w:id="1076"/>
    <w:bookmarkStart w:name="z1082" w:id="1077"/>
    <w:p>
      <w:pPr>
        <w:spacing w:after="0"/>
        <w:ind w:left="0"/>
        <w:jc w:val="both"/>
      </w:pPr>
      <w:r>
        <w:rPr>
          <w:rFonts w:ascii="Times New Roman"/>
          <w:b w:val="false"/>
          <w:i w:val="false"/>
          <w:color w:val="000000"/>
          <w:sz w:val="28"/>
        </w:rPr>
        <w:t>
      "1. Аэровокзал для обслуживания внутренних рейсов должен иметь авиакассы, регистрационные стойки, залы регистрации, ожидания, вылета и прилета,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медицинский пункт, пункт охраны общественного порядка, бюро находок.</w:t>
      </w:r>
    </w:p>
    <w:bookmarkEnd w:id="1077"/>
    <w:bookmarkStart w:name="z1083" w:id="1078"/>
    <w:p>
      <w:pPr>
        <w:spacing w:after="0"/>
        <w:ind w:left="0"/>
        <w:jc w:val="both"/>
      </w:pPr>
      <w:r>
        <w:rPr>
          <w:rFonts w:ascii="Times New Roman"/>
          <w:b w:val="false"/>
          <w:i w:val="false"/>
          <w:color w:val="000000"/>
          <w:sz w:val="28"/>
        </w:rPr>
        <w:t>
      Аэровокзалы авиационных хабов должны иметь необходимые площади, инфраструктуру и оборудование для обслуживания транзитных пассажиров и их багажа.";</w:t>
      </w:r>
    </w:p>
    <w:bookmarkEnd w:id="1078"/>
    <w:bookmarkStart w:name="z1084" w:id="1079"/>
    <w:p>
      <w:pPr>
        <w:spacing w:after="0"/>
        <w:ind w:left="0"/>
        <w:jc w:val="both"/>
      </w:pPr>
      <w:r>
        <w:rPr>
          <w:rFonts w:ascii="Times New Roman"/>
          <w:b w:val="false"/>
          <w:i w:val="false"/>
          <w:color w:val="000000"/>
          <w:sz w:val="28"/>
        </w:rPr>
        <w:t>
      часть вторую пункта 3 изложить в следующей редакции:</w:t>
      </w:r>
    </w:p>
    <w:bookmarkEnd w:id="1079"/>
    <w:bookmarkStart w:name="z1085" w:id="1080"/>
    <w:p>
      <w:pPr>
        <w:spacing w:after="0"/>
        <w:ind w:left="0"/>
        <w:jc w:val="both"/>
      </w:pPr>
      <w:r>
        <w:rPr>
          <w:rFonts w:ascii="Times New Roman"/>
          <w:b w:val="false"/>
          <w:i w:val="false"/>
          <w:color w:val="000000"/>
          <w:sz w:val="28"/>
        </w:rPr>
        <w:t>
      "Предоставление информации обеспечивается также для лиц с инвалидностью с использованием языков, текстов, шрифта Брайля, тактильного общения, крупного шрифта, доступных мультимедийных средств.";</w:t>
      </w:r>
    </w:p>
    <w:bookmarkEnd w:id="1080"/>
    <w:bookmarkStart w:name="z1086" w:id="1081"/>
    <w:p>
      <w:pPr>
        <w:spacing w:after="0"/>
        <w:ind w:left="0"/>
        <w:jc w:val="both"/>
      </w:pPr>
      <w:r>
        <w:rPr>
          <w:rFonts w:ascii="Times New Roman"/>
          <w:b w:val="false"/>
          <w:i w:val="false"/>
          <w:color w:val="000000"/>
          <w:sz w:val="28"/>
        </w:rPr>
        <w:t>
      пункт 4 изложить в следующей редакции:</w:t>
      </w:r>
    </w:p>
    <w:bookmarkEnd w:id="1081"/>
    <w:bookmarkStart w:name="z1087" w:id="1082"/>
    <w:p>
      <w:pPr>
        <w:spacing w:after="0"/>
        <w:ind w:left="0"/>
        <w:jc w:val="both"/>
      </w:pPr>
      <w:r>
        <w:rPr>
          <w:rFonts w:ascii="Times New Roman"/>
          <w:b w:val="false"/>
          <w:i w:val="false"/>
          <w:color w:val="000000"/>
          <w:sz w:val="28"/>
        </w:rPr>
        <w:t>
      "4. Переходы и выходы должны быть доступны для лиц с инвалидностью и маломобильных групп населения (оборудованы пандусами, специализированными лифтами).".</w:t>
      </w:r>
    </w:p>
    <w:bookmarkEnd w:id="1082"/>
    <w:bookmarkStart w:name="z1088" w:id="1083"/>
    <w:p>
      <w:pPr>
        <w:spacing w:after="0"/>
        <w:ind w:left="0"/>
        <w:jc w:val="both"/>
      </w:pPr>
      <w:r>
        <w:rPr>
          <w:rFonts w:ascii="Times New Roman"/>
          <w:b w:val="false"/>
          <w:i w:val="false"/>
          <w:color w:val="000000"/>
          <w:sz w:val="28"/>
        </w:rPr>
        <w:t>
      2) статью 65-2 изложить в следующей редакции:</w:t>
      </w:r>
    </w:p>
    <w:bookmarkEnd w:id="1083"/>
    <w:bookmarkStart w:name="z1089" w:id="1084"/>
    <w:p>
      <w:pPr>
        <w:spacing w:after="0"/>
        <w:ind w:left="0"/>
        <w:jc w:val="both"/>
      </w:pPr>
      <w:r>
        <w:rPr>
          <w:rFonts w:ascii="Times New Roman"/>
          <w:b w:val="false"/>
          <w:i w:val="false"/>
          <w:color w:val="000000"/>
          <w:sz w:val="28"/>
        </w:rPr>
        <w:t>
      "Статья 65-2. Доступность услуг в сфере гражданской авиации для лиц с инвалидностью</w:t>
      </w:r>
    </w:p>
    <w:bookmarkEnd w:id="1084"/>
    <w:bookmarkStart w:name="z1090" w:id="1085"/>
    <w:p>
      <w:pPr>
        <w:spacing w:after="0"/>
        <w:ind w:left="0"/>
        <w:jc w:val="both"/>
      </w:pPr>
      <w:r>
        <w:rPr>
          <w:rFonts w:ascii="Times New Roman"/>
          <w:b w:val="false"/>
          <w:i w:val="false"/>
          <w:color w:val="000000"/>
          <w:sz w:val="28"/>
        </w:rPr>
        <w:t>
      1. Для доступа лиц с инвалидностью к услугам в сфере гражданской авиации в аэропортах должны быть обеспечены:</w:t>
      </w:r>
    </w:p>
    <w:bookmarkEnd w:id="1085"/>
    <w:bookmarkStart w:name="z1091" w:id="1086"/>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1086"/>
    <w:bookmarkStart w:name="z1092" w:id="1087"/>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w:t>
      </w:r>
    </w:p>
    <w:bookmarkEnd w:id="1087"/>
    <w:bookmarkStart w:name="z1093" w:id="1088"/>
    <w:p>
      <w:pPr>
        <w:spacing w:after="0"/>
        <w:ind w:left="0"/>
        <w:jc w:val="both"/>
      </w:pPr>
      <w:r>
        <w:rPr>
          <w:rFonts w:ascii="Times New Roman"/>
          <w:b w:val="false"/>
          <w:i w:val="false"/>
          <w:color w:val="000000"/>
          <w:sz w:val="28"/>
        </w:rPr>
        <w:t>
      3) наличие дежурной инвалидной кресло-коляски для обслуживания лиц с инвалидностью с нарушениями опорно-двигательного аппарата и других маломобильных групп населения;</w:t>
      </w:r>
    </w:p>
    <w:bookmarkEnd w:id="1088"/>
    <w:bookmarkStart w:name="z1094" w:id="1089"/>
    <w:p>
      <w:pPr>
        <w:spacing w:after="0"/>
        <w:ind w:left="0"/>
        <w:jc w:val="both"/>
      </w:pPr>
      <w:r>
        <w:rPr>
          <w:rFonts w:ascii="Times New Roman"/>
          <w:b w:val="false"/>
          <w:i w:val="false"/>
          <w:color w:val="000000"/>
          <w:sz w:val="28"/>
        </w:rPr>
        <w:t>
      4) оборудование общественных туалетов кабинами для лиц, перемещающихся на инвалидных кресло-колясках.";</w:t>
      </w:r>
    </w:p>
    <w:bookmarkEnd w:id="1089"/>
    <w:bookmarkStart w:name="z1095" w:id="1090"/>
    <w:p>
      <w:pPr>
        <w:spacing w:after="0"/>
        <w:ind w:left="0"/>
        <w:jc w:val="both"/>
      </w:pPr>
      <w:r>
        <w:rPr>
          <w:rFonts w:ascii="Times New Roman"/>
          <w:b w:val="false"/>
          <w:i w:val="false"/>
          <w:color w:val="000000"/>
          <w:sz w:val="28"/>
        </w:rPr>
        <w:t>
      3) часть вторую пункта 1 статьи 77 изложить в следующей редакции:</w:t>
      </w:r>
    </w:p>
    <w:bookmarkEnd w:id="1090"/>
    <w:bookmarkStart w:name="z1096" w:id="1091"/>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имеют право провозить с собой бесплатно в качестве багажа носилки и инвалидное кресло-коляску, предназначенные для личного пользования.".</w:t>
      </w:r>
    </w:p>
    <w:bookmarkEnd w:id="1091"/>
    <w:bookmarkStart w:name="z1097" w:id="1092"/>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 № 14, ст. 84; № 16, ст. 90; № 21, ст. 122; № 23, ст. 143; 2015 г., № 20-I, ст. 111; № 21-III, ст. 135; № 22-II, ст. 148; № 22-III, ст. 149; № 22-V, ст. 154; 2016 г., № 7-I, cт. 50; № 24, cт. 123; 2017 г., № 13, ст. 45; № 14, ст. 50; № 16, ст. 56; 2018 г., № 16, ст. 56; № 24, ст. 93; 2019 г., № 21-22, ст. 91; № 24-II, ст. 120;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w:t>
      </w:r>
    </w:p>
    <w:bookmarkEnd w:id="1092"/>
    <w:bookmarkStart w:name="z1098" w:id="1093"/>
    <w:p>
      <w:pPr>
        <w:spacing w:after="0"/>
        <w:ind w:left="0"/>
        <w:jc w:val="both"/>
      </w:pPr>
      <w:r>
        <w:rPr>
          <w:rFonts w:ascii="Times New Roman"/>
          <w:b w:val="false"/>
          <w:i w:val="false"/>
          <w:color w:val="000000"/>
          <w:sz w:val="28"/>
        </w:rPr>
        <w:t>
      1) пункт 3 статьи 31 изложить в следующей редакции:</w:t>
      </w:r>
    </w:p>
    <w:bookmarkEnd w:id="1093"/>
    <w:bookmarkStart w:name="z1099" w:id="1094"/>
    <w:p>
      <w:pPr>
        <w:spacing w:after="0"/>
        <w:ind w:left="0"/>
        <w:jc w:val="both"/>
      </w:pPr>
      <w:r>
        <w:rPr>
          <w:rFonts w:ascii="Times New Roman"/>
          <w:b w:val="false"/>
          <w:i w:val="false"/>
          <w:color w:val="000000"/>
          <w:sz w:val="28"/>
        </w:rPr>
        <w:t>
      "3. Ротации, связанной с переездом в другую местность, не подлежат должностные лица, имеющие (являющиеся опекунами) детей с инвалидностью, в том числе усыновленных (удочеренных), или на иждивении которых находятся престарелые родители либо члены семьи, постоянно проживающие с ними и имеющие инвалидность I и II групп. Указанные обстоятельства должны быть документально подтверждены.";</w:t>
      </w:r>
    </w:p>
    <w:bookmarkEnd w:id="1094"/>
    <w:bookmarkStart w:name="z1100" w:id="1095"/>
    <w:p>
      <w:pPr>
        <w:spacing w:after="0"/>
        <w:ind w:left="0"/>
        <w:jc w:val="both"/>
      </w:pPr>
      <w:r>
        <w:rPr>
          <w:rFonts w:ascii="Times New Roman"/>
          <w:b w:val="false"/>
          <w:i w:val="false"/>
          <w:color w:val="000000"/>
          <w:sz w:val="28"/>
        </w:rPr>
        <w:t>
      3) пункт 4 статьи 66 изложить в следующей редакции:</w:t>
      </w:r>
    </w:p>
    <w:bookmarkEnd w:id="1095"/>
    <w:bookmarkStart w:name="z1101" w:id="1096"/>
    <w:p>
      <w:pPr>
        <w:spacing w:after="0"/>
        <w:ind w:left="0"/>
        <w:jc w:val="both"/>
      </w:pPr>
      <w:r>
        <w:rPr>
          <w:rFonts w:ascii="Times New Roman"/>
          <w:b w:val="false"/>
          <w:i w:val="false"/>
          <w:color w:val="000000"/>
          <w:sz w:val="28"/>
        </w:rPr>
        <w:t>
      "4. Единовременная компенсация при установлении сотруднику инвалидности, наступившей в результате травмы, ранения (контузии), увечья, заболевания, полученных при исполнении служебных обязанностей, или наступившей в результате травмы, ранения (контузии), увечья, заболевания, полученных при исполнении служебных обязанностей, до истечения одного года со дня увольнения сотрудника с правоохранительной службы, выплачивается в размерах:</w:t>
      </w:r>
    </w:p>
    <w:bookmarkEnd w:id="1096"/>
    <w:bookmarkStart w:name="z1102" w:id="1097"/>
    <w:p>
      <w:pPr>
        <w:spacing w:after="0"/>
        <w:ind w:left="0"/>
        <w:jc w:val="both"/>
      </w:pPr>
      <w:r>
        <w:rPr>
          <w:rFonts w:ascii="Times New Roman"/>
          <w:b w:val="false"/>
          <w:i w:val="false"/>
          <w:color w:val="000000"/>
          <w:sz w:val="28"/>
        </w:rPr>
        <w:t>
      1) лицу с инвалидностью I группы – тридцатимесячного денежного содержания;</w:t>
      </w:r>
    </w:p>
    <w:bookmarkEnd w:id="1097"/>
    <w:bookmarkStart w:name="z1103" w:id="1098"/>
    <w:p>
      <w:pPr>
        <w:spacing w:after="0"/>
        <w:ind w:left="0"/>
        <w:jc w:val="both"/>
      </w:pPr>
      <w:r>
        <w:rPr>
          <w:rFonts w:ascii="Times New Roman"/>
          <w:b w:val="false"/>
          <w:i w:val="false"/>
          <w:color w:val="000000"/>
          <w:sz w:val="28"/>
        </w:rPr>
        <w:t>
      2) лицу с инвалидностью II группы – восемнадцатимесячного денежного содержания;</w:t>
      </w:r>
    </w:p>
    <w:bookmarkEnd w:id="1098"/>
    <w:bookmarkStart w:name="z1104" w:id="1099"/>
    <w:p>
      <w:pPr>
        <w:spacing w:after="0"/>
        <w:ind w:left="0"/>
        <w:jc w:val="both"/>
      </w:pPr>
      <w:r>
        <w:rPr>
          <w:rFonts w:ascii="Times New Roman"/>
          <w:b w:val="false"/>
          <w:i w:val="false"/>
          <w:color w:val="000000"/>
          <w:sz w:val="28"/>
        </w:rPr>
        <w:t>
      3) лицу с инвалидностью III группы – шестимесячного денежного содержания.";</w:t>
      </w:r>
    </w:p>
    <w:bookmarkEnd w:id="1099"/>
    <w:bookmarkStart w:name="z1105" w:id="1100"/>
    <w:p>
      <w:pPr>
        <w:spacing w:after="0"/>
        <w:ind w:left="0"/>
        <w:jc w:val="both"/>
      </w:pPr>
      <w:r>
        <w:rPr>
          <w:rFonts w:ascii="Times New Roman"/>
          <w:b w:val="false"/>
          <w:i w:val="false"/>
          <w:color w:val="000000"/>
          <w:sz w:val="28"/>
        </w:rPr>
        <w:t>
      2) часть вторую пункта 5 статьи 69 изложить в следующей редакции:</w:t>
      </w:r>
    </w:p>
    <w:bookmarkEnd w:id="1100"/>
    <w:bookmarkStart w:name="z1106" w:id="1101"/>
    <w:p>
      <w:pPr>
        <w:spacing w:after="0"/>
        <w:ind w:left="0"/>
        <w:jc w:val="both"/>
      </w:pP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им установлена инвалидность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Республики Казахстан пенсионного возраста либо являющиеся лицами с инвалидностью.";</w:t>
      </w:r>
    </w:p>
    <w:bookmarkEnd w:id="1101"/>
    <w:bookmarkStart w:name="z1107" w:id="1102"/>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религиозной деятельности и религиозных объединениях" (Ведомости Парламента Республики Казахстан, 2011 г., № 17, ст. 135; 2012 г., № 21-22, ст. 124; 2013 г., № 9, ст. 51; № 21-22, ст. 115; 2014 г., № 19-I, 19-II, ст. 96; 2015 г., № 22-I, ст. 140; 2016 г., № 23, ст. 118;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 </w:t>
      </w:r>
    </w:p>
    <w:bookmarkEnd w:id="1102"/>
    <w:bookmarkStart w:name="z1108" w:id="1103"/>
    <w:p>
      <w:pPr>
        <w:spacing w:after="0"/>
        <w:ind w:left="0"/>
        <w:jc w:val="both"/>
      </w:pPr>
      <w:r>
        <w:rPr>
          <w:rFonts w:ascii="Times New Roman"/>
          <w:b w:val="false"/>
          <w:i w:val="false"/>
          <w:color w:val="000000"/>
          <w:sz w:val="28"/>
        </w:rPr>
        <w:t>
      пункт 4 статьи 7 изложить в следующей редакции:</w:t>
      </w:r>
    </w:p>
    <w:bookmarkEnd w:id="1103"/>
    <w:bookmarkStart w:name="z1109" w:id="1104"/>
    <w:p>
      <w:pPr>
        <w:spacing w:after="0"/>
        <w:ind w:left="0"/>
        <w:jc w:val="both"/>
      </w:pPr>
      <w:r>
        <w:rPr>
          <w:rFonts w:ascii="Times New Roman"/>
          <w:b w:val="false"/>
          <w:i w:val="false"/>
          <w:color w:val="000000"/>
          <w:sz w:val="28"/>
        </w:rPr>
        <w:t>
      "4.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лиц с инвалидностью,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bookmarkEnd w:id="1104"/>
    <w:bookmarkStart w:name="z1110" w:id="1105"/>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 (Ведомости Парламента Республики Казахстан, 2012 г., № 1, ст. 4; № 14, ст. 92; 2014 г., № 1, ст. 4; № 7, ст. 37; № 10, ст. 52; № 19-I, 19-II, ст. 96; 2015 г., № 8, ст. 45; № 20-IV, ст. 113; 2016 г., № 7-II, ст. 56; 2017 г., № 4, ст. 7; 2018 г., № 10, ст. 32; № 19, ст. 62; 2019 г., № 5-6 (2780-2781), cт. 27):</w:t>
      </w:r>
    </w:p>
    <w:bookmarkEnd w:id="1105"/>
    <w:bookmarkStart w:name="z1111" w:id="1106"/>
    <w:p>
      <w:pPr>
        <w:spacing w:after="0"/>
        <w:ind w:left="0"/>
        <w:jc w:val="both"/>
      </w:pPr>
      <w:r>
        <w:rPr>
          <w:rFonts w:ascii="Times New Roman"/>
          <w:b w:val="false"/>
          <w:i w:val="false"/>
          <w:color w:val="000000"/>
          <w:sz w:val="28"/>
        </w:rPr>
        <w:t>
      1) пункт 1 статьи 32 изложить в следующей редакции:</w:t>
      </w:r>
    </w:p>
    <w:bookmarkEnd w:id="1106"/>
    <w:bookmarkStart w:name="z1112" w:id="1107"/>
    <w:p>
      <w:pPr>
        <w:spacing w:after="0"/>
        <w:ind w:left="0"/>
        <w:jc w:val="both"/>
      </w:pPr>
      <w:r>
        <w:rPr>
          <w:rFonts w:ascii="Times New Roman"/>
          <w:b w:val="false"/>
          <w:i w:val="false"/>
          <w:color w:val="000000"/>
          <w:sz w:val="28"/>
        </w:rPr>
        <w:t>
      "1. При установлении инвалидности, наступившей в результате травмы, увечья, заболевания, полученных при исполнении служебных обязанностей, кандидату в космонавты, космонавту за счет бюджетных средств выплачивается единовременная компенсация в размерах:</w:t>
      </w:r>
    </w:p>
    <w:bookmarkEnd w:id="1107"/>
    <w:bookmarkStart w:name="z1113" w:id="1108"/>
    <w:p>
      <w:pPr>
        <w:spacing w:after="0"/>
        <w:ind w:left="0"/>
        <w:jc w:val="both"/>
      </w:pPr>
      <w:r>
        <w:rPr>
          <w:rFonts w:ascii="Times New Roman"/>
          <w:b w:val="false"/>
          <w:i w:val="false"/>
          <w:color w:val="000000"/>
          <w:sz w:val="28"/>
        </w:rPr>
        <w:t>
      1) лицу с инвалидностью I группы – 3000 месячных расчетных показателей;</w:t>
      </w:r>
    </w:p>
    <w:bookmarkEnd w:id="1108"/>
    <w:bookmarkStart w:name="z1114" w:id="1109"/>
    <w:p>
      <w:pPr>
        <w:spacing w:after="0"/>
        <w:ind w:left="0"/>
        <w:jc w:val="both"/>
      </w:pPr>
      <w:r>
        <w:rPr>
          <w:rFonts w:ascii="Times New Roman"/>
          <w:b w:val="false"/>
          <w:i w:val="false"/>
          <w:color w:val="000000"/>
          <w:sz w:val="28"/>
        </w:rPr>
        <w:t>
      2) лицу с инвалидностью II группы – 2000 месячных расчетных показателей;</w:t>
      </w:r>
    </w:p>
    <w:bookmarkEnd w:id="1109"/>
    <w:bookmarkStart w:name="z1115" w:id="1110"/>
    <w:p>
      <w:pPr>
        <w:spacing w:after="0"/>
        <w:ind w:left="0"/>
        <w:jc w:val="both"/>
      </w:pPr>
      <w:r>
        <w:rPr>
          <w:rFonts w:ascii="Times New Roman"/>
          <w:b w:val="false"/>
          <w:i w:val="false"/>
          <w:color w:val="000000"/>
          <w:sz w:val="28"/>
        </w:rPr>
        <w:t>
      3) лицу с инвалидностью III группы – 1000 месячных расчетных показателей.".</w:t>
      </w:r>
    </w:p>
    <w:bookmarkEnd w:id="1110"/>
    <w:bookmarkStart w:name="z1116" w:id="1111"/>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 2013 г., № 14, ст. 72; 2014 г., № 10, ст. 52; № 19-I, 19-II, ст. 96; № 23, ст. 143; 2015 г., № 20-IV, ст. 113; № 22-V, ст. 156; 2017 г., № 24, ст. 115; 2018 г., № 10, ст. 32; № 15, ст. 46; № 24, ст. 93; 2019 г., № 1, ст. 4; Закон Республики Казахстан от 3 июля 2020 года "О внесении изменений и дополнений в некоторые законодательные акты Республики Казахстан по вопросам ипотечных займов в иностранной валюте, совершенствования регулирования субъектов рынка платежных услуг, всеобщего декларирования и восстановления экономического роста", опубликованный в газетах "Егемен Қазақстан" и "Казахстанская правда" 6 июля 2020 г.): </w:t>
      </w:r>
    </w:p>
    <w:bookmarkEnd w:id="1111"/>
    <w:bookmarkStart w:name="z1117" w:id="1112"/>
    <w:p>
      <w:pPr>
        <w:spacing w:after="0"/>
        <w:ind w:left="0"/>
        <w:jc w:val="both"/>
      </w:pPr>
      <w:r>
        <w:rPr>
          <w:rFonts w:ascii="Times New Roman"/>
          <w:b w:val="false"/>
          <w:i w:val="false"/>
          <w:color w:val="000000"/>
          <w:sz w:val="28"/>
        </w:rPr>
        <w:t>
      1) заголовок статьи 30 изложить в следующей редакции:</w:t>
      </w:r>
    </w:p>
    <w:bookmarkEnd w:id="1112"/>
    <w:bookmarkStart w:name="z1118" w:id="1113"/>
    <w:p>
      <w:pPr>
        <w:spacing w:after="0"/>
        <w:ind w:left="0"/>
        <w:jc w:val="both"/>
      </w:pPr>
      <w:r>
        <w:rPr>
          <w:rFonts w:ascii="Times New Roman"/>
          <w:b w:val="false"/>
          <w:i w:val="false"/>
          <w:color w:val="000000"/>
          <w:sz w:val="28"/>
        </w:rPr>
        <w:t>
      "Статья 30. Защита прав лиц с инвалидностью при распространении телепрограмм".</w:t>
      </w:r>
    </w:p>
    <w:bookmarkEnd w:id="1113"/>
    <w:bookmarkStart w:name="z1119" w:id="1114"/>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 16, ст. 90; № 19-I, 19-II, ст. 96; 2015 г., № 1, ст. 2; № 15, ст. 78; № 21-III, ст. 135; № 22-II, ст. 148; № 22-III, ст. 149; № 22-V, ст. 154; 2016 г., № 7-I, ст. 49; № 24, ст. 126; 2017 г., № 11, cт. 29; № 13, ст. 45; № 14, ст. 50; № 16, ст. 56; № 21, ст. 98; 2018 г., № 14, ст. 42; 2019 г., № 24-I, ст. 119;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1114"/>
    <w:bookmarkStart w:name="z1120" w:id="1115"/>
    <w:p>
      <w:pPr>
        <w:spacing w:after="0"/>
        <w:ind w:left="0"/>
        <w:jc w:val="both"/>
      </w:pPr>
      <w:r>
        <w:rPr>
          <w:rFonts w:ascii="Times New Roman"/>
          <w:b w:val="false"/>
          <w:i w:val="false"/>
          <w:color w:val="000000"/>
          <w:sz w:val="28"/>
        </w:rPr>
        <w:t>
      1) абзац четвертый подпункта 2) пункта 2 статьи 49 изложить в следующей редакции:</w:t>
      </w:r>
    </w:p>
    <w:bookmarkEnd w:id="1115"/>
    <w:bookmarkStart w:name="z1121" w:id="1116"/>
    <w:p>
      <w:pPr>
        <w:spacing w:after="0"/>
        <w:ind w:left="0"/>
        <w:jc w:val="both"/>
      </w:pPr>
      <w:r>
        <w:rPr>
          <w:rFonts w:ascii="Times New Roman"/>
          <w:b w:val="false"/>
          <w:i w:val="false"/>
          <w:color w:val="000000"/>
          <w:sz w:val="28"/>
        </w:rPr>
        <w:t>
      "необходимости постоянного ухода за отцом, матерью, женой, мужем, братом, сестрой, дедушкой, бабушкой или усыновителем, нуждающимися по состоянию здоровья в соответствии с заключением органа социальной защиты населения по месту их жительства в постоянном уходе (помощи, надзоре) либо являющимися лицами с инвалидностью первой или второй группы, или лицами, достигшими пенсионного возраста по старости, или не достигшими возраста восемнадцати лет, при отсутствии других лиц, обязанных по закону содержать указанных граждан;";</w:t>
      </w:r>
    </w:p>
    <w:bookmarkEnd w:id="1116"/>
    <w:bookmarkStart w:name="z1122" w:id="1117"/>
    <w:p>
      <w:pPr>
        <w:spacing w:after="0"/>
        <w:ind w:left="0"/>
        <w:jc w:val="both"/>
      </w:pPr>
      <w:r>
        <w:rPr>
          <w:rFonts w:ascii="Times New Roman"/>
          <w:b w:val="false"/>
          <w:i w:val="false"/>
          <w:color w:val="000000"/>
          <w:sz w:val="28"/>
        </w:rPr>
        <w:t>
      2) пункт 7 статьи 77 изложить в следующей редакции:</w:t>
      </w:r>
    </w:p>
    <w:bookmarkEnd w:id="1117"/>
    <w:bookmarkStart w:name="z1123" w:id="1118"/>
    <w:p>
      <w:pPr>
        <w:spacing w:after="0"/>
        <w:ind w:left="0"/>
        <w:jc w:val="both"/>
      </w:pPr>
      <w:r>
        <w:rPr>
          <w:rFonts w:ascii="Times New Roman"/>
          <w:b w:val="false"/>
          <w:i w:val="false"/>
          <w:color w:val="000000"/>
          <w:sz w:val="28"/>
        </w:rPr>
        <w:t>
      "7. Единовременная компенсация при установлении курсанту, слушателю инвалидности, полученной в период прохождения им службы в специальных государственных органах или наступившей в результате контузии, увечья, заболевания, связанных с прохождением службы в специальных государственных органах, до истечения одного года со дня увольнения со службы выплачивается в размерах:</w:t>
      </w:r>
    </w:p>
    <w:bookmarkEnd w:id="1118"/>
    <w:bookmarkStart w:name="z1124" w:id="1119"/>
    <w:p>
      <w:pPr>
        <w:spacing w:after="0"/>
        <w:ind w:left="0"/>
        <w:jc w:val="both"/>
      </w:pPr>
      <w:r>
        <w:rPr>
          <w:rFonts w:ascii="Times New Roman"/>
          <w:b w:val="false"/>
          <w:i w:val="false"/>
          <w:color w:val="000000"/>
          <w:sz w:val="28"/>
        </w:rPr>
        <w:t>
      лицу с инвалидностью I группы – 250 месячных расчетных показателей;</w:t>
      </w:r>
    </w:p>
    <w:bookmarkEnd w:id="1119"/>
    <w:bookmarkStart w:name="z1125" w:id="1120"/>
    <w:p>
      <w:pPr>
        <w:spacing w:after="0"/>
        <w:ind w:left="0"/>
        <w:jc w:val="both"/>
      </w:pPr>
      <w:r>
        <w:rPr>
          <w:rFonts w:ascii="Times New Roman"/>
          <w:b w:val="false"/>
          <w:i w:val="false"/>
          <w:color w:val="000000"/>
          <w:sz w:val="28"/>
        </w:rPr>
        <w:t>
      лицу с инвалидностью II группы – 150 месячных расчетных показателей;</w:t>
      </w:r>
    </w:p>
    <w:bookmarkEnd w:id="1120"/>
    <w:bookmarkStart w:name="z1126" w:id="1121"/>
    <w:p>
      <w:pPr>
        <w:spacing w:after="0"/>
        <w:ind w:left="0"/>
        <w:jc w:val="both"/>
      </w:pPr>
      <w:r>
        <w:rPr>
          <w:rFonts w:ascii="Times New Roman"/>
          <w:b w:val="false"/>
          <w:i w:val="false"/>
          <w:color w:val="000000"/>
          <w:sz w:val="28"/>
        </w:rPr>
        <w:t>
      лицу с инвалидностью III группы – 50 месячных расчетных показателей.";</w:t>
      </w:r>
    </w:p>
    <w:bookmarkEnd w:id="1121"/>
    <w:bookmarkStart w:name="z1127" w:id="1122"/>
    <w:p>
      <w:pPr>
        <w:spacing w:after="0"/>
        <w:ind w:left="0"/>
        <w:jc w:val="both"/>
      </w:pPr>
      <w:r>
        <w:rPr>
          <w:rFonts w:ascii="Times New Roman"/>
          <w:b w:val="false"/>
          <w:i w:val="false"/>
          <w:color w:val="000000"/>
          <w:sz w:val="28"/>
        </w:rPr>
        <w:t>
      3) в статье 78:</w:t>
      </w:r>
    </w:p>
    <w:bookmarkEnd w:id="1122"/>
    <w:bookmarkStart w:name="z1128" w:id="1123"/>
    <w:p>
      <w:pPr>
        <w:spacing w:after="0"/>
        <w:ind w:left="0"/>
        <w:jc w:val="both"/>
      </w:pPr>
      <w:r>
        <w:rPr>
          <w:rFonts w:ascii="Times New Roman"/>
          <w:b w:val="false"/>
          <w:i w:val="false"/>
          <w:color w:val="000000"/>
          <w:sz w:val="28"/>
        </w:rPr>
        <w:t>
      часть третью пункта 9 изложить в следующей редакции:</w:t>
      </w:r>
    </w:p>
    <w:bookmarkEnd w:id="1123"/>
    <w:bookmarkStart w:name="z1129" w:id="1124"/>
    <w:p>
      <w:pPr>
        <w:spacing w:after="0"/>
        <w:ind w:left="0"/>
        <w:jc w:val="both"/>
      </w:pP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им установлена инвалидность до достижения восемнадцати лет или на день смерти кормильца обучались в организациях образования по очной форме обучения и не достигли двадцатитрехлетнего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лицами с инвалидностью.";</w:t>
      </w:r>
    </w:p>
    <w:bookmarkEnd w:id="1124"/>
    <w:bookmarkStart w:name="z1130" w:id="1125"/>
    <w:p>
      <w:pPr>
        <w:spacing w:after="0"/>
        <w:ind w:left="0"/>
        <w:jc w:val="both"/>
      </w:pPr>
      <w:r>
        <w:rPr>
          <w:rFonts w:ascii="Times New Roman"/>
          <w:b w:val="false"/>
          <w:i w:val="false"/>
          <w:color w:val="000000"/>
          <w:sz w:val="28"/>
        </w:rPr>
        <w:t>
      часть вторую пункта 10 изложить в следующей редакции:</w:t>
      </w:r>
    </w:p>
    <w:bookmarkEnd w:id="1125"/>
    <w:bookmarkStart w:name="z1131" w:id="1126"/>
    <w:p>
      <w:pPr>
        <w:spacing w:after="0"/>
        <w:ind w:left="0"/>
        <w:jc w:val="both"/>
      </w:pPr>
      <w:r>
        <w:rPr>
          <w:rFonts w:ascii="Times New Roman"/>
          <w:b w:val="false"/>
          <w:i w:val="false"/>
          <w:color w:val="000000"/>
          <w:sz w:val="28"/>
        </w:rPr>
        <w:t>
      "Примечание. В настоящей статье под членами семьи сотрудников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двадцатитрехлетнего лет; дети с инвалидностью (усыновленные, находящиеся на иждивении или под опекой) и дети с инвалидностью супруга (супруги), ставшие лицами с инвалидностью до восемнадцати лет; родители и родители супруга (супруги), находящиеся на иждивении сотрудника.";</w:t>
      </w:r>
    </w:p>
    <w:bookmarkEnd w:id="1126"/>
    <w:bookmarkStart w:name="z1132" w:id="1127"/>
    <w:p>
      <w:pPr>
        <w:spacing w:after="0"/>
        <w:ind w:left="0"/>
        <w:jc w:val="both"/>
      </w:pPr>
      <w:r>
        <w:rPr>
          <w:rFonts w:ascii="Times New Roman"/>
          <w:b w:val="false"/>
          <w:i w:val="false"/>
          <w:color w:val="000000"/>
          <w:sz w:val="28"/>
        </w:rPr>
        <w:t>
      4) пункт 2 статьи 80 изложить в следующей редакции:</w:t>
      </w:r>
    </w:p>
    <w:bookmarkEnd w:id="1127"/>
    <w:bookmarkStart w:name="z1133" w:id="1128"/>
    <w:p>
      <w:pPr>
        <w:spacing w:after="0"/>
        <w:ind w:left="0"/>
        <w:jc w:val="both"/>
      </w:pPr>
      <w:r>
        <w:rPr>
          <w:rFonts w:ascii="Times New Roman"/>
          <w:b w:val="false"/>
          <w:i w:val="false"/>
          <w:color w:val="000000"/>
          <w:sz w:val="28"/>
        </w:rPr>
        <w:t>
      "2. Единовременная компенсация при установлении сотруднику инвалидности, полученной в период прохождения им службы или наступившей в результате контузии, увечья, заболевания, связанных с прохождением службы, до истечения одного года со дня увольнения со службы выплачивается в размерах:</w:t>
      </w:r>
    </w:p>
    <w:bookmarkEnd w:id="1128"/>
    <w:bookmarkStart w:name="z1134" w:id="1129"/>
    <w:p>
      <w:pPr>
        <w:spacing w:after="0"/>
        <w:ind w:left="0"/>
        <w:jc w:val="both"/>
      </w:pPr>
      <w:r>
        <w:rPr>
          <w:rFonts w:ascii="Times New Roman"/>
          <w:b w:val="false"/>
          <w:i w:val="false"/>
          <w:color w:val="000000"/>
          <w:sz w:val="28"/>
        </w:rPr>
        <w:t>
      лицу с инвалидностью I группы – тридцатимесячного денежного содержания;</w:t>
      </w:r>
    </w:p>
    <w:bookmarkEnd w:id="1129"/>
    <w:bookmarkStart w:name="z1135" w:id="1130"/>
    <w:p>
      <w:pPr>
        <w:spacing w:after="0"/>
        <w:ind w:left="0"/>
        <w:jc w:val="both"/>
      </w:pPr>
      <w:r>
        <w:rPr>
          <w:rFonts w:ascii="Times New Roman"/>
          <w:b w:val="false"/>
          <w:i w:val="false"/>
          <w:color w:val="000000"/>
          <w:sz w:val="28"/>
        </w:rPr>
        <w:t>
      лицу с инвалидностью II группы – восемнадцатимесячного денежного содержания;</w:t>
      </w:r>
    </w:p>
    <w:bookmarkEnd w:id="1130"/>
    <w:bookmarkStart w:name="z1136" w:id="1131"/>
    <w:p>
      <w:pPr>
        <w:spacing w:after="0"/>
        <w:ind w:left="0"/>
        <w:jc w:val="both"/>
      </w:pPr>
      <w:r>
        <w:rPr>
          <w:rFonts w:ascii="Times New Roman"/>
          <w:b w:val="false"/>
          <w:i w:val="false"/>
          <w:color w:val="000000"/>
          <w:sz w:val="28"/>
        </w:rPr>
        <w:t>
      лицу с инвалидностью III группы – шестимесячного денежного содержания.".</w:t>
      </w:r>
    </w:p>
    <w:bookmarkEnd w:id="1131"/>
    <w:bookmarkStart w:name="z1137" w:id="1132"/>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 14, ст. 72; № 16, ст. 83; 2014 г., № 7, ст. 37; № 8, ст. 49; № 16, ст. 90; № 19-І, 19-II, ст. 96; 2015 г., № 11, ст. 56; № 15, ст. 78; № 19-І, ст. 100; № 21-III, ст. 135; № 23-II, ст. 170; 2017 г., № 11, ст. 29; № 13, ст. 45; № 16, ст. 56; № 21, ст. 98; 2018 г., № 14, ст. 42; № 15, ст. 47; 2019 г., № 24-II, ст. 120, 122;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10 июня 2020 года "О внесении изменений и дополнений в некоторые законодательные акты Республики Казахстан по вопросам военного положения", опубликованный в газетах "Егемен Қазақстан" и "Казахстанская правда" 11 июня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1132"/>
    <w:bookmarkStart w:name="z1138" w:id="1133"/>
    <w:p>
      <w:pPr>
        <w:spacing w:after="0"/>
        <w:ind w:left="0"/>
        <w:jc w:val="both"/>
      </w:pPr>
      <w:r>
        <w:rPr>
          <w:rFonts w:ascii="Times New Roman"/>
          <w:b w:val="false"/>
          <w:i w:val="false"/>
          <w:color w:val="000000"/>
          <w:sz w:val="28"/>
        </w:rPr>
        <w:t>
      1) часть третью статьи 4 изложить в следующей редакции:</w:t>
      </w:r>
    </w:p>
    <w:bookmarkEnd w:id="1133"/>
    <w:bookmarkStart w:name="z1139" w:id="1134"/>
    <w:p>
      <w:pPr>
        <w:spacing w:after="0"/>
        <w:ind w:left="0"/>
        <w:jc w:val="both"/>
      </w:pPr>
      <w:r>
        <w:rPr>
          <w:rFonts w:ascii="Times New Roman"/>
          <w:b w:val="false"/>
          <w:i w:val="false"/>
          <w:color w:val="000000"/>
          <w:sz w:val="28"/>
        </w:rPr>
        <w:t>
      "Отдельные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им установлена инвалидность в результате исполнения обязанностей воинской службы.";</w:t>
      </w:r>
    </w:p>
    <w:bookmarkEnd w:id="1134"/>
    <w:bookmarkStart w:name="z1140" w:id="1135"/>
    <w:p>
      <w:pPr>
        <w:spacing w:after="0"/>
        <w:ind w:left="0"/>
        <w:jc w:val="both"/>
      </w:pPr>
      <w:r>
        <w:rPr>
          <w:rFonts w:ascii="Times New Roman"/>
          <w:b w:val="false"/>
          <w:i w:val="false"/>
          <w:color w:val="000000"/>
          <w:sz w:val="28"/>
        </w:rPr>
        <w:t>
      2) пункт 6 статьи 17 изложить в следующей редакции:</w:t>
      </w:r>
    </w:p>
    <w:bookmarkEnd w:id="1135"/>
    <w:bookmarkStart w:name="z1141" w:id="1136"/>
    <w:p>
      <w:pPr>
        <w:spacing w:after="0"/>
        <w:ind w:left="0"/>
        <w:jc w:val="both"/>
      </w:pPr>
      <w:r>
        <w:rPr>
          <w:rFonts w:ascii="Times New Roman"/>
          <w:b w:val="false"/>
          <w:i w:val="false"/>
          <w:color w:val="000000"/>
          <w:sz w:val="28"/>
        </w:rPr>
        <w:t xml:space="preserve">
      "6. Органы социальной 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призывниках, которым установлена инвалидность."; </w:t>
      </w:r>
    </w:p>
    <w:bookmarkEnd w:id="1136"/>
    <w:bookmarkStart w:name="z1142" w:id="1137"/>
    <w:p>
      <w:pPr>
        <w:spacing w:after="0"/>
        <w:ind w:left="0"/>
        <w:jc w:val="both"/>
      </w:pPr>
      <w:r>
        <w:rPr>
          <w:rFonts w:ascii="Times New Roman"/>
          <w:b w:val="false"/>
          <w:i w:val="false"/>
          <w:color w:val="000000"/>
          <w:sz w:val="28"/>
        </w:rPr>
        <w:t>
      3) пункт 3 статьи 22 изложить в следующей редакции:</w:t>
      </w:r>
    </w:p>
    <w:bookmarkEnd w:id="1137"/>
    <w:bookmarkStart w:name="z1143" w:id="1138"/>
    <w:p>
      <w:pPr>
        <w:spacing w:after="0"/>
        <w:ind w:left="0"/>
        <w:jc w:val="both"/>
      </w:pPr>
      <w:r>
        <w:rPr>
          <w:rFonts w:ascii="Times New Roman"/>
          <w:b w:val="false"/>
          <w:i w:val="false"/>
          <w:color w:val="000000"/>
          <w:sz w:val="28"/>
        </w:rPr>
        <w:t>
      "3. Ротации, связанной с переездом в другую местность, не подлежат лица, имеющие супругу (супруга) – лица с инвалидностью, имеющие (являющиеся опекунами) детей с инвалидностью,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p>
    <w:bookmarkEnd w:id="1138"/>
    <w:bookmarkStart w:name="z1144" w:id="1139"/>
    <w:p>
      <w:pPr>
        <w:spacing w:after="0"/>
        <w:ind w:left="0"/>
        <w:jc w:val="both"/>
      </w:pPr>
      <w:r>
        <w:rPr>
          <w:rFonts w:ascii="Times New Roman"/>
          <w:b w:val="false"/>
          <w:i w:val="false"/>
          <w:color w:val="000000"/>
          <w:sz w:val="28"/>
        </w:rPr>
        <w:t>
      4) абзац четвертый подпункта 8) части первой пункта 1 статьи 26 изложить в следующей редакции:</w:t>
      </w:r>
    </w:p>
    <w:bookmarkEnd w:id="1139"/>
    <w:bookmarkStart w:name="z1145" w:id="1140"/>
    <w:p>
      <w:pPr>
        <w:spacing w:after="0"/>
        <w:ind w:left="0"/>
        <w:jc w:val="both"/>
      </w:pPr>
      <w:r>
        <w:rPr>
          <w:rFonts w:ascii="Times New Roman"/>
          <w:b w:val="false"/>
          <w:i w:val="false"/>
          <w:color w:val="000000"/>
          <w:sz w:val="28"/>
        </w:rPr>
        <w:t>
      "необходимости постоянного ухода за женой (мужем), близкими родственниками, нуждающимися по состоянию здоровья в соответствии с заключением медицинской организации по месту их жительства в постоянном уходе либо являющимися лицами с инвалидностью первой или второй группы, или лицами, достигшими общеустановленного пенсионного возраста, или не достигшими возраста восемнадцати лет, при отсутствии других лиц, обязанных по закону содержать указанных граждан;";</w:t>
      </w:r>
    </w:p>
    <w:bookmarkEnd w:id="1140"/>
    <w:bookmarkStart w:name="z1146" w:id="1141"/>
    <w:p>
      <w:pPr>
        <w:spacing w:after="0"/>
        <w:ind w:left="0"/>
        <w:jc w:val="both"/>
      </w:pPr>
      <w:r>
        <w:rPr>
          <w:rFonts w:ascii="Times New Roman"/>
          <w:b w:val="false"/>
          <w:i w:val="false"/>
          <w:color w:val="000000"/>
          <w:sz w:val="28"/>
        </w:rPr>
        <w:t>
      5) подпункт 1) пункта 2 статьи 35 изложить в следующей редакции:</w:t>
      </w:r>
    </w:p>
    <w:bookmarkEnd w:id="1141"/>
    <w:bookmarkStart w:name="z1147" w:id="1142"/>
    <w:p>
      <w:pPr>
        <w:spacing w:after="0"/>
        <w:ind w:left="0"/>
        <w:jc w:val="both"/>
      </w:pPr>
      <w:r>
        <w:rPr>
          <w:rFonts w:ascii="Times New Roman"/>
          <w:b w:val="false"/>
          <w:i w:val="false"/>
          <w:color w:val="000000"/>
          <w:sz w:val="28"/>
        </w:rPr>
        <w:t>
      "1)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bookmarkEnd w:id="1142"/>
    <w:bookmarkStart w:name="z1148" w:id="1143"/>
    <w:p>
      <w:pPr>
        <w:spacing w:after="0"/>
        <w:ind w:left="0"/>
        <w:jc w:val="both"/>
      </w:pPr>
      <w:r>
        <w:rPr>
          <w:rFonts w:ascii="Times New Roman"/>
          <w:b w:val="false"/>
          <w:i w:val="false"/>
          <w:color w:val="000000"/>
          <w:sz w:val="28"/>
        </w:rPr>
        <w:t>
      Членами семьи, нуждающимися в посторонней помощи и уходе, являются:</w:t>
      </w:r>
    </w:p>
    <w:bookmarkEnd w:id="1143"/>
    <w:bookmarkStart w:name="z1149" w:id="1144"/>
    <w:p>
      <w:pPr>
        <w:spacing w:after="0"/>
        <w:ind w:left="0"/>
        <w:jc w:val="both"/>
      </w:pPr>
      <w:r>
        <w:rPr>
          <w:rFonts w:ascii="Times New Roman"/>
          <w:b w:val="false"/>
          <w:i w:val="false"/>
          <w:color w:val="000000"/>
          <w:sz w:val="28"/>
        </w:rPr>
        <w:t>
      отец, мать, жена, а также дедушка и бабушка при отсутствии родителей призывника, если они находятся на его иждивении, достигшие пенсионного возраста или являющиеся лицами с инвалидностью первой или второй группы;</w:t>
      </w:r>
    </w:p>
    <w:bookmarkEnd w:id="1144"/>
    <w:bookmarkStart w:name="z1150" w:id="1145"/>
    <w:p>
      <w:pPr>
        <w:spacing w:after="0"/>
        <w:ind w:left="0"/>
        <w:jc w:val="both"/>
      </w:pPr>
      <w:r>
        <w:rPr>
          <w:rFonts w:ascii="Times New Roman"/>
          <w:b w:val="false"/>
          <w:i w:val="false"/>
          <w:color w:val="000000"/>
          <w:sz w:val="28"/>
        </w:rPr>
        <w:t>
      братья, сестры, являющиеся лицами с инвалидностью первой или второй группы или не достигшие восемнадцатилетнего возраста, при отсутствии родителей;</w:t>
      </w:r>
    </w:p>
    <w:bookmarkEnd w:id="1145"/>
    <w:bookmarkStart w:name="z1151" w:id="1146"/>
    <w:p>
      <w:pPr>
        <w:spacing w:after="0"/>
        <w:ind w:left="0"/>
        <w:jc w:val="both"/>
      </w:pPr>
      <w:r>
        <w:rPr>
          <w:rFonts w:ascii="Times New Roman"/>
          <w:b w:val="false"/>
          <w:i w:val="false"/>
          <w:color w:val="000000"/>
          <w:sz w:val="28"/>
        </w:rPr>
        <w:t>
      мать (отец), которая (который), кроме призывника, имеет одного и более детей, являющихся лицами с инвалидностью первой или второй группы или не достигших восемнадцатилетнего возраста, и воспитывает их без мужа (жены);</w:t>
      </w:r>
    </w:p>
    <w:bookmarkEnd w:id="1146"/>
    <w:bookmarkStart w:name="z1152" w:id="1147"/>
    <w:p>
      <w:pPr>
        <w:spacing w:after="0"/>
        <w:ind w:left="0"/>
        <w:jc w:val="both"/>
      </w:pPr>
      <w:r>
        <w:rPr>
          <w:rFonts w:ascii="Times New Roman"/>
          <w:b w:val="false"/>
          <w:i w:val="false"/>
          <w:color w:val="000000"/>
          <w:sz w:val="28"/>
        </w:rPr>
        <w:t>
      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лицами с инвалидностью первой или второй группы, и содержит их без мужа (жены);</w:t>
      </w:r>
    </w:p>
    <w:bookmarkEnd w:id="1147"/>
    <w:bookmarkStart w:name="z1153" w:id="1148"/>
    <w:p>
      <w:pPr>
        <w:spacing w:after="0"/>
        <w:ind w:left="0"/>
        <w:jc w:val="both"/>
      </w:pPr>
      <w:r>
        <w:rPr>
          <w:rFonts w:ascii="Times New Roman"/>
          <w:b w:val="false"/>
          <w:i w:val="false"/>
          <w:color w:val="000000"/>
          <w:sz w:val="28"/>
        </w:rPr>
        <w:t>
      один из родителей, который содержит на своем иждивении второго, являющегося лицом с инвалидностью первой или второй группы, и воспитывает, кроме призывника, одного и более детей до восемнадцати лет;</w:t>
      </w:r>
    </w:p>
    <w:bookmarkEnd w:id="1148"/>
    <w:bookmarkStart w:name="z1154" w:id="1149"/>
    <w:p>
      <w:pPr>
        <w:spacing w:after="0"/>
        <w:ind w:left="0"/>
        <w:jc w:val="both"/>
      </w:pPr>
      <w:r>
        <w:rPr>
          <w:rFonts w:ascii="Times New Roman"/>
          <w:b w:val="false"/>
          <w:i w:val="false"/>
          <w:color w:val="000000"/>
          <w:sz w:val="28"/>
        </w:rPr>
        <w:t>
      один из членов семьи, имеющий инвалидность, и в которой призывник является единственным ребенком мужского пола;";</w:t>
      </w:r>
    </w:p>
    <w:bookmarkEnd w:id="1149"/>
    <w:bookmarkStart w:name="z1155" w:id="1150"/>
    <w:p>
      <w:pPr>
        <w:spacing w:after="0"/>
        <w:ind w:left="0"/>
        <w:jc w:val="both"/>
      </w:pPr>
      <w:r>
        <w:rPr>
          <w:rFonts w:ascii="Times New Roman"/>
          <w:b w:val="false"/>
          <w:i w:val="false"/>
          <w:color w:val="000000"/>
          <w:sz w:val="28"/>
        </w:rPr>
        <w:t>
      6) подпункт 3) пункта 1 статьи 36 изложить в следующей редакции:</w:t>
      </w:r>
    </w:p>
    <w:bookmarkEnd w:id="1150"/>
    <w:bookmarkStart w:name="z1156" w:id="1151"/>
    <w:p>
      <w:pPr>
        <w:spacing w:after="0"/>
        <w:ind w:left="0"/>
        <w:jc w:val="both"/>
      </w:pPr>
      <w:r>
        <w:rPr>
          <w:rFonts w:ascii="Times New Roman"/>
          <w:b w:val="false"/>
          <w:i w:val="false"/>
          <w:color w:val="000000"/>
          <w:sz w:val="28"/>
        </w:rPr>
        <w:t>
      "3) у которых один из родственников (отец, мать, брат или сестра) погиб, умер или им установлена инвалидность первой или второй группы при исполнении служебных обязанностей в период прохождения воинской службы;";</w:t>
      </w:r>
    </w:p>
    <w:bookmarkEnd w:id="1151"/>
    <w:bookmarkStart w:name="z1157" w:id="1152"/>
    <w:p>
      <w:pPr>
        <w:spacing w:after="0"/>
        <w:ind w:left="0"/>
        <w:jc w:val="both"/>
      </w:pPr>
      <w:r>
        <w:rPr>
          <w:rFonts w:ascii="Times New Roman"/>
          <w:b w:val="false"/>
          <w:i w:val="false"/>
          <w:color w:val="000000"/>
          <w:sz w:val="28"/>
        </w:rPr>
        <w:t>
      7) в статье 51:</w:t>
      </w:r>
    </w:p>
    <w:bookmarkEnd w:id="1152"/>
    <w:bookmarkStart w:name="z1158" w:id="1153"/>
    <w:p>
      <w:pPr>
        <w:spacing w:after="0"/>
        <w:ind w:left="0"/>
        <w:jc w:val="both"/>
      </w:pPr>
      <w:r>
        <w:rPr>
          <w:rFonts w:ascii="Times New Roman"/>
          <w:b w:val="false"/>
          <w:i w:val="false"/>
          <w:color w:val="000000"/>
          <w:sz w:val="28"/>
        </w:rPr>
        <w:t>
      пункт 3 изложить в следующей редакции:</w:t>
      </w:r>
    </w:p>
    <w:bookmarkEnd w:id="1153"/>
    <w:bookmarkStart w:name="z1159" w:id="1154"/>
    <w:p>
      <w:pPr>
        <w:spacing w:after="0"/>
        <w:ind w:left="0"/>
        <w:jc w:val="both"/>
      </w:pPr>
      <w:r>
        <w:rPr>
          <w:rFonts w:ascii="Times New Roman"/>
          <w:b w:val="false"/>
          <w:i w:val="false"/>
          <w:color w:val="000000"/>
          <w:sz w:val="28"/>
        </w:rPr>
        <w:t>
      "3. Единовременная компенсация при установлении военнослужащему по контракту инвалидности в период прохождения им воинской службы или наступившей в результате увечья (ранения, травмы, контузии), заболевания, полученных в результате исполнения обязанностей воинской службы, до истечения одного года со дня увольнения с воинской службы выплачивается в размерах:</w:t>
      </w:r>
    </w:p>
    <w:bookmarkEnd w:id="1154"/>
    <w:bookmarkStart w:name="z1160" w:id="1155"/>
    <w:p>
      <w:pPr>
        <w:spacing w:after="0"/>
        <w:ind w:left="0"/>
        <w:jc w:val="both"/>
      </w:pPr>
      <w:r>
        <w:rPr>
          <w:rFonts w:ascii="Times New Roman"/>
          <w:b w:val="false"/>
          <w:i w:val="false"/>
          <w:color w:val="000000"/>
          <w:sz w:val="28"/>
        </w:rPr>
        <w:t>
      1) лицу с инвалидностью I группы – тридцатимесячного денежного содержания;</w:t>
      </w:r>
    </w:p>
    <w:bookmarkEnd w:id="1155"/>
    <w:bookmarkStart w:name="z1161" w:id="1156"/>
    <w:p>
      <w:pPr>
        <w:spacing w:after="0"/>
        <w:ind w:left="0"/>
        <w:jc w:val="both"/>
      </w:pPr>
      <w:r>
        <w:rPr>
          <w:rFonts w:ascii="Times New Roman"/>
          <w:b w:val="false"/>
          <w:i w:val="false"/>
          <w:color w:val="000000"/>
          <w:sz w:val="28"/>
        </w:rPr>
        <w:t>
      2) лицу с инвалидностью II группы – восемнадцатимесячного денежного содержания;</w:t>
      </w:r>
    </w:p>
    <w:bookmarkEnd w:id="1156"/>
    <w:bookmarkStart w:name="z1162" w:id="1157"/>
    <w:p>
      <w:pPr>
        <w:spacing w:after="0"/>
        <w:ind w:left="0"/>
        <w:jc w:val="both"/>
      </w:pPr>
      <w:r>
        <w:rPr>
          <w:rFonts w:ascii="Times New Roman"/>
          <w:b w:val="false"/>
          <w:i w:val="false"/>
          <w:color w:val="000000"/>
          <w:sz w:val="28"/>
        </w:rPr>
        <w:t>
      3) лицу с инвалидностью III группы – шестимесячного денежного содержания.</w:t>
      </w:r>
    </w:p>
    <w:bookmarkEnd w:id="1157"/>
    <w:bookmarkStart w:name="z1163" w:id="1158"/>
    <w:p>
      <w:pPr>
        <w:spacing w:after="0"/>
        <w:ind w:left="0"/>
        <w:jc w:val="both"/>
      </w:pPr>
      <w:r>
        <w:rPr>
          <w:rFonts w:ascii="Times New Roman"/>
          <w:b w:val="false"/>
          <w:i w:val="false"/>
          <w:color w:val="000000"/>
          <w:sz w:val="28"/>
        </w:rPr>
        <w:t>
      В случае получения военнослужащими по контракту при исполнении обязанностей воинской службы тяжелого увечья (ранения, травмы, контузии), не повлекшего инвалидности, им выплачивается единовременная компенсация в размере полуторамесячного денежного содержания; легкого увечья – половины месячного денежного содержания.</w:t>
      </w:r>
    </w:p>
    <w:bookmarkEnd w:id="1158"/>
    <w:bookmarkStart w:name="z1164" w:id="1159"/>
    <w:p>
      <w:pPr>
        <w:spacing w:after="0"/>
        <w:ind w:left="0"/>
        <w:jc w:val="both"/>
      </w:pPr>
      <w:r>
        <w:rPr>
          <w:rFonts w:ascii="Times New Roman"/>
          <w:b w:val="false"/>
          <w:i w:val="false"/>
          <w:color w:val="000000"/>
          <w:sz w:val="28"/>
        </w:rPr>
        <w:t>
      Военнослужащим срочной службы, курсантам военных учебных заведений (военных факультетов), получающим стипендию, военнообязанным, призванным на воинские сборы, выплачиваются единовременные компенсации в случаях, предусмотренных настоящим пунктом, в размере:</w:t>
      </w:r>
    </w:p>
    <w:bookmarkEnd w:id="1159"/>
    <w:bookmarkStart w:name="z1165" w:id="1160"/>
    <w:p>
      <w:pPr>
        <w:spacing w:after="0"/>
        <w:ind w:left="0"/>
        <w:jc w:val="both"/>
      </w:pPr>
      <w:r>
        <w:rPr>
          <w:rFonts w:ascii="Times New Roman"/>
          <w:b w:val="false"/>
          <w:i w:val="false"/>
          <w:color w:val="000000"/>
          <w:sz w:val="28"/>
        </w:rPr>
        <w:t>
      1) лицу с инвалидностью I группы – 250 месячных расчетных показателей;</w:t>
      </w:r>
    </w:p>
    <w:bookmarkEnd w:id="1160"/>
    <w:bookmarkStart w:name="z1166" w:id="1161"/>
    <w:p>
      <w:pPr>
        <w:spacing w:after="0"/>
        <w:ind w:left="0"/>
        <w:jc w:val="both"/>
      </w:pPr>
      <w:r>
        <w:rPr>
          <w:rFonts w:ascii="Times New Roman"/>
          <w:b w:val="false"/>
          <w:i w:val="false"/>
          <w:color w:val="000000"/>
          <w:sz w:val="28"/>
        </w:rPr>
        <w:t>
      2) лицу с инвалидностью II группы – 150 месячных расчетных показателей;</w:t>
      </w:r>
    </w:p>
    <w:bookmarkEnd w:id="1161"/>
    <w:bookmarkStart w:name="z1167" w:id="1162"/>
    <w:p>
      <w:pPr>
        <w:spacing w:after="0"/>
        <w:ind w:left="0"/>
        <w:jc w:val="both"/>
      </w:pPr>
      <w:r>
        <w:rPr>
          <w:rFonts w:ascii="Times New Roman"/>
          <w:b w:val="false"/>
          <w:i w:val="false"/>
          <w:color w:val="000000"/>
          <w:sz w:val="28"/>
        </w:rPr>
        <w:t>
      3) лицу с инвалидностью III группы – 50 месячных расчетных показателей;</w:t>
      </w:r>
    </w:p>
    <w:bookmarkEnd w:id="1162"/>
    <w:bookmarkStart w:name="z1168" w:id="1163"/>
    <w:p>
      <w:pPr>
        <w:spacing w:after="0"/>
        <w:ind w:left="0"/>
        <w:jc w:val="both"/>
      </w:pPr>
      <w:r>
        <w:rPr>
          <w:rFonts w:ascii="Times New Roman"/>
          <w:b w:val="false"/>
          <w:i w:val="false"/>
          <w:color w:val="000000"/>
          <w:sz w:val="28"/>
        </w:rPr>
        <w:t>
      4) за тяжелое увечье – 12 месячных расчетных показателей;</w:t>
      </w:r>
    </w:p>
    <w:bookmarkEnd w:id="1163"/>
    <w:bookmarkStart w:name="z1169" w:id="1164"/>
    <w:p>
      <w:pPr>
        <w:spacing w:after="0"/>
        <w:ind w:left="0"/>
        <w:jc w:val="both"/>
      </w:pPr>
      <w:r>
        <w:rPr>
          <w:rFonts w:ascii="Times New Roman"/>
          <w:b w:val="false"/>
          <w:i w:val="false"/>
          <w:color w:val="000000"/>
          <w:sz w:val="28"/>
        </w:rPr>
        <w:t>
      5) за легкое увечье – 4 месячных расчетных показателей.";</w:t>
      </w:r>
    </w:p>
    <w:bookmarkEnd w:id="1164"/>
    <w:bookmarkStart w:name="z1170" w:id="1165"/>
    <w:p>
      <w:pPr>
        <w:spacing w:after="0"/>
        <w:ind w:left="0"/>
        <w:jc w:val="both"/>
      </w:pPr>
      <w:r>
        <w:rPr>
          <w:rFonts w:ascii="Times New Roman"/>
          <w:b w:val="false"/>
          <w:i w:val="false"/>
          <w:color w:val="000000"/>
          <w:sz w:val="28"/>
        </w:rPr>
        <w:t>
      часть третью пункта 6 изложить в следующей редакции:</w:t>
      </w:r>
    </w:p>
    <w:bookmarkEnd w:id="1165"/>
    <w:bookmarkStart w:name="z1171" w:id="1166"/>
    <w:p>
      <w:pPr>
        <w:spacing w:after="0"/>
        <w:ind w:left="0"/>
        <w:jc w:val="both"/>
      </w:pP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им установлена инвалидность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пенсионного возраста либо являющиеся лицами с инвалидностью.".</w:t>
      </w:r>
    </w:p>
    <w:bookmarkEnd w:id="1166"/>
    <w:bookmarkStart w:name="z1172" w:id="1167"/>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 (Ведомости Парламента Республики Казахстан, 2013 г., № 2, ст. 6; № 9, ст. 51; 2014 г., № 19-I, 19-II, ст. 96; 2017 г., № 14, ст. 53; 2018 г., № 14, ст. 44; 2019 г., № 15-16, cт. 67):</w:t>
      </w:r>
    </w:p>
    <w:bookmarkEnd w:id="1167"/>
    <w:bookmarkStart w:name="z1173" w:id="1168"/>
    <w:p>
      <w:pPr>
        <w:spacing w:after="0"/>
        <w:ind w:left="0"/>
        <w:jc w:val="both"/>
      </w:pPr>
      <w:r>
        <w:rPr>
          <w:rFonts w:ascii="Times New Roman"/>
          <w:b w:val="false"/>
          <w:i w:val="false"/>
          <w:color w:val="000000"/>
          <w:sz w:val="28"/>
        </w:rPr>
        <w:t>
      подпункт 2) пункта 2 статьи 13 изложить в следующей редакции:</w:t>
      </w:r>
    </w:p>
    <w:bookmarkEnd w:id="1168"/>
    <w:bookmarkStart w:name="z1174" w:id="1169"/>
    <w:p>
      <w:pPr>
        <w:spacing w:after="0"/>
        <w:ind w:left="0"/>
        <w:jc w:val="both"/>
      </w:pPr>
      <w:r>
        <w:rPr>
          <w:rFonts w:ascii="Times New Roman"/>
          <w:b w:val="false"/>
          <w:i w:val="false"/>
          <w:color w:val="000000"/>
          <w:sz w:val="28"/>
        </w:rPr>
        <w:t>
      "2) лица с инвалидностью;".</w:t>
      </w:r>
    </w:p>
    <w:bookmarkEnd w:id="1169"/>
    <w:bookmarkStart w:name="z1175" w:id="1170"/>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19-І, 19-II, ст. 96; № 21, ст. 122; № 22, ст. 131; № 23, ст. 143; 2015 г., № 6, ст. 27; № 8, ст. 45; № 10, ст. 50; № 15, ст. 78; № 20-IV, ст. 113; № 22-II, ст. 145; № 22-VI, ст. 159; № 23-II, ст. 170; 2016 г., № 7-І, ст. 49; № 8-І, ст. 65; 2017 г., № 12, ст. 36; № 22-III, ст. 109; 2018 г., № 10, ст. 32; № 13, ст. 41; № 14, ст. 42, 44; № 22, ст. 83; 2019 г., № 2, ст. 6; № 15-16, ст. 67; № 21-22, ст. 90; № 23, ст. 106;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1170"/>
    <w:bookmarkStart w:name="z1176" w:id="1171"/>
    <w:p>
      <w:pPr>
        <w:spacing w:after="0"/>
        <w:ind w:left="0"/>
        <w:jc w:val="both"/>
      </w:pPr>
      <w:r>
        <w:rPr>
          <w:rFonts w:ascii="Times New Roman"/>
          <w:b w:val="false"/>
          <w:i w:val="false"/>
          <w:color w:val="000000"/>
          <w:sz w:val="28"/>
        </w:rPr>
        <w:t>
      1) в пункте 2 статьи 4:</w:t>
      </w:r>
    </w:p>
    <w:bookmarkEnd w:id="1171"/>
    <w:bookmarkStart w:name="z1177" w:id="1172"/>
    <w:p>
      <w:pPr>
        <w:spacing w:after="0"/>
        <w:ind w:left="0"/>
        <w:jc w:val="both"/>
      </w:pPr>
      <w:r>
        <w:rPr>
          <w:rFonts w:ascii="Times New Roman"/>
          <w:b w:val="false"/>
          <w:i w:val="false"/>
          <w:color w:val="000000"/>
          <w:sz w:val="28"/>
        </w:rPr>
        <w:t>
      в части третьей:</w:t>
      </w:r>
    </w:p>
    <w:bookmarkEnd w:id="1172"/>
    <w:bookmarkStart w:name="z1178" w:id="1173"/>
    <w:p>
      <w:pPr>
        <w:spacing w:after="0"/>
        <w:ind w:left="0"/>
        <w:jc w:val="both"/>
      </w:pPr>
      <w:r>
        <w:rPr>
          <w:rFonts w:ascii="Times New Roman"/>
          <w:b w:val="false"/>
          <w:i w:val="false"/>
          <w:color w:val="000000"/>
          <w:sz w:val="28"/>
        </w:rPr>
        <w:t>
      подпункты 4) и 9) изложить в следующей редакции:</w:t>
      </w:r>
    </w:p>
    <w:bookmarkEnd w:id="1173"/>
    <w:bookmarkStart w:name="z1179" w:id="1174"/>
    <w:p>
      <w:pPr>
        <w:spacing w:after="0"/>
        <w:ind w:left="0"/>
        <w:jc w:val="both"/>
      </w:pPr>
      <w:r>
        <w:rPr>
          <w:rFonts w:ascii="Times New Roman"/>
          <w:b w:val="false"/>
          <w:i w:val="false"/>
          <w:color w:val="000000"/>
          <w:sz w:val="28"/>
        </w:rPr>
        <w:t>
      "4) время ухода за ребенком с инвалидностью в возрасте до 18 лет;";</w:t>
      </w:r>
    </w:p>
    <w:bookmarkEnd w:id="1174"/>
    <w:bookmarkStart w:name="z1180" w:id="1175"/>
    <w:p>
      <w:pPr>
        <w:spacing w:after="0"/>
        <w:ind w:left="0"/>
        <w:jc w:val="both"/>
      </w:pPr>
      <w:r>
        <w:rPr>
          <w:rFonts w:ascii="Times New Roman"/>
          <w:b w:val="false"/>
          <w:i w:val="false"/>
          <w:color w:val="000000"/>
          <w:sz w:val="28"/>
        </w:rPr>
        <w:t>
      "9)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за престарелым, достигшим восьмидесятилетнего возраста;";</w:t>
      </w:r>
    </w:p>
    <w:bookmarkEnd w:id="1175"/>
    <w:bookmarkStart w:name="z1181" w:id="1176"/>
    <w:p>
      <w:pPr>
        <w:spacing w:after="0"/>
        <w:ind w:left="0"/>
        <w:jc w:val="both"/>
      </w:pPr>
      <w:r>
        <w:rPr>
          <w:rFonts w:ascii="Times New Roman"/>
          <w:b w:val="false"/>
          <w:i w:val="false"/>
          <w:color w:val="000000"/>
          <w:sz w:val="28"/>
        </w:rPr>
        <w:t>
      дополнить подпунктами 11) и 12) следующего содержания:</w:t>
      </w:r>
    </w:p>
    <w:bookmarkEnd w:id="1176"/>
    <w:bookmarkStart w:name="z1182" w:id="1177"/>
    <w:p>
      <w:pPr>
        <w:spacing w:after="0"/>
        <w:ind w:left="0"/>
        <w:jc w:val="both"/>
      </w:pPr>
      <w:r>
        <w:rPr>
          <w:rFonts w:ascii="Times New Roman"/>
          <w:b w:val="false"/>
          <w:i w:val="false"/>
          <w:color w:val="000000"/>
          <w:sz w:val="28"/>
        </w:rPr>
        <w:t>
      "11) периоды трудовой деятельности, относящейся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w:t>
      </w:r>
    </w:p>
    <w:bookmarkEnd w:id="1177"/>
    <w:bookmarkStart w:name="z1183" w:id="1178"/>
    <w:p>
      <w:pPr>
        <w:spacing w:after="0"/>
        <w:ind w:left="0"/>
        <w:jc w:val="both"/>
      </w:pPr>
      <w:r>
        <w:rPr>
          <w:rFonts w:ascii="Times New Roman"/>
          <w:b w:val="false"/>
          <w:i w:val="false"/>
          <w:color w:val="000000"/>
          <w:sz w:val="28"/>
        </w:rPr>
        <w:t>
      12) периоды осуществления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w:t>
      </w:r>
    </w:p>
    <w:bookmarkEnd w:id="1178"/>
    <w:bookmarkStart w:name="z1184" w:id="1179"/>
    <w:p>
      <w:pPr>
        <w:spacing w:after="0"/>
        <w:ind w:left="0"/>
        <w:jc w:val="both"/>
      </w:pPr>
      <w:r>
        <w:rPr>
          <w:rFonts w:ascii="Times New Roman"/>
          <w:b w:val="false"/>
          <w:i w:val="false"/>
          <w:color w:val="000000"/>
          <w:sz w:val="28"/>
        </w:rPr>
        <w:t>
      2) подпункты 6), 7) и 11) пункта 1 статьи 13 изложить в следующей редакции:</w:t>
      </w:r>
    </w:p>
    <w:bookmarkEnd w:id="1179"/>
    <w:bookmarkStart w:name="z1185" w:id="1180"/>
    <w:p>
      <w:pPr>
        <w:spacing w:after="0"/>
        <w:ind w:left="0"/>
        <w:jc w:val="both"/>
      </w:pPr>
      <w:r>
        <w:rPr>
          <w:rFonts w:ascii="Times New Roman"/>
          <w:b w:val="false"/>
          <w:i w:val="false"/>
          <w:color w:val="000000"/>
          <w:sz w:val="28"/>
        </w:rPr>
        <w:t>
      "6)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w:t>
      </w:r>
    </w:p>
    <w:bookmarkEnd w:id="1180"/>
    <w:bookmarkStart w:name="z1186" w:id="1181"/>
    <w:p>
      <w:pPr>
        <w:spacing w:after="0"/>
        <w:ind w:left="0"/>
        <w:jc w:val="both"/>
      </w:pPr>
      <w:r>
        <w:rPr>
          <w:rFonts w:ascii="Times New Roman"/>
          <w:b w:val="false"/>
          <w:i w:val="false"/>
          <w:color w:val="000000"/>
          <w:sz w:val="28"/>
        </w:rPr>
        <w:t>
      7) время ухода за ребенком с инвалидностью в возрасте до 18 лет;";</w:t>
      </w:r>
    </w:p>
    <w:bookmarkEnd w:id="1181"/>
    <w:bookmarkStart w:name="z1187" w:id="1182"/>
    <w:p>
      <w:pPr>
        <w:spacing w:after="0"/>
        <w:ind w:left="0"/>
        <w:jc w:val="both"/>
      </w:pPr>
      <w:r>
        <w:rPr>
          <w:rFonts w:ascii="Times New Roman"/>
          <w:b w:val="false"/>
          <w:i w:val="false"/>
          <w:color w:val="000000"/>
          <w:sz w:val="28"/>
        </w:rPr>
        <w:t>
      "11) время нахождения на инвалидности неработающих лиц с инвалидностью вследствие Великой Отечественной войны и приравненных к ним лиц с инвалидностью;";</w:t>
      </w:r>
    </w:p>
    <w:bookmarkEnd w:id="1182"/>
    <w:bookmarkStart w:name="z1188" w:id="1183"/>
    <w:p>
      <w:pPr>
        <w:spacing w:after="0"/>
        <w:ind w:left="0"/>
        <w:jc w:val="both"/>
      </w:pPr>
      <w:r>
        <w:rPr>
          <w:rFonts w:ascii="Times New Roman"/>
          <w:b w:val="false"/>
          <w:i w:val="false"/>
          <w:color w:val="000000"/>
          <w:sz w:val="28"/>
        </w:rPr>
        <w:t>
      3) пункт 2 статьи 15 изложить в следующей редакции:</w:t>
      </w:r>
    </w:p>
    <w:bookmarkEnd w:id="1183"/>
    <w:bookmarkStart w:name="z1189" w:id="1184"/>
    <w:p>
      <w:pPr>
        <w:spacing w:after="0"/>
        <w:ind w:left="0"/>
        <w:jc w:val="both"/>
      </w:pPr>
      <w:r>
        <w:rPr>
          <w:rFonts w:ascii="Times New Roman"/>
          <w:b w:val="false"/>
          <w:i w:val="false"/>
          <w:color w:val="000000"/>
          <w:sz w:val="28"/>
        </w:rPr>
        <w:t>
      "2. Исчисление размера пенсионных выплат по возрасту осуществляется исходя из среднемесячного дохода за любые три года подряд независимо от перерывов в работе с 1 января 1998 года. </w:t>
      </w:r>
    </w:p>
    <w:bookmarkEnd w:id="1184"/>
    <w:bookmarkStart w:name="z1190" w:id="1185"/>
    <w:p>
      <w:pPr>
        <w:spacing w:after="0"/>
        <w:ind w:left="0"/>
        <w:jc w:val="both"/>
      </w:pPr>
      <w:r>
        <w:rPr>
          <w:rFonts w:ascii="Times New Roman"/>
          <w:b w:val="false"/>
          <w:i w:val="false"/>
          <w:color w:val="000000"/>
          <w:sz w:val="28"/>
        </w:rPr>
        <w:t>
      Размер среднемесячного дохода, за исключением дохода, полученного в период работы в российских организациях комплекса "Байконур", а также дохода, полученного в период трудовой деятельности, относящейся к перечню видов деятельности, в которых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 в порядке, определяемом центральным исполнительным органом.";</w:t>
      </w:r>
    </w:p>
    <w:bookmarkEnd w:id="1185"/>
    <w:bookmarkStart w:name="z1191" w:id="1186"/>
    <w:p>
      <w:pPr>
        <w:spacing w:after="0"/>
        <w:ind w:left="0"/>
        <w:jc w:val="both"/>
      </w:pPr>
      <w:r>
        <w:rPr>
          <w:rFonts w:ascii="Times New Roman"/>
          <w:b w:val="false"/>
          <w:i w:val="false"/>
          <w:color w:val="000000"/>
          <w:sz w:val="28"/>
        </w:rPr>
        <w:t>
      4) пункт 2 статьи 16 изложить в следующей редакции:</w:t>
      </w:r>
    </w:p>
    <w:bookmarkEnd w:id="1186"/>
    <w:bookmarkStart w:name="z1192" w:id="1187"/>
    <w:p>
      <w:pPr>
        <w:spacing w:after="0"/>
        <w:ind w:left="0"/>
        <w:jc w:val="both"/>
      </w:pPr>
      <w:r>
        <w:rPr>
          <w:rFonts w:ascii="Times New Roman"/>
          <w:b w:val="false"/>
          <w:i w:val="false"/>
          <w:color w:val="000000"/>
          <w:sz w:val="28"/>
        </w:rPr>
        <w:t>
      "2. Доход для исчисления пенсионных выплат за 3 года работы определяется путем деления общей суммы дохода за 36 календарных месяцев работы подряд на тридцать шесть.</w:t>
      </w:r>
    </w:p>
    <w:bookmarkEnd w:id="1187"/>
    <w:bookmarkStart w:name="z1193" w:id="1188"/>
    <w:p>
      <w:pPr>
        <w:spacing w:after="0"/>
        <w:ind w:left="0"/>
        <w:jc w:val="both"/>
      </w:pPr>
      <w:r>
        <w:rPr>
          <w:rFonts w:ascii="Times New Roman"/>
          <w:b w:val="false"/>
          <w:i w:val="false"/>
          <w:color w:val="000000"/>
          <w:sz w:val="28"/>
        </w:rPr>
        <w:t xml:space="preserve">
      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следовавшими за ними."; </w:t>
      </w:r>
    </w:p>
    <w:bookmarkEnd w:id="1188"/>
    <w:bookmarkStart w:name="z1194" w:id="1189"/>
    <w:p>
      <w:pPr>
        <w:spacing w:after="0"/>
        <w:ind w:left="0"/>
        <w:jc w:val="both"/>
      </w:pPr>
      <w:r>
        <w:rPr>
          <w:rFonts w:ascii="Times New Roman"/>
          <w:b w:val="false"/>
          <w:i w:val="false"/>
          <w:color w:val="000000"/>
          <w:sz w:val="28"/>
        </w:rPr>
        <w:t>
      5) пункт 1 статьи 30 дополнить абзацем четвертым следующего содержания:</w:t>
      </w:r>
    </w:p>
    <w:bookmarkEnd w:id="1189"/>
    <w:bookmarkStart w:name="z1195" w:id="1190"/>
    <w:p>
      <w:pPr>
        <w:spacing w:after="0"/>
        <w:ind w:left="0"/>
        <w:jc w:val="both"/>
      </w:pPr>
      <w:r>
        <w:rPr>
          <w:rFonts w:ascii="Times New Roman"/>
          <w:b w:val="false"/>
          <w:i w:val="false"/>
          <w:color w:val="000000"/>
          <w:sz w:val="28"/>
        </w:rPr>
        <w:t>
      "В случае снятия инвалидности первой или второй группы, установленной бессрочно у лиц, указанных в подпункте 3) пункта 1 статьи 31 и подпункте 3) пункта 1 статьи 32 настоящего Закона, пенсионные выплаты из единого накопительного пенсионного фонда прекращаются с месяца, следующего за месяцем получения сведений о снятии инвалидности.";</w:t>
      </w:r>
    </w:p>
    <w:bookmarkEnd w:id="1190"/>
    <w:bookmarkStart w:name="z1196" w:id="1191"/>
    <w:p>
      <w:pPr>
        <w:spacing w:after="0"/>
        <w:ind w:left="0"/>
        <w:jc w:val="both"/>
      </w:pPr>
      <w:r>
        <w:rPr>
          <w:rFonts w:ascii="Times New Roman"/>
          <w:b w:val="false"/>
          <w:i w:val="false"/>
          <w:color w:val="000000"/>
          <w:sz w:val="28"/>
        </w:rPr>
        <w:t>
      6) подпункт 3) пункта 1 статьи 31 изложить в следующей редакции:</w:t>
      </w:r>
    </w:p>
    <w:bookmarkEnd w:id="1191"/>
    <w:bookmarkStart w:name="z1197" w:id="1192"/>
    <w:p>
      <w:pPr>
        <w:spacing w:after="0"/>
        <w:ind w:left="0"/>
        <w:jc w:val="both"/>
      </w:pPr>
      <w:r>
        <w:rPr>
          <w:rFonts w:ascii="Times New Roman"/>
          <w:b w:val="false"/>
          <w:i w:val="false"/>
          <w:color w:val="000000"/>
          <w:sz w:val="28"/>
        </w:rPr>
        <w:t>
      "3) лица с инвалидностью первой и второй групп, если инвалидность установлена бессрочно;";</w:t>
      </w:r>
    </w:p>
    <w:bookmarkEnd w:id="1192"/>
    <w:bookmarkStart w:name="z1198" w:id="1193"/>
    <w:p>
      <w:pPr>
        <w:spacing w:after="0"/>
        <w:ind w:left="0"/>
        <w:jc w:val="both"/>
      </w:pPr>
      <w:r>
        <w:rPr>
          <w:rFonts w:ascii="Times New Roman"/>
          <w:b w:val="false"/>
          <w:i w:val="false"/>
          <w:color w:val="000000"/>
          <w:sz w:val="28"/>
        </w:rPr>
        <w:t>
      7) подпункт 3) пункта 1 статьи 32 изложить в следующей редакции:</w:t>
      </w:r>
    </w:p>
    <w:bookmarkEnd w:id="1193"/>
    <w:bookmarkStart w:name="z1199" w:id="1194"/>
    <w:p>
      <w:pPr>
        <w:spacing w:after="0"/>
        <w:ind w:left="0"/>
        <w:jc w:val="both"/>
      </w:pPr>
      <w:r>
        <w:rPr>
          <w:rFonts w:ascii="Times New Roman"/>
          <w:b w:val="false"/>
          <w:i w:val="false"/>
          <w:color w:val="000000"/>
          <w:sz w:val="28"/>
        </w:rPr>
        <w:t>
      "3) лица с инвалидностью первой и второй групп, если инвалидность установлена бессрочно;";</w:t>
      </w:r>
    </w:p>
    <w:bookmarkEnd w:id="1194"/>
    <w:bookmarkStart w:name="z1200" w:id="1195"/>
    <w:p>
      <w:pPr>
        <w:spacing w:after="0"/>
        <w:ind w:left="0"/>
        <w:jc w:val="both"/>
      </w:pPr>
      <w:r>
        <w:rPr>
          <w:rFonts w:ascii="Times New Roman"/>
          <w:b w:val="false"/>
          <w:i w:val="false"/>
          <w:color w:val="000000"/>
          <w:sz w:val="28"/>
        </w:rPr>
        <w:t xml:space="preserve">
      8) подпункт 2) пункта 1 статьи 33 изложить в следующей редакции: </w:t>
      </w:r>
    </w:p>
    <w:bookmarkEnd w:id="1195"/>
    <w:bookmarkStart w:name="z1201" w:id="1196"/>
    <w:p>
      <w:pPr>
        <w:spacing w:after="0"/>
        <w:ind w:left="0"/>
        <w:jc w:val="both"/>
      </w:pPr>
      <w:r>
        <w:rPr>
          <w:rFonts w:ascii="Times New Roman"/>
          <w:b w:val="false"/>
          <w:i w:val="false"/>
          <w:color w:val="000000"/>
          <w:sz w:val="28"/>
        </w:rPr>
        <w:t>
      "2) являющихся лицами с инвалидностью;";</w:t>
      </w:r>
    </w:p>
    <w:bookmarkEnd w:id="1196"/>
    <w:bookmarkStart w:name="z1202" w:id="1197"/>
    <w:p>
      <w:pPr>
        <w:spacing w:after="0"/>
        <w:ind w:left="0"/>
        <w:jc w:val="both"/>
      </w:pPr>
      <w:r>
        <w:rPr>
          <w:rFonts w:ascii="Times New Roman"/>
          <w:b w:val="false"/>
          <w:i w:val="false"/>
          <w:color w:val="000000"/>
          <w:sz w:val="28"/>
        </w:rPr>
        <w:t>
      9) подпункт 4-1) пункта 9 статьи 34 изложить в следующей редакции:</w:t>
      </w:r>
    </w:p>
    <w:bookmarkEnd w:id="1197"/>
    <w:bookmarkStart w:name="z1203" w:id="1198"/>
    <w:p>
      <w:pPr>
        <w:spacing w:after="0"/>
        <w:ind w:left="0"/>
        <w:jc w:val="both"/>
      </w:pPr>
      <w:r>
        <w:rPr>
          <w:rFonts w:ascii="Times New Roman"/>
          <w:b w:val="false"/>
          <w:i w:val="false"/>
          <w:color w:val="000000"/>
          <w:sz w:val="28"/>
        </w:rPr>
        <w:t>
      "4-1) осуществлять взаимодействие с Государственной корпорацией по вопросам учета, перевода, возврата, прекращения пенсионных выплат в порядке, определяемом Правительством Республики Казахстан;".</w:t>
      </w:r>
    </w:p>
    <w:bookmarkEnd w:id="1198"/>
    <w:bookmarkStart w:name="z1204" w:id="1199"/>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 29; 2014 г., № 19-І, 19-II, ст. 96; 2015 г., № 21-І, ст. 121; № 22-II, ст. 145; № 22-V, ст. 154, 156; № 23-II, ст. 170; 2016 г., № 7-І, ст. 50; 2018 г., № 10, ст. 32; № 11, ст. 36; 2019 г., № 7, ст. 37; № 21-22, ст. 90; Закон Республики Казахстан от 25 июня 2020 года "О внесении изменений и дополнений в некоторые законодательные акты Республики Казахстан по вопросам регулирования цифровых технологий", опубликованный в газетах "Егемен Қазақстан" и "Казахстанская правда" 26 июня 2020 г.): </w:t>
      </w:r>
    </w:p>
    <w:bookmarkEnd w:id="1199"/>
    <w:bookmarkStart w:name="z1205" w:id="1200"/>
    <w:p>
      <w:pPr>
        <w:spacing w:after="0"/>
        <w:ind w:left="0"/>
        <w:jc w:val="both"/>
      </w:pPr>
      <w:r>
        <w:rPr>
          <w:rFonts w:ascii="Times New Roman"/>
          <w:b w:val="false"/>
          <w:i w:val="false"/>
          <w:color w:val="000000"/>
          <w:sz w:val="28"/>
        </w:rPr>
        <w:t>
      1) подпункт 6) пункта 2 статьи 5 изложить в следующей редакции:</w:t>
      </w:r>
    </w:p>
    <w:bookmarkEnd w:id="1200"/>
    <w:bookmarkStart w:name="z1206" w:id="1201"/>
    <w:p>
      <w:pPr>
        <w:spacing w:after="0"/>
        <w:ind w:left="0"/>
        <w:jc w:val="both"/>
      </w:pPr>
      <w:r>
        <w:rPr>
          <w:rFonts w:ascii="Times New Roman"/>
          <w:b w:val="false"/>
          <w:i w:val="false"/>
          <w:color w:val="000000"/>
          <w:sz w:val="28"/>
        </w:rPr>
        <w:t>
      "6) повышать квалификацию работников в сфере оказания государственных услуг, а также обучать навыкам общения с лицами с инвалидностью;";</w:t>
      </w:r>
    </w:p>
    <w:bookmarkEnd w:id="1201"/>
    <w:bookmarkStart w:name="z1207" w:id="1202"/>
    <w:p>
      <w:pPr>
        <w:spacing w:after="0"/>
        <w:ind w:left="0"/>
        <w:jc w:val="both"/>
      </w:pPr>
      <w:r>
        <w:rPr>
          <w:rFonts w:ascii="Times New Roman"/>
          <w:b w:val="false"/>
          <w:i w:val="false"/>
          <w:color w:val="000000"/>
          <w:sz w:val="28"/>
        </w:rPr>
        <w:t>
      2) подпункт 8) статьи 10 изложить в следующей редакции:</w:t>
      </w:r>
    </w:p>
    <w:bookmarkEnd w:id="1202"/>
    <w:bookmarkStart w:name="z1208" w:id="1203"/>
    <w:p>
      <w:pPr>
        <w:spacing w:after="0"/>
        <w:ind w:left="0"/>
        <w:jc w:val="both"/>
      </w:pPr>
      <w:r>
        <w:rPr>
          <w:rFonts w:ascii="Times New Roman"/>
          <w:b w:val="false"/>
          <w:i w:val="false"/>
          <w:color w:val="000000"/>
          <w:sz w:val="28"/>
        </w:rPr>
        <w:t>
      "8) обеспечивают повышение квалификации работников в сфере оказания государственных услуг, общения с лицами с инвалидностью;";</w:t>
      </w:r>
    </w:p>
    <w:bookmarkEnd w:id="1203"/>
    <w:bookmarkStart w:name="z1209" w:id="1204"/>
    <w:p>
      <w:pPr>
        <w:spacing w:after="0"/>
        <w:ind w:left="0"/>
        <w:jc w:val="both"/>
      </w:pPr>
      <w:r>
        <w:rPr>
          <w:rFonts w:ascii="Times New Roman"/>
          <w:b w:val="false"/>
          <w:i w:val="false"/>
          <w:color w:val="000000"/>
          <w:sz w:val="28"/>
        </w:rPr>
        <w:t>
      3) подпункт 6) статьи 11 изложить в следующей редакции:</w:t>
      </w:r>
    </w:p>
    <w:bookmarkEnd w:id="1204"/>
    <w:bookmarkStart w:name="z1210" w:id="1205"/>
    <w:p>
      <w:pPr>
        <w:spacing w:after="0"/>
        <w:ind w:left="0"/>
        <w:jc w:val="both"/>
      </w:pPr>
      <w:r>
        <w:rPr>
          <w:rFonts w:ascii="Times New Roman"/>
          <w:b w:val="false"/>
          <w:i w:val="false"/>
          <w:color w:val="000000"/>
          <w:sz w:val="28"/>
        </w:rPr>
        <w:t>
      "6) обеспечивают повышение квалификации работников в сфере оказания государственных услуг, общения с лицами с инвалидностью;".</w:t>
      </w:r>
    </w:p>
    <w:bookmarkEnd w:id="1205"/>
    <w:bookmarkStart w:name="z1211" w:id="1206"/>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2014 г., № 12, ст. 82; № 21, ст. 122; № 23, ст. 143; 2015 г., № 20-IV, ст. 113; № 21-I, ст. 128; № 22-V, ст. 152; 2016 г., № 7-I, ст. 47; № 7-II, ст. 55; 2017 г., № 23-III, ст. 111; 2018 г., № 10, ст. 32; № 11, ст. 36; № 19, ст. 62; № 22, ст. 82; № 24, ст. 93; 2019 г., № 2, ст. 6; № 8, ст. 46; № 19-20, ст. 86;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p>
    <w:bookmarkEnd w:id="1206"/>
    <w:bookmarkStart w:name="z1212" w:id="1207"/>
    <w:p>
      <w:pPr>
        <w:spacing w:after="0"/>
        <w:ind w:left="0"/>
        <w:jc w:val="both"/>
      </w:pPr>
      <w:r>
        <w:rPr>
          <w:rFonts w:ascii="Times New Roman"/>
          <w:b w:val="false"/>
          <w:i w:val="false"/>
          <w:color w:val="000000"/>
          <w:sz w:val="28"/>
        </w:rPr>
        <w:t>
      пункт 6 статьи 29 изложить в следующей редакции:</w:t>
      </w:r>
    </w:p>
    <w:bookmarkEnd w:id="1207"/>
    <w:bookmarkStart w:name="z1213" w:id="1208"/>
    <w:p>
      <w:pPr>
        <w:spacing w:after="0"/>
        <w:ind w:left="0"/>
        <w:jc w:val="both"/>
      </w:pPr>
      <w:r>
        <w:rPr>
          <w:rFonts w:ascii="Times New Roman"/>
          <w:b w:val="false"/>
          <w:i w:val="false"/>
          <w:color w:val="000000"/>
          <w:sz w:val="28"/>
        </w:rPr>
        <w:t>
      "6. По решению съезда организации, численность лиц с инвалидностью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p>
    <w:bookmarkEnd w:id="1208"/>
    <w:bookmarkStart w:name="z1214" w:id="1209"/>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 48; № 16, ст. 90; № 19-I, 19-II, ст. 96; № 23, ст. 143; 2015 г., № 1, ст. 2; № 16, ст. 79; № 21-I, ст. 125; 2016 г., № 6, ст. 45; № 24, ст. 129, 131; 2017 г., № 8, ст. 16; № 14, cт. 50; 2018 г., № 7-8, ст. 22; № 10, ст. 32; № 16, ст. 56; № 23, ст. 91; 2019 г., № 5-6, ст. 27; № 8, ст. 45; № 21-22, ст. 90, 91; № 24-II, ст. 120;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w:t>
      </w:r>
    </w:p>
    <w:bookmarkEnd w:id="1209"/>
    <w:bookmarkStart w:name="z1215" w:id="1210"/>
    <w:p>
      <w:pPr>
        <w:spacing w:after="0"/>
        <w:ind w:left="0"/>
        <w:jc w:val="both"/>
      </w:pPr>
      <w:r>
        <w:rPr>
          <w:rFonts w:ascii="Times New Roman"/>
          <w:b w:val="false"/>
          <w:i w:val="false"/>
          <w:color w:val="000000"/>
          <w:sz w:val="28"/>
        </w:rPr>
        <w:t>
      в статье 22:</w:t>
      </w:r>
    </w:p>
    <w:bookmarkEnd w:id="1210"/>
    <w:bookmarkStart w:name="z1216" w:id="1211"/>
    <w:p>
      <w:pPr>
        <w:spacing w:after="0"/>
        <w:ind w:left="0"/>
        <w:jc w:val="both"/>
      </w:pPr>
      <w:r>
        <w:rPr>
          <w:rFonts w:ascii="Times New Roman"/>
          <w:b w:val="false"/>
          <w:i w:val="false"/>
          <w:color w:val="000000"/>
          <w:sz w:val="28"/>
        </w:rPr>
        <w:t>
      пункт 2 изложить в следующей редакции:</w:t>
      </w:r>
    </w:p>
    <w:bookmarkEnd w:id="1211"/>
    <w:bookmarkStart w:name="z1217" w:id="1212"/>
    <w:p>
      <w:pPr>
        <w:spacing w:after="0"/>
        <w:ind w:left="0"/>
        <w:jc w:val="both"/>
      </w:pPr>
      <w:r>
        <w:rPr>
          <w:rFonts w:ascii="Times New Roman"/>
          <w:b w:val="false"/>
          <w:i w:val="false"/>
          <w:color w:val="000000"/>
          <w:sz w:val="28"/>
        </w:rPr>
        <w:t>
      "2.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 с инвалидностью, имеют право безвозмездно приватизировать занимаемое жилище, предоставленное из государственного жилищного фонда.";</w:t>
      </w:r>
    </w:p>
    <w:bookmarkEnd w:id="1212"/>
    <w:bookmarkStart w:name="z1218" w:id="1213"/>
    <w:p>
      <w:pPr>
        <w:spacing w:after="0"/>
        <w:ind w:left="0"/>
        <w:jc w:val="both"/>
      </w:pPr>
      <w:r>
        <w:rPr>
          <w:rFonts w:ascii="Times New Roman"/>
          <w:b w:val="false"/>
          <w:i w:val="false"/>
          <w:color w:val="000000"/>
          <w:sz w:val="28"/>
        </w:rPr>
        <w:t>
      часть третью пункта 4 изложить в следующей редакции:</w:t>
      </w:r>
    </w:p>
    <w:bookmarkEnd w:id="1213"/>
    <w:bookmarkStart w:name="z1219" w:id="1214"/>
    <w:p>
      <w:pPr>
        <w:spacing w:after="0"/>
        <w:ind w:left="0"/>
        <w:jc w:val="both"/>
      </w:pPr>
      <w:r>
        <w:rPr>
          <w:rFonts w:ascii="Times New Roman"/>
          <w:b w:val="false"/>
          <w:i w:val="false"/>
          <w:color w:val="000000"/>
          <w:sz w:val="28"/>
        </w:rPr>
        <w:t>
      "Примечание. В настоящей главе под членами семьи сотрудников органов внутренних дел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дети с инвалидностью (усыновленные, находящиеся на иждивении или под опекой) и дети с инвалидностью супруга (супруги), если они признаны лицами с инвалидностью до восемнадцати лет; родители и родители супруга (супруги), находящиеся на иждивении сотрудника.".</w:t>
      </w:r>
    </w:p>
    <w:bookmarkEnd w:id="1214"/>
    <w:bookmarkStart w:name="z1220" w:id="1215"/>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 19-ІІ, ст. 103, 104; № 20-І, ст. 111; № 20-ІV, ст. 113; № 23-І, ст. 169; 2016 г., № 6, ст. 45; № 7-ІІ, ст. 53, 56; 2017 г., № 11, ст. 29; № 23-V, ст. 113; 2018 г., № 10, ст. 32; № 19, ст. 62; № 23, ст. 91; № 24, ст. 93, 94; 2019 г., № 5-6, ст. 27; № 21-22, ст. 90; № 23, ст. 103; 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1215"/>
    <w:bookmarkStart w:name="z1221" w:id="1216"/>
    <w:p>
      <w:pPr>
        <w:spacing w:after="0"/>
        <w:ind w:left="0"/>
        <w:jc w:val="both"/>
      </w:pPr>
      <w:r>
        <w:rPr>
          <w:rFonts w:ascii="Times New Roman"/>
          <w:b w:val="false"/>
          <w:i w:val="false"/>
          <w:color w:val="000000"/>
          <w:sz w:val="28"/>
        </w:rPr>
        <w:t>
      1) пункт 3 статьи 9 изложить в следующей редакции:</w:t>
      </w:r>
    </w:p>
    <w:bookmarkEnd w:id="1216"/>
    <w:bookmarkStart w:name="z1222" w:id="1217"/>
    <w:p>
      <w:pPr>
        <w:spacing w:after="0"/>
        <w:ind w:left="0"/>
        <w:jc w:val="both"/>
      </w:pPr>
      <w:r>
        <w:rPr>
          <w:rFonts w:ascii="Times New Roman"/>
          <w:b w:val="false"/>
          <w:i w:val="false"/>
          <w:color w:val="000000"/>
          <w:sz w:val="28"/>
        </w:rPr>
        <w:t>
      "3. В формирования гражданской защиты зачисляются трудоспособные мужчины и женщины, за исключением лиц с инвалидностью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bookmarkEnd w:id="1217"/>
    <w:bookmarkStart w:name="z1223" w:id="1218"/>
    <w:p>
      <w:pPr>
        <w:spacing w:after="0"/>
        <w:ind w:left="0"/>
        <w:jc w:val="both"/>
      </w:pPr>
      <w:r>
        <w:rPr>
          <w:rFonts w:ascii="Times New Roman"/>
          <w:b w:val="false"/>
          <w:i w:val="false"/>
          <w:color w:val="000000"/>
          <w:sz w:val="28"/>
        </w:rPr>
        <w:t>
      2) пункт 6 статьи 68 изложить в следующей редакции:</w:t>
      </w:r>
    </w:p>
    <w:bookmarkEnd w:id="1218"/>
    <w:bookmarkStart w:name="z1224" w:id="1219"/>
    <w:p>
      <w:pPr>
        <w:spacing w:after="0"/>
        <w:ind w:left="0"/>
        <w:jc w:val="both"/>
      </w:pPr>
      <w:r>
        <w:rPr>
          <w:rFonts w:ascii="Times New Roman"/>
          <w:b w:val="false"/>
          <w:i w:val="false"/>
          <w:color w:val="000000"/>
          <w:sz w:val="28"/>
        </w:rPr>
        <w:t>
      "6. При установлении добровольному пожарному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w:t>
      </w:r>
    </w:p>
    <w:bookmarkEnd w:id="1219"/>
    <w:bookmarkStart w:name="z1225" w:id="1220"/>
    <w:p>
      <w:pPr>
        <w:spacing w:after="0"/>
        <w:ind w:left="0"/>
        <w:jc w:val="both"/>
      </w:pPr>
      <w:r>
        <w:rPr>
          <w:rFonts w:ascii="Times New Roman"/>
          <w:b w:val="false"/>
          <w:i w:val="false"/>
          <w:color w:val="000000"/>
          <w:sz w:val="28"/>
        </w:rPr>
        <w:t>
      1) лицу с инвалидностью первой или второй группы – пятикратного годового размера заработной платы;</w:t>
      </w:r>
    </w:p>
    <w:bookmarkEnd w:id="1220"/>
    <w:bookmarkStart w:name="z1226" w:id="1221"/>
    <w:p>
      <w:pPr>
        <w:spacing w:after="0"/>
        <w:ind w:left="0"/>
        <w:jc w:val="both"/>
      </w:pPr>
      <w:r>
        <w:rPr>
          <w:rFonts w:ascii="Times New Roman"/>
          <w:b w:val="false"/>
          <w:i w:val="false"/>
          <w:color w:val="000000"/>
          <w:sz w:val="28"/>
        </w:rPr>
        <w:t>
      2) лицу с инвалидностью третьей группы – двукратного годового размера заработной платы.";</w:t>
      </w:r>
    </w:p>
    <w:bookmarkEnd w:id="1221"/>
    <w:bookmarkStart w:name="z1227" w:id="1222"/>
    <w:p>
      <w:pPr>
        <w:spacing w:after="0"/>
        <w:ind w:left="0"/>
        <w:jc w:val="both"/>
      </w:pPr>
      <w:r>
        <w:rPr>
          <w:rFonts w:ascii="Times New Roman"/>
          <w:b w:val="false"/>
          <w:i w:val="false"/>
          <w:color w:val="000000"/>
          <w:sz w:val="28"/>
        </w:rPr>
        <w:t>
      3) подпункт 10) пункта 2 статьи 69 изложить в следующей редакции:</w:t>
      </w:r>
    </w:p>
    <w:bookmarkEnd w:id="1222"/>
    <w:bookmarkStart w:name="z1228" w:id="1223"/>
    <w:p>
      <w:pPr>
        <w:spacing w:after="0"/>
        <w:ind w:left="0"/>
        <w:jc w:val="both"/>
      </w:pPr>
      <w:r>
        <w:rPr>
          <w:rFonts w:ascii="Times New Roman"/>
          <w:b w:val="false"/>
          <w:i w:val="false"/>
          <w:color w:val="000000"/>
          <w:sz w:val="28"/>
        </w:rPr>
        <w:t>
      "10) проведения монтажа, технического обслуживания, технического освидетельствования лифтов, эскалаторов, траволаторов, а также подъемников для лиц с инвалидностью в соответствии с национальными стандартами.";</w:t>
      </w:r>
    </w:p>
    <w:bookmarkEnd w:id="1223"/>
    <w:bookmarkStart w:name="z1229" w:id="1224"/>
    <w:p>
      <w:pPr>
        <w:spacing w:after="0"/>
        <w:ind w:left="0"/>
        <w:jc w:val="both"/>
      </w:pPr>
      <w:r>
        <w:rPr>
          <w:rFonts w:ascii="Times New Roman"/>
          <w:b w:val="false"/>
          <w:i w:val="false"/>
          <w:color w:val="000000"/>
          <w:sz w:val="28"/>
        </w:rPr>
        <w:t>
      4) подпункт 6) пункта 1 статьи 72 изложить в следующей редакции:</w:t>
      </w:r>
    </w:p>
    <w:bookmarkEnd w:id="1224"/>
    <w:bookmarkStart w:name="z1230" w:id="1225"/>
    <w:p>
      <w:pPr>
        <w:spacing w:after="0"/>
        <w:ind w:left="0"/>
        <w:jc w:val="both"/>
      </w:pPr>
      <w:r>
        <w:rPr>
          <w:rFonts w:ascii="Times New Roman"/>
          <w:b w:val="false"/>
          <w:i w:val="false"/>
          <w:color w:val="000000"/>
          <w:sz w:val="28"/>
        </w:rPr>
        <w:t>
      "6) проведения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лиц с инвалидностью.";</w:t>
      </w:r>
    </w:p>
    <w:bookmarkEnd w:id="1225"/>
    <w:bookmarkStart w:name="z1231" w:id="1226"/>
    <w:p>
      <w:pPr>
        <w:spacing w:after="0"/>
        <w:ind w:left="0"/>
        <w:jc w:val="both"/>
      </w:pPr>
      <w:r>
        <w:rPr>
          <w:rFonts w:ascii="Times New Roman"/>
          <w:b w:val="false"/>
          <w:i w:val="false"/>
          <w:color w:val="000000"/>
          <w:sz w:val="28"/>
        </w:rPr>
        <w:t>
      5) пункт 4 статьи 103 изложить в следующей редакции:</w:t>
      </w:r>
    </w:p>
    <w:bookmarkEnd w:id="1226"/>
    <w:bookmarkStart w:name="z1232" w:id="1227"/>
    <w:p>
      <w:pPr>
        <w:spacing w:after="0"/>
        <w:ind w:left="0"/>
        <w:jc w:val="both"/>
      </w:pPr>
      <w:r>
        <w:rPr>
          <w:rFonts w:ascii="Times New Roman"/>
          <w:b w:val="false"/>
          <w:i w:val="false"/>
          <w:color w:val="000000"/>
          <w:sz w:val="28"/>
        </w:rPr>
        <w:t>
      "4. При установлении спасателю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w:t>
      </w:r>
    </w:p>
    <w:bookmarkEnd w:id="1227"/>
    <w:bookmarkStart w:name="z1233" w:id="1228"/>
    <w:p>
      <w:pPr>
        <w:spacing w:after="0"/>
        <w:ind w:left="0"/>
        <w:jc w:val="both"/>
      </w:pPr>
      <w:r>
        <w:rPr>
          <w:rFonts w:ascii="Times New Roman"/>
          <w:b w:val="false"/>
          <w:i w:val="false"/>
          <w:color w:val="000000"/>
          <w:sz w:val="28"/>
        </w:rPr>
        <w:t>
      1) лицу с инвалидностью первой или второй группы – пятикратного годового размера заработной платы;</w:t>
      </w:r>
    </w:p>
    <w:bookmarkEnd w:id="1228"/>
    <w:bookmarkStart w:name="z1234" w:id="1229"/>
    <w:p>
      <w:pPr>
        <w:spacing w:after="0"/>
        <w:ind w:left="0"/>
        <w:jc w:val="both"/>
      </w:pPr>
      <w:r>
        <w:rPr>
          <w:rFonts w:ascii="Times New Roman"/>
          <w:b w:val="false"/>
          <w:i w:val="false"/>
          <w:color w:val="000000"/>
          <w:sz w:val="28"/>
        </w:rPr>
        <w:t>
      2) лицу с инвалидностью третьей группы – двукратного годового размера заработной платы.".</w:t>
      </w:r>
    </w:p>
    <w:bookmarkEnd w:id="1229"/>
    <w:bookmarkStart w:name="z1235" w:id="1230"/>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 2015 г., № 9, ст. 46; № 16, ст. 79; № 19-І, ст. 101; № 20-ІV, ст. 113; № 22-ІІ, ст. 144; 2016 г., № 6, ст. 45; 2017 г., № 11, ст. 29; № 14, ст. 49; № 23-III, ст. 111; 2018 г., № 10, ст. 32; № 13, ст. 41; № 19, ст. 62; № 24, ст. 94; 2019 г., № 8, ст. 45; № 21-22, ст. 90; № 24-I, ст. 119;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1230"/>
    <w:bookmarkStart w:name="z1236" w:id="1231"/>
    <w:p>
      <w:pPr>
        <w:spacing w:after="0"/>
        <w:ind w:left="0"/>
        <w:jc w:val="both"/>
      </w:pPr>
      <w:r>
        <w:rPr>
          <w:rFonts w:ascii="Times New Roman"/>
          <w:b w:val="false"/>
          <w:i w:val="false"/>
          <w:color w:val="000000"/>
          <w:sz w:val="28"/>
        </w:rPr>
        <w:t>
      1) подпункты 6) и 10) статьи 1 изложить в следующей редакции:</w:t>
      </w:r>
    </w:p>
    <w:bookmarkEnd w:id="1231"/>
    <w:bookmarkStart w:name="z1237" w:id="1232"/>
    <w:p>
      <w:pPr>
        <w:spacing w:after="0"/>
        <w:ind w:left="0"/>
        <w:jc w:val="both"/>
      </w:pPr>
      <w:r>
        <w:rPr>
          <w:rFonts w:ascii="Times New Roman"/>
          <w:b w:val="false"/>
          <w:i w:val="false"/>
          <w:color w:val="000000"/>
          <w:sz w:val="28"/>
        </w:rPr>
        <w:t>
      "6) велосипед – транспортное средство, имеющее два колеса или более (кроме кресел-колясок для лиц с инвалидностью) и приводимое в движение мускульной силой людей, находящихся на нем;";</w:t>
      </w:r>
    </w:p>
    <w:bookmarkEnd w:id="1232"/>
    <w:bookmarkStart w:name="z1238" w:id="1233"/>
    <w:p>
      <w:pPr>
        <w:spacing w:after="0"/>
        <w:ind w:left="0"/>
        <w:jc w:val="both"/>
      </w:pPr>
      <w:r>
        <w:rPr>
          <w:rFonts w:ascii="Times New Roman"/>
          <w:b w:val="false"/>
          <w:i w:val="false"/>
          <w:color w:val="000000"/>
          <w:sz w:val="28"/>
        </w:rPr>
        <w:t>
      "10) пешеход – лицо, находящееся вне транспортного средства на дороге и не производящее на ней работы. К пешеходам приравниваются физические лица, передвигающиеся в креслах-колясках для лиц с инвалидностью, ведущие велосипед, мопед, мотоцикл, везущие санки, тележку, детскую коляску;";</w:t>
      </w:r>
    </w:p>
    <w:bookmarkEnd w:id="1233"/>
    <w:bookmarkStart w:name="z1239" w:id="1234"/>
    <w:p>
      <w:pPr>
        <w:spacing w:after="0"/>
        <w:ind w:left="0"/>
        <w:jc w:val="both"/>
      </w:pPr>
      <w:r>
        <w:rPr>
          <w:rFonts w:ascii="Times New Roman"/>
          <w:b w:val="false"/>
          <w:i w:val="false"/>
          <w:color w:val="000000"/>
          <w:sz w:val="28"/>
        </w:rPr>
        <w:t>
      2) подпункт 14) статьи 10 изложить в следующей редакции:</w:t>
      </w:r>
    </w:p>
    <w:bookmarkEnd w:id="1234"/>
    <w:bookmarkStart w:name="z1240" w:id="1235"/>
    <w:p>
      <w:pPr>
        <w:spacing w:after="0"/>
        <w:ind w:left="0"/>
        <w:jc w:val="both"/>
      </w:pPr>
      <w:r>
        <w:rPr>
          <w:rFonts w:ascii="Times New Roman"/>
          <w:b w:val="false"/>
          <w:i w:val="false"/>
          <w:color w:val="000000"/>
          <w:sz w:val="28"/>
        </w:rPr>
        <w:t>
      "14) согласовывает нормативную, проектную и техническую документацию на проектирование, строительство, ремонт, содержание дорог и управление ими в части обеспечения безопасности дорожного движения с учетом потребностей лиц с инвалидностью в целях обеспечения им равного доступа;";</w:t>
      </w:r>
    </w:p>
    <w:bookmarkEnd w:id="1235"/>
    <w:bookmarkStart w:name="z1241" w:id="1236"/>
    <w:p>
      <w:pPr>
        <w:spacing w:after="0"/>
        <w:ind w:left="0"/>
        <w:jc w:val="both"/>
      </w:pPr>
      <w:r>
        <w:rPr>
          <w:rFonts w:ascii="Times New Roman"/>
          <w:b w:val="false"/>
          <w:i w:val="false"/>
          <w:color w:val="000000"/>
          <w:sz w:val="28"/>
        </w:rPr>
        <w:t>
      3) подпункт 2) пункта 5 статьи 29 изложить в следующей редакции:</w:t>
      </w:r>
    </w:p>
    <w:bookmarkEnd w:id="1236"/>
    <w:bookmarkStart w:name="z1242" w:id="1237"/>
    <w:p>
      <w:pPr>
        <w:spacing w:after="0"/>
        <w:ind w:left="0"/>
        <w:jc w:val="both"/>
      </w:pPr>
      <w:r>
        <w:rPr>
          <w:rFonts w:ascii="Times New Roman"/>
          <w:b w:val="false"/>
          <w:i w:val="false"/>
          <w:color w:val="000000"/>
          <w:sz w:val="28"/>
        </w:rPr>
        <w:t>
      "2) водителей механических транспортных средств, достигших шестидесятипятилетнего возраста, и водителей с инвалидностью – через каждые два года.";</w:t>
      </w:r>
    </w:p>
    <w:bookmarkEnd w:id="1237"/>
    <w:bookmarkStart w:name="z1243" w:id="1238"/>
    <w:p>
      <w:pPr>
        <w:spacing w:after="0"/>
        <w:ind w:left="0"/>
        <w:jc w:val="both"/>
      </w:pPr>
      <w:r>
        <w:rPr>
          <w:rFonts w:ascii="Times New Roman"/>
          <w:b w:val="false"/>
          <w:i w:val="false"/>
          <w:color w:val="000000"/>
          <w:sz w:val="28"/>
        </w:rPr>
        <w:t>
      4) подпункт 1) пункта 3 статьи 37 изложить в следующей редакции:</w:t>
      </w:r>
    </w:p>
    <w:bookmarkEnd w:id="1238"/>
    <w:bookmarkStart w:name="z1244" w:id="1239"/>
    <w:p>
      <w:pPr>
        <w:spacing w:after="0"/>
        <w:ind w:left="0"/>
        <w:jc w:val="both"/>
      </w:pPr>
      <w:r>
        <w:rPr>
          <w:rFonts w:ascii="Times New Roman"/>
          <w:b w:val="false"/>
          <w:i w:val="false"/>
          <w:color w:val="000000"/>
          <w:sz w:val="28"/>
        </w:rPr>
        <w:t>
      "1) документацию по организации дорожного движения и транспортному планированию в городах и на дорогах, оборудование дорог техническими средствами регулирования дорожного движения с учетом потребностей лиц с инвалидностью различных категорий; проекты строительства, реконструкции дорог, дорожных сооружений в порядке, определяемом уполномоченным органом;";</w:t>
      </w:r>
    </w:p>
    <w:bookmarkEnd w:id="1239"/>
    <w:bookmarkStart w:name="z1245" w:id="1240"/>
    <w:p>
      <w:pPr>
        <w:spacing w:after="0"/>
        <w:ind w:left="0"/>
        <w:jc w:val="both"/>
      </w:pPr>
      <w:r>
        <w:rPr>
          <w:rFonts w:ascii="Times New Roman"/>
          <w:b w:val="false"/>
          <w:i w:val="false"/>
          <w:color w:val="000000"/>
          <w:sz w:val="28"/>
        </w:rPr>
        <w:t>
      5) подпункт 1) пункта 1 статьи 44 изложить в следующей редакции:</w:t>
      </w:r>
    </w:p>
    <w:bookmarkEnd w:id="1240"/>
    <w:bookmarkStart w:name="z1246" w:id="1241"/>
    <w:p>
      <w:pPr>
        <w:spacing w:after="0"/>
        <w:ind w:left="0"/>
        <w:jc w:val="both"/>
      </w:pPr>
      <w:r>
        <w:rPr>
          <w:rFonts w:ascii="Times New Roman"/>
          <w:b w:val="false"/>
          <w:i w:val="false"/>
          <w:color w:val="000000"/>
          <w:sz w:val="28"/>
        </w:rPr>
        <w:t>
      "1) обеспечивают обустройство дорог объектами дорожного сервиса в соответствии с нормами проектирования, планами строительства и генеральными схемами размещения указанных объектов с учетом требований обеспечения безопасности дорожного движения и оборудования специальными техническими средствами, приспособлениями, создающими лицам с инвалидностью равные условия пребывания с другими гражданами;";</w:t>
      </w:r>
    </w:p>
    <w:bookmarkEnd w:id="1241"/>
    <w:bookmarkStart w:name="z1247" w:id="1242"/>
    <w:p>
      <w:pPr>
        <w:spacing w:after="0"/>
        <w:ind w:left="0"/>
        <w:jc w:val="both"/>
      </w:pPr>
      <w:r>
        <w:rPr>
          <w:rFonts w:ascii="Times New Roman"/>
          <w:b w:val="false"/>
          <w:i w:val="false"/>
          <w:color w:val="000000"/>
          <w:sz w:val="28"/>
        </w:rPr>
        <w:t>
      6) пункты 3 и 4 статьи 58 изложить в следующей редакции:</w:t>
      </w:r>
    </w:p>
    <w:bookmarkEnd w:id="1242"/>
    <w:bookmarkStart w:name="z1248" w:id="1243"/>
    <w:p>
      <w:pPr>
        <w:spacing w:after="0"/>
        <w:ind w:left="0"/>
        <w:jc w:val="both"/>
      </w:pPr>
      <w:r>
        <w:rPr>
          <w:rFonts w:ascii="Times New Roman"/>
          <w:b w:val="false"/>
          <w:i w:val="false"/>
          <w:color w:val="000000"/>
          <w:sz w:val="28"/>
        </w:rPr>
        <w:t>
      "3. В случае если с информационно-указательным дорожным знаком "Место стоянки" установлен дорожный знак дополнительной информации (табличка) "Лица с инвалидностью", действие дорожного знака "Место стоянки" распространяется только на мотоколяски и автомобили, на которых установлены опознавательные знаки "Лицо с инвалидностью".</w:t>
      </w:r>
    </w:p>
    <w:bookmarkEnd w:id="1243"/>
    <w:bookmarkStart w:name="z1249" w:id="1244"/>
    <w:p>
      <w:pPr>
        <w:spacing w:after="0"/>
        <w:ind w:left="0"/>
        <w:jc w:val="both"/>
      </w:pPr>
      <w:r>
        <w:rPr>
          <w:rFonts w:ascii="Times New Roman"/>
          <w:b w:val="false"/>
          <w:i w:val="false"/>
          <w:color w:val="000000"/>
          <w:sz w:val="28"/>
        </w:rPr>
        <w:t>
      4. В случае если с запрещающими либо предписывающими дорожными знаками установлен дорожный знак дополнительной информации (табличка) "Кроме лиц с инвалидностью", то действие данных дорожных знаков не распространяется на мотоколяски и автомобили, на которых установлены опознавательные знаки "Лицо с инвалидностью".";</w:t>
      </w:r>
    </w:p>
    <w:bookmarkEnd w:id="1244"/>
    <w:bookmarkStart w:name="z1250" w:id="1245"/>
    <w:p>
      <w:pPr>
        <w:spacing w:after="0"/>
        <w:ind w:left="0"/>
        <w:jc w:val="both"/>
      </w:pPr>
      <w:r>
        <w:rPr>
          <w:rFonts w:ascii="Times New Roman"/>
          <w:b w:val="false"/>
          <w:i w:val="false"/>
          <w:color w:val="000000"/>
          <w:sz w:val="28"/>
        </w:rPr>
        <w:t>
      7) абзац первый пункта 1 статьи 59 изложить в следующей редакции:</w:t>
      </w:r>
    </w:p>
    <w:bookmarkEnd w:id="1245"/>
    <w:bookmarkStart w:name="z1251" w:id="1246"/>
    <w:p>
      <w:pPr>
        <w:spacing w:after="0"/>
        <w:ind w:left="0"/>
        <w:jc w:val="both"/>
      </w:pPr>
      <w:r>
        <w:rPr>
          <w:rFonts w:ascii="Times New Roman"/>
          <w:b w:val="false"/>
          <w:i w:val="false"/>
          <w:color w:val="000000"/>
          <w:sz w:val="28"/>
        </w:rPr>
        <w:t>
      "1. Водители с нарушением опорно-двигательного аппарата, управляющие транспортными средствами с опознавательными знаками "Лицо с инвалидностью", имеют право:".</w:t>
      </w:r>
    </w:p>
    <w:bookmarkEnd w:id="1246"/>
    <w:bookmarkStart w:name="z1252" w:id="1247"/>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(Ведомости Парламента Республики Казахстан, 2014 г., № 14, ст. 85; № 19-I, 19-II, ст. 96; 2015 г., № 10, ст. 50; № 20-IV, ст. 113; № 22-I, cт. 140; 2016 г., № 2, ст. 9; 2017 г., № 10, ст. 23; № 16, ст. 56; 2018 г., № 10, ст. 32; № 24, ст. 93; 2019 г., № 7, ст. 36; № 23, cт. 99):</w:t>
      </w:r>
    </w:p>
    <w:bookmarkEnd w:id="1247"/>
    <w:bookmarkStart w:name="z1253" w:id="1248"/>
    <w:p>
      <w:pPr>
        <w:spacing w:after="0"/>
        <w:ind w:left="0"/>
        <w:jc w:val="both"/>
      </w:pPr>
      <w:r>
        <w:rPr>
          <w:rFonts w:ascii="Times New Roman"/>
          <w:b w:val="false"/>
          <w:i w:val="false"/>
          <w:color w:val="000000"/>
          <w:sz w:val="28"/>
        </w:rPr>
        <w:t>
      1) подпункты 1-1), 3), 26), 27), 30), 52), 53) и 56) в статьи 1 изложить в следующей редакции:</w:t>
      </w:r>
    </w:p>
    <w:bookmarkEnd w:id="1248"/>
    <w:bookmarkStart w:name="z1254" w:id="1249"/>
    <w:p>
      <w:pPr>
        <w:spacing w:after="0"/>
        <w:ind w:left="0"/>
        <w:jc w:val="both"/>
      </w:pPr>
      <w:r>
        <w:rPr>
          <w:rFonts w:ascii="Times New Roman"/>
          <w:b w:val="false"/>
          <w:i w:val="false"/>
          <w:color w:val="000000"/>
          <w:sz w:val="28"/>
        </w:rPr>
        <w:t>
      "1-1) специальный спортивный инвентарь – спортивный инвентарь, представляющий собой необходимый компонент тренировочной и соревновательной деятельности, компенсирующий нарушенные или утраченные функции организма спортсмена с инвалидностью;";</w:t>
      </w:r>
    </w:p>
    <w:bookmarkEnd w:id="1249"/>
    <w:bookmarkStart w:name="z1255" w:id="1250"/>
    <w:p>
      <w:pPr>
        <w:spacing w:after="0"/>
        <w:ind w:left="0"/>
        <w:jc w:val="both"/>
      </w:pPr>
      <w:r>
        <w:rPr>
          <w:rFonts w:ascii="Times New Roman"/>
          <w:b w:val="false"/>
          <w:i w:val="false"/>
          <w:color w:val="000000"/>
          <w:sz w:val="28"/>
        </w:rPr>
        <w:t>
      "3)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лиц с инвалидностью,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p>
    <w:bookmarkEnd w:id="1250"/>
    <w:bookmarkStart w:name="z1256" w:id="1251"/>
    <w:p>
      <w:pPr>
        <w:spacing w:after="0"/>
        <w:ind w:left="0"/>
        <w:jc w:val="both"/>
      </w:pPr>
      <w:r>
        <w:rPr>
          <w:rFonts w:ascii="Times New Roman"/>
          <w:b w:val="false"/>
          <w:i w:val="false"/>
          <w:color w:val="000000"/>
          <w:sz w:val="28"/>
        </w:rPr>
        <w:t>
      "26) спортсмен с инвалидностью – физическое лицо, имеющее нарушение здоровья со стойким расстройством функций организма, обсусловленное заболеваниями, травмами, их последствиями, дефектами, которое приводит к ограничению жизнедеятельности, и занимающееся доступным видом (доступными видами) спорта;</w:t>
      </w:r>
    </w:p>
    <w:bookmarkEnd w:id="1251"/>
    <w:bookmarkStart w:name="z1257" w:id="1252"/>
    <w:p>
      <w:pPr>
        <w:spacing w:after="0"/>
        <w:ind w:left="0"/>
        <w:jc w:val="both"/>
      </w:pPr>
      <w:r>
        <w:rPr>
          <w:rFonts w:ascii="Times New Roman"/>
          <w:b w:val="false"/>
          <w:i w:val="false"/>
          <w:color w:val="000000"/>
          <w:sz w:val="28"/>
        </w:rPr>
        <w:t>
      27) классификация спортсменов с инвалидностью – процесс определения классификатором или группой классификаторов класса (классификационной категории) спортсменов с инвалидностью с целью создания им возможности соревноваться с другими спортсменами с инвалидностью, имеющими аналогичный уровень функциональных возможностей;";</w:t>
      </w:r>
    </w:p>
    <w:bookmarkEnd w:id="1252"/>
    <w:bookmarkStart w:name="z1258" w:id="1253"/>
    <w:p>
      <w:pPr>
        <w:spacing w:after="0"/>
        <w:ind w:left="0"/>
        <w:jc w:val="both"/>
      </w:pPr>
      <w:r>
        <w:rPr>
          <w:rFonts w:ascii="Times New Roman"/>
          <w:b w:val="false"/>
          <w:i w:val="false"/>
          <w:color w:val="000000"/>
          <w:sz w:val="28"/>
        </w:rPr>
        <w:t>
      "30) Паралимпийские игры – международные зимние и летние соревнования, проводимые среди спортсменов с инвалидностью с поражением опорно-двигательного аппарата, органов зрения и нарушением интеллектуального развития;";</w:t>
      </w:r>
    </w:p>
    <w:bookmarkEnd w:id="1253"/>
    <w:bookmarkStart w:name="z1259" w:id="1254"/>
    <w:p>
      <w:pPr>
        <w:spacing w:after="0"/>
        <w:ind w:left="0"/>
        <w:jc w:val="both"/>
      </w:pPr>
      <w:r>
        <w:rPr>
          <w:rFonts w:ascii="Times New Roman"/>
          <w:b w:val="false"/>
          <w:i w:val="false"/>
          <w:color w:val="000000"/>
          <w:sz w:val="28"/>
        </w:rPr>
        <w:t xml:space="preserve">
      "52) Сурдлимпийские игры – международные зимние и летние соревнования, проводимые среди спортсменов с инвалидностью с поражением органов слуха; </w:t>
      </w:r>
    </w:p>
    <w:bookmarkEnd w:id="1254"/>
    <w:bookmarkStart w:name="z1260" w:id="1255"/>
    <w:p>
      <w:pPr>
        <w:spacing w:after="0"/>
        <w:ind w:left="0"/>
        <w:jc w:val="both"/>
      </w:pPr>
      <w:r>
        <w:rPr>
          <w:rFonts w:ascii="Times New Roman"/>
          <w:b w:val="false"/>
          <w:i w:val="false"/>
          <w:color w:val="000000"/>
          <w:sz w:val="28"/>
        </w:rPr>
        <w:t>
      53) классификатор – физическое лицо, осуществляющее проведение классификации спортсменов с инвалидностью по уровню их функциональных возможностей, уполномоченное на это организаторами соревнований и прошедшее специальную подготовку, подтвержденную соответствующим документом;";</w:t>
      </w:r>
    </w:p>
    <w:bookmarkEnd w:id="1255"/>
    <w:bookmarkStart w:name="z1261" w:id="1256"/>
    <w:p>
      <w:pPr>
        <w:spacing w:after="0"/>
        <w:ind w:left="0"/>
        <w:jc w:val="both"/>
      </w:pPr>
      <w:r>
        <w:rPr>
          <w:rFonts w:ascii="Times New Roman"/>
          <w:b w:val="false"/>
          <w:i w:val="false"/>
          <w:color w:val="000000"/>
          <w:sz w:val="28"/>
        </w:rPr>
        <w:t>
      "56) Международные специальные олимпийские игры – международные зимние и летние соревнования, проводимые среди спортсменов с инвалидностью с ограниченными интеллектуальными возможностями;";</w:t>
      </w:r>
    </w:p>
    <w:bookmarkEnd w:id="1256"/>
    <w:bookmarkStart w:name="z1262" w:id="1257"/>
    <w:p>
      <w:pPr>
        <w:spacing w:after="0"/>
        <w:ind w:left="0"/>
        <w:jc w:val="both"/>
      </w:pPr>
      <w:r>
        <w:rPr>
          <w:rFonts w:ascii="Times New Roman"/>
          <w:b w:val="false"/>
          <w:i w:val="false"/>
          <w:color w:val="000000"/>
          <w:sz w:val="28"/>
        </w:rPr>
        <w:t>
      2) подпункт 55) статьи 7 изложить в следующей редакции:</w:t>
      </w:r>
    </w:p>
    <w:bookmarkEnd w:id="1257"/>
    <w:bookmarkStart w:name="z1263" w:id="1258"/>
    <w:p>
      <w:pPr>
        <w:spacing w:after="0"/>
        <w:ind w:left="0"/>
        <w:jc w:val="both"/>
      </w:pPr>
      <w:r>
        <w:rPr>
          <w:rFonts w:ascii="Times New Roman"/>
          <w:b w:val="false"/>
          <w:i w:val="false"/>
          <w:color w:val="000000"/>
          <w:sz w:val="28"/>
        </w:rPr>
        <w:t>
      "55) по согласованию с уполномоченным органом в области здравоохранения утверждает порядок и условия проведения классификации спортсменов с инвалидностью;";</w:t>
      </w:r>
    </w:p>
    <w:bookmarkEnd w:id="1258"/>
    <w:bookmarkStart w:name="z1264" w:id="1259"/>
    <w:p>
      <w:pPr>
        <w:spacing w:after="0"/>
        <w:ind w:left="0"/>
        <w:jc w:val="both"/>
      </w:pPr>
      <w:r>
        <w:rPr>
          <w:rFonts w:ascii="Times New Roman"/>
          <w:b w:val="false"/>
          <w:i w:val="false"/>
          <w:color w:val="000000"/>
          <w:sz w:val="28"/>
        </w:rPr>
        <w:t>
      3) подпункт 3) пункта 4 статьи 8 изложить в следующей редакции:</w:t>
      </w:r>
    </w:p>
    <w:bookmarkEnd w:id="1259"/>
    <w:bookmarkStart w:name="z1265" w:id="1260"/>
    <w:p>
      <w:pPr>
        <w:spacing w:after="0"/>
        <w:ind w:left="0"/>
        <w:jc w:val="both"/>
      </w:pPr>
      <w:r>
        <w:rPr>
          <w:rFonts w:ascii="Times New Roman"/>
          <w:b w:val="false"/>
          <w:i w:val="false"/>
          <w:color w:val="000000"/>
          <w:sz w:val="28"/>
        </w:rPr>
        <w:t>
      "3)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w:t>
      </w:r>
    </w:p>
    <w:bookmarkEnd w:id="1260"/>
    <w:bookmarkStart w:name="z1266" w:id="1261"/>
    <w:p>
      <w:pPr>
        <w:spacing w:after="0"/>
        <w:ind w:left="0"/>
        <w:jc w:val="both"/>
      </w:pPr>
      <w:r>
        <w:rPr>
          <w:rFonts w:ascii="Times New Roman"/>
          <w:b w:val="false"/>
          <w:i w:val="false"/>
          <w:color w:val="000000"/>
          <w:sz w:val="28"/>
        </w:rPr>
        <w:t>
      4) статье 13-1:</w:t>
      </w:r>
    </w:p>
    <w:bookmarkEnd w:id="1261"/>
    <w:bookmarkStart w:name="z1267" w:id="1262"/>
    <w:p>
      <w:pPr>
        <w:spacing w:after="0"/>
        <w:ind w:left="0"/>
        <w:jc w:val="both"/>
      </w:pPr>
      <w:r>
        <w:rPr>
          <w:rFonts w:ascii="Times New Roman"/>
          <w:b w:val="false"/>
          <w:i w:val="false"/>
          <w:color w:val="000000"/>
          <w:sz w:val="28"/>
        </w:rPr>
        <w:t>
      пункт 1 изложить в следующей редакции:</w:t>
      </w:r>
    </w:p>
    <w:bookmarkEnd w:id="1262"/>
    <w:bookmarkStart w:name="z1268" w:id="1263"/>
    <w:p>
      <w:pPr>
        <w:spacing w:after="0"/>
        <w:ind w:left="0"/>
        <w:jc w:val="both"/>
      </w:pPr>
      <w:r>
        <w:rPr>
          <w:rFonts w:ascii="Times New Roman"/>
          <w:b w:val="false"/>
          <w:i w:val="false"/>
          <w:color w:val="000000"/>
          <w:sz w:val="28"/>
        </w:rPr>
        <w:t>
      "1. Национальное паралимпийское движение является составной частью международного паралимпийского движения, целями которого являются пропаганда и внедрение принципов паралимпийского движения, содействие развитию физической культуры и спорта среди спортсменов с инвалидностью по паралимпийским видам спорта, укрепление международного спортивного сотрудничества, участие в Паралимпийских играх и других международных спортивных мероприятиях, проводимых под эгидой Международного паралимпийского комитета.";</w:t>
      </w:r>
    </w:p>
    <w:bookmarkEnd w:id="1263"/>
    <w:bookmarkStart w:name="z1269" w:id="1264"/>
    <w:p>
      <w:pPr>
        <w:spacing w:after="0"/>
        <w:ind w:left="0"/>
        <w:jc w:val="both"/>
      </w:pPr>
      <w:r>
        <w:rPr>
          <w:rFonts w:ascii="Times New Roman"/>
          <w:b w:val="false"/>
          <w:i w:val="false"/>
          <w:color w:val="000000"/>
          <w:sz w:val="28"/>
        </w:rPr>
        <w:t>
      подпункт 5) пункта 3 изложить в следующей редакции:</w:t>
      </w:r>
    </w:p>
    <w:bookmarkEnd w:id="1264"/>
    <w:bookmarkStart w:name="z1270" w:id="1265"/>
    <w:p>
      <w:pPr>
        <w:spacing w:after="0"/>
        <w:ind w:left="0"/>
        <w:jc w:val="both"/>
      </w:pPr>
      <w:r>
        <w:rPr>
          <w:rFonts w:ascii="Times New Roman"/>
          <w:b w:val="false"/>
          <w:i w:val="false"/>
          <w:color w:val="000000"/>
          <w:sz w:val="28"/>
        </w:rPr>
        <w:t>
      "5) участвует в разработке и осуществлении мер, направленных на обеспечение необходимого уровня подготовки спортсменов с инвалидностью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w:t>
      </w:r>
    </w:p>
    <w:bookmarkEnd w:id="1265"/>
    <w:bookmarkStart w:name="z1271" w:id="1266"/>
    <w:p>
      <w:pPr>
        <w:spacing w:after="0"/>
        <w:ind w:left="0"/>
        <w:jc w:val="both"/>
      </w:pPr>
      <w:r>
        <w:rPr>
          <w:rFonts w:ascii="Times New Roman"/>
          <w:b w:val="false"/>
          <w:i w:val="false"/>
          <w:color w:val="000000"/>
          <w:sz w:val="28"/>
        </w:rPr>
        <w:t>
      пункт 6 изложить в следующей редакции:</w:t>
      </w:r>
    </w:p>
    <w:bookmarkEnd w:id="1266"/>
    <w:bookmarkStart w:name="z1272" w:id="1267"/>
    <w:p>
      <w:pPr>
        <w:spacing w:after="0"/>
        <w:ind w:left="0"/>
        <w:jc w:val="both"/>
      </w:pPr>
      <w:r>
        <w:rPr>
          <w:rFonts w:ascii="Times New Roman"/>
          <w:b w:val="false"/>
          <w:i w:val="false"/>
          <w:color w:val="000000"/>
          <w:sz w:val="28"/>
        </w:rPr>
        <w:t>
      "6. Реализация Национальным паралимпийским комитетом Республики Казахстан своих полномочий по развитию паралимпийских видов спорта высших достижений и массового спорта, а также обеспечению необходимого уровня подготовки спортсменов с инвалидностью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 осуществляется во взаимодействии с уполномоченным органом в области физической культуры и спорта и республиканскими спортивными федерациями.";</w:t>
      </w:r>
    </w:p>
    <w:bookmarkEnd w:id="1267"/>
    <w:bookmarkStart w:name="z1273" w:id="1268"/>
    <w:p>
      <w:pPr>
        <w:spacing w:after="0"/>
        <w:ind w:left="0"/>
        <w:jc w:val="both"/>
      </w:pPr>
      <w:r>
        <w:rPr>
          <w:rFonts w:ascii="Times New Roman"/>
          <w:b w:val="false"/>
          <w:i w:val="false"/>
          <w:color w:val="000000"/>
          <w:sz w:val="28"/>
        </w:rPr>
        <w:t>
      5) в статье 13-2:</w:t>
      </w:r>
    </w:p>
    <w:bookmarkEnd w:id="1268"/>
    <w:bookmarkStart w:name="z1274" w:id="1269"/>
    <w:p>
      <w:pPr>
        <w:spacing w:after="0"/>
        <w:ind w:left="0"/>
        <w:jc w:val="both"/>
      </w:pPr>
      <w:r>
        <w:rPr>
          <w:rFonts w:ascii="Times New Roman"/>
          <w:b w:val="false"/>
          <w:i w:val="false"/>
          <w:color w:val="000000"/>
          <w:sz w:val="28"/>
        </w:rPr>
        <w:t>
      пункт 1 изложить в следующей редакции:</w:t>
      </w:r>
    </w:p>
    <w:bookmarkEnd w:id="1269"/>
    <w:bookmarkStart w:name="z1275" w:id="1270"/>
    <w:p>
      <w:pPr>
        <w:spacing w:after="0"/>
        <w:ind w:left="0"/>
        <w:jc w:val="both"/>
      </w:pPr>
      <w:r>
        <w:rPr>
          <w:rFonts w:ascii="Times New Roman"/>
          <w:b w:val="false"/>
          <w:i w:val="false"/>
          <w:color w:val="000000"/>
          <w:sz w:val="28"/>
        </w:rPr>
        <w:t>
      "1. Национальное сурдлимпийское движение является составной частью международного сурдлимпийского движения, целями которого являются пропаганда и внедрение принципов сурдлимпийского движения, содействие развитию физической культуры и спорта среди спортсменов с инвалидностью по сурдлимпийским видам спорта, укрепление международного спортивного сотрудничества, участие в Сурдлимпийских играх и других международных спортивных мероприятиях, проводимых под эгидой Международного комитета спорта глухих.";</w:t>
      </w:r>
    </w:p>
    <w:bookmarkEnd w:id="1270"/>
    <w:bookmarkStart w:name="z1276" w:id="1271"/>
    <w:p>
      <w:pPr>
        <w:spacing w:after="0"/>
        <w:ind w:left="0"/>
        <w:jc w:val="both"/>
      </w:pPr>
      <w:r>
        <w:rPr>
          <w:rFonts w:ascii="Times New Roman"/>
          <w:b w:val="false"/>
          <w:i w:val="false"/>
          <w:color w:val="000000"/>
          <w:sz w:val="28"/>
        </w:rPr>
        <w:t>
      подпункт 5) пункта 3 изложить в следующей редакции:</w:t>
      </w:r>
    </w:p>
    <w:bookmarkEnd w:id="1271"/>
    <w:bookmarkStart w:name="z1277" w:id="1272"/>
    <w:p>
      <w:pPr>
        <w:spacing w:after="0"/>
        <w:ind w:left="0"/>
        <w:jc w:val="both"/>
      </w:pPr>
      <w:r>
        <w:rPr>
          <w:rFonts w:ascii="Times New Roman"/>
          <w:b w:val="false"/>
          <w:i w:val="false"/>
          <w:color w:val="000000"/>
          <w:sz w:val="28"/>
        </w:rPr>
        <w:t>
      "5) участвует в разработке и осуществлении мер, направленных на обеспечение необходимого уровня подготовки спортсменов с инвалидностью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w:t>
      </w:r>
    </w:p>
    <w:bookmarkEnd w:id="1272"/>
    <w:bookmarkStart w:name="z1278" w:id="1273"/>
    <w:p>
      <w:pPr>
        <w:spacing w:after="0"/>
        <w:ind w:left="0"/>
        <w:jc w:val="both"/>
      </w:pPr>
      <w:r>
        <w:rPr>
          <w:rFonts w:ascii="Times New Roman"/>
          <w:b w:val="false"/>
          <w:i w:val="false"/>
          <w:color w:val="000000"/>
          <w:sz w:val="28"/>
        </w:rPr>
        <w:t>
      пункт 6 изложить в следующей редакции:</w:t>
      </w:r>
    </w:p>
    <w:bookmarkEnd w:id="1273"/>
    <w:bookmarkStart w:name="z1279" w:id="1274"/>
    <w:p>
      <w:pPr>
        <w:spacing w:after="0"/>
        <w:ind w:left="0"/>
        <w:jc w:val="both"/>
      </w:pPr>
      <w:r>
        <w:rPr>
          <w:rFonts w:ascii="Times New Roman"/>
          <w:b w:val="false"/>
          <w:i w:val="false"/>
          <w:color w:val="000000"/>
          <w:sz w:val="28"/>
        </w:rPr>
        <w:t>
      "6. Реализация Национальным сурдлимпийским комитетом Республики Казахстан своих полномочий по развитию сурдлимпийских видов спорта высших достижений и массового спорта, а также обеспечению необходимого уровня подготовки спортсменов с инвалидностью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республиканскими (региональными) аккредитованными спортивными федерациями.";</w:t>
      </w:r>
    </w:p>
    <w:bookmarkEnd w:id="1274"/>
    <w:bookmarkStart w:name="z1280" w:id="1275"/>
    <w:p>
      <w:pPr>
        <w:spacing w:after="0"/>
        <w:ind w:left="0"/>
        <w:jc w:val="both"/>
      </w:pPr>
      <w:r>
        <w:rPr>
          <w:rFonts w:ascii="Times New Roman"/>
          <w:b w:val="false"/>
          <w:i w:val="false"/>
          <w:color w:val="000000"/>
          <w:sz w:val="28"/>
        </w:rPr>
        <w:t>
      6) пункт 1 статьи 14 изложить в следующей редакции:</w:t>
      </w:r>
    </w:p>
    <w:bookmarkEnd w:id="1275"/>
    <w:bookmarkStart w:name="z1281" w:id="1276"/>
    <w:p>
      <w:pPr>
        <w:spacing w:after="0"/>
        <w:ind w:left="0"/>
        <w:jc w:val="both"/>
      </w:pPr>
      <w:r>
        <w:rPr>
          <w:rFonts w:ascii="Times New Roman"/>
          <w:b w:val="false"/>
          <w:i w:val="false"/>
          <w:color w:val="000000"/>
          <w:sz w:val="28"/>
        </w:rPr>
        <w:t>
      "1. Специальное олимпийское движение является частью международного специального олимпийского движения, целями которого являются содействие развитию физической культуры и спорта лиц с инвалидностью, укрепление международного сотрудничества в указанной сфере, участие в Международных специальных олимпийских играх.";</w:t>
      </w:r>
    </w:p>
    <w:bookmarkEnd w:id="1276"/>
    <w:bookmarkStart w:name="z1282" w:id="1277"/>
    <w:p>
      <w:pPr>
        <w:spacing w:after="0"/>
        <w:ind w:left="0"/>
        <w:jc w:val="both"/>
      </w:pPr>
      <w:r>
        <w:rPr>
          <w:rFonts w:ascii="Times New Roman"/>
          <w:b w:val="false"/>
          <w:i w:val="false"/>
          <w:color w:val="000000"/>
          <w:sz w:val="28"/>
        </w:rPr>
        <w:t>
      7) статью 19 изложить в следующей редакции:</w:t>
      </w:r>
    </w:p>
    <w:bookmarkEnd w:id="1277"/>
    <w:bookmarkStart w:name="z1283" w:id="1278"/>
    <w:p>
      <w:pPr>
        <w:spacing w:after="0"/>
        <w:ind w:left="0"/>
        <w:jc w:val="both"/>
      </w:pPr>
      <w:r>
        <w:rPr>
          <w:rFonts w:ascii="Times New Roman"/>
          <w:b w:val="false"/>
          <w:i w:val="false"/>
          <w:color w:val="000000"/>
          <w:sz w:val="28"/>
        </w:rPr>
        <w:t>
      "Статья 19. Адаптивная физическая культура и спорт, физическая реабилитация и социальная адаптация лиц с инвалидностью</w:t>
      </w:r>
    </w:p>
    <w:bookmarkEnd w:id="1278"/>
    <w:bookmarkStart w:name="z1284" w:id="1279"/>
    <w:p>
      <w:pPr>
        <w:spacing w:after="0"/>
        <w:ind w:left="0"/>
        <w:jc w:val="both"/>
      </w:pPr>
      <w:r>
        <w:rPr>
          <w:rFonts w:ascii="Times New Roman"/>
          <w:b w:val="false"/>
          <w:i w:val="false"/>
          <w:color w:val="000000"/>
          <w:sz w:val="28"/>
        </w:rPr>
        <w:t>
      1. Физическая реабилитация и социальная адаптация лиц с инвалидностью с использованием методов адаптивной физической культуры и спорта осуществляются в спортивных клубах, школах и секциях лиц с инвалидностью, физкультурно-спортивных организациях.</w:t>
      </w:r>
    </w:p>
    <w:bookmarkEnd w:id="1279"/>
    <w:bookmarkStart w:name="z1285" w:id="1280"/>
    <w:p>
      <w:pPr>
        <w:spacing w:after="0"/>
        <w:ind w:left="0"/>
        <w:jc w:val="both"/>
      </w:pPr>
      <w:r>
        <w:rPr>
          <w:rFonts w:ascii="Times New Roman"/>
          <w:b w:val="false"/>
          <w:i w:val="false"/>
          <w:color w:val="000000"/>
          <w:sz w:val="28"/>
        </w:rPr>
        <w:t>
      2. Учебно-тренировочный процесс, содержание этапов подготовки в физкультурно-спортивных организациях для лиц с инвалидностью осуществляются на основе программ по видам спорта, разрабатываемых соответствующими общественными объединениями по паралимпийским, сурдлимпийским, специальным олимпийским видам спорта и утверждаемых уполномоченным органом в области физической культуры и спорта.</w:t>
      </w:r>
    </w:p>
    <w:bookmarkEnd w:id="1280"/>
    <w:bookmarkStart w:name="z1286" w:id="1281"/>
    <w:p>
      <w:pPr>
        <w:spacing w:after="0"/>
        <w:ind w:left="0"/>
        <w:jc w:val="both"/>
      </w:pPr>
      <w:r>
        <w:rPr>
          <w:rFonts w:ascii="Times New Roman"/>
          <w:b w:val="false"/>
          <w:i w:val="false"/>
          <w:color w:val="000000"/>
          <w:sz w:val="28"/>
        </w:rPr>
        <w:t>
      3. Организация занятий физической культурой и спортом лиц с инвалидностью, подготовка кадров, методическое, медицинское обеспечение и врачебный контроль за занятиями физической культурой и спортом лиц с инвалидностью возлагаются на органы образования, здравоохранения, социальной защиты населения, физической культуры и спорта.</w:t>
      </w:r>
    </w:p>
    <w:bookmarkEnd w:id="1281"/>
    <w:bookmarkStart w:name="z1287" w:id="1282"/>
    <w:p>
      <w:pPr>
        <w:spacing w:after="0"/>
        <w:ind w:left="0"/>
        <w:jc w:val="both"/>
      </w:pPr>
      <w:r>
        <w:rPr>
          <w:rFonts w:ascii="Times New Roman"/>
          <w:b w:val="false"/>
          <w:i w:val="false"/>
          <w:color w:val="000000"/>
          <w:sz w:val="28"/>
        </w:rPr>
        <w:t>
      4. Местные исполнительные органы обеспечивают развитие спорта среди лиц с инвалидностью, предоставление специального спортивного инвентаря и создают условия лицам с инвалидностью для доступа к спортивным сооружениям для занятий физической культурой и спортом.</w:t>
      </w:r>
    </w:p>
    <w:bookmarkEnd w:id="1282"/>
    <w:bookmarkStart w:name="z1288" w:id="1283"/>
    <w:p>
      <w:pPr>
        <w:spacing w:after="0"/>
        <w:ind w:left="0"/>
        <w:jc w:val="both"/>
      </w:pPr>
      <w:r>
        <w:rPr>
          <w:rFonts w:ascii="Times New Roman"/>
          <w:b w:val="false"/>
          <w:i w:val="false"/>
          <w:color w:val="000000"/>
          <w:sz w:val="28"/>
        </w:rPr>
        <w:t>
      В зависимости от категории инвалидности перечисленные услуги осуществляются за счет бюджетных средств и на льготных условиях в соответствии с Законом Республики Казахстан "О социальной защите лиц с инвалидностью в Республики Казахстан".</w:t>
      </w:r>
    </w:p>
    <w:bookmarkEnd w:id="1283"/>
    <w:bookmarkStart w:name="z1289" w:id="1284"/>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районов, городов областного значения совместно с физкультурно-спортивными организациями обеспечивают открытие спортивных клубов, школ, секций, а также подготовку лиц с инвалидностью и их участие в республиканских спортивных соревнованиях.</w:t>
      </w:r>
    </w:p>
    <w:bookmarkEnd w:id="1284"/>
    <w:bookmarkStart w:name="z1290" w:id="1285"/>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районов, городов областного значения совместно с общественными объединениями лиц с инвалидностью организуют проведение спортивных мероприятий на уровне области, города республиканского значения, столицы, района, города областного значения.</w:t>
      </w:r>
    </w:p>
    <w:bookmarkEnd w:id="1285"/>
    <w:bookmarkStart w:name="z1291" w:id="1286"/>
    <w:p>
      <w:pPr>
        <w:spacing w:after="0"/>
        <w:ind w:left="0"/>
        <w:jc w:val="both"/>
      </w:pPr>
      <w:r>
        <w:rPr>
          <w:rFonts w:ascii="Times New Roman"/>
          <w:b w:val="false"/>
          <w:i w:val="false"/>
          <w:color w:val="000000"/>
          <w:sz w:val="28"/>
        </w:rPr>
        <w:t>
      6. Уполномоченный орган в области физической культуры и спорта совместно с общественными объединениями лиц с инвалидностью организует проведение республиканских спортивных соревнований.</w:t>
      </w:r>
    </w:p>
    <w:bookmarkEnd w:id="1286"/>
    <w:bookmarkStart w:name="z1292" w:id="1287"/>
    <w:p>
      <w:pPr>
        <w:spacing w:after="0"/>
        <w:ind w:left="0"/>
        <w:jc w:val="both"/>
      </w:pPr>
      <w:r>
        <w:rPr>
          <w:rFonts w:ascii="Times New Roman"/>
          <w:b w:val="false"/>
          <w:i w:val="false"/>
          <w:color w:val="000000"/>
          <w:sz w:val="28"/>
        </w:rPr>
        <w:t>
      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Казахстан по видам спорта (национальных сборных команд по видам спорта) среди лиц с инвалидностью и их участие в международных спортивных соревнованиях, в том числе в Паралимпийских, Сурдлимпийских играх и во Всемирных специальных олимпийских играх.";</w:t>
      </w:r>
    </w:p>
    <w:bookmarkEnd w:id="1287"/>
    <w:bookmarkStart w:name="z1293" w:id="1288"/>
    <w:p>
      <w:pPr>
        <w:spacing w:after="0"/>
        <w:ind w:left="0"/>
        <w:jc w:val="both"/>
      </w:pPr>
      <w:r>
        <w:rPr>
          <w:rFonts w:ascii="Times New Roman"/>
          <w:b w:val="false"/>
          <w:i w:val="false"/>
          <w:color w:val="000000"/>
          <w:sz w:val="28"/>
        </w:rPr>
        <w:t>
      8) подпункт 6) пункта 2 статьи 29 изложить в следующей редакции:</w:t>
      </w:r>
    </w:p>
    <w:bookmarkEnd w:id="1288"/>
    <w:bookmarkStart w:name="z1294" w:id="1289"/>
    <w:p>
      <w:pPr>
        <w:spacing w:after="0"/>
        <w:ind w:left="0"/>
        <w:jc w:val="both"/>
      </w:pPr>
      <w:r>
        <w:rPr>
          <w:rFonts w:ascii="Times New Roman"/>
          <w:b w:val="false"/>
          <w:i w:val="false"/>
          <w:color w:val="000000"/>
          <w:sz w:val="28"/>
        </w:rPr>
        <w:t>
      "6) оказывать помощь ветеранам и лицам с инвалидностью профессионального спорта;";</w:t>
      </w:r>
    </w:p>
    <w:bookmarkEnd w:id="1289"/>
    <w:bookmarkStart w:name="z1295" w:id="1290"/>
    <w:p>
      <w:pPr>
        <w:spacing w:after="0"/>
        <w:ind w:left="0"/>
        <w:jc w:val="both"/>
      </w:pPr>
      <w:r>
        <w:rPr>
          <w:rFonts w:ascii="Times New Roman"/>
          <w:b w:val="false"/>
          <w:i w:val="false"/>
          <w:color w:val="000000"/>
          <w:sz w:val="28"/>
        </w:rPr>
        <w:t>
      9) в статье 33:</w:t>
      </w:r>
    </w:p>
    <w:bookmarkEnd w:id="1290"/>
    <w:bookmarkStart w:name="z1296" w:id="1291"/>
    <w:p>
      <w:pPr>
        <w:spacing w:after="0"/>
        <w:ind w:left="0"/>
        <w:jc w:val="both"/>
      </w:pPr>
      <w:r>
        <w:rPr>
          <w:rFonts w:ascii="Times New Roman"/>
          <w:b w:val="false"/>
          <w:i w:val="false"/>
          <w:color w:val="000000"/>
          <w:sz w:val="28"/>
        </w:rPr>
        <w:t>
      заголовок изложить в следующей редакции:</w:t>
      </w:r>
    </w:p>
    <w:bookmarkEnd w:id="1291"/>
    <w:bookmarkStart w:name="z1297" w:id="1292"/>
    <w:p>
      <w:pPr>
        <w:spacing w:after="0"/>
        <w:ind w:left="0"/>
        <w:jc w:val="both"/>
      </w:pPr>
      <w:r>
        <w:rPr>
          <w:rFonts w:ascii="Times New Roman"/>
          <w:b w:val="false"/>
          <w:i w:val="false"/>
          <w:color w:val="000000"/>
          <w:sz w:val="28"/>
        </w:rPr>
        <w:t>
      "Статья 33. Классификация спортсменов с инвалидностью, подготовка классификаторов и спортивных судей по паралимпийским, сурдлимпийским и специальным олимпийским видам спорта";</w:t>
      </w:r>
    </w:p>
    <w:bookmarkEnd w:id="1292"/>
    <w:bookmarkStart w:name="z1298" w:id="1293"/>
    <w:p>
      <w:pPr>
        <w:spacing w:after="0"/>
        <w:ind w:left="0"/>
        <w:jc w:val="both"/>
      </w:pPr>
      <w:r>
        <w:rPr>
          <w:rFonts w:ascii="Times New Roman"/>
          <w:b w:val="false"/>
          <w:i w:val="false"/>
          <w:color w:val="000000"/>
          <w:sz w:val="28"/>
        </w:rPr>
        <w:t>
      пункты 1, 2 и 3-1 изложить в следующей редакции:</w:t>
      </w:r>
    </w:p>
    <w:bookmarkEnd w:id="1293"/>
    <w:bookmarkStart w:name="z1299" w:id="1294"/>
    <w:p>
      <w:pPr>
        <w:spacing w:after="0"/>
        <w:ind w:left="0"/>
        <w:jc w:val="both"/>
      </w:pPr>
      <w:r>
        <w:rPr>
          <w:rFonts w:ascii="Times New Roman"/>
          <w:b w:val="false"/>
          <w:i w:val="false"/>
          <w:color w:val="000000"/>
          <w:sz w:val="28"/>
        </w:rPr>
        <w:t>
      "1. В целях создания равных состязательных условий на спортивных соревнованиях по паралимпийским видам спорта организаторы обязаны обеспечивать проведение классификации спортсменов с инвалидностью, заявленных на участие в соответствующих соревнованиях, по уровню их функциональных возможностей, включая покрытие расходов классификаторов.</w:t>
      </w:r>
    </w:p>
    <w:bookmarkEnd w:id="1294"/>
    <w:bookmarkStart w:name="z1300" w:id="1295"/>
    <w:p>
      <w:pPr>
        <w:spacing w:after="0"/>
        <w:ind w:left="0"/>
        <w:jc w:val="both"/>
      </w:pPr>
      <w:r>
        <w:rPr>
          <w:rFonts w:ascii="Times New Roman"/>
          <w:b w:val="false"/>
          <w:i w:val="false"/>
          <w:color w:val="000000"/>
          <w:sz w:val="28"/>
        </w:rPr>
        <w:t>
      2. Порядок и условия проведения классификации спортсменов с инвалидностью разрабатываются аккредитованными спортивными федерациями по паралимпийским видам спорта по согласованию с Национальным паралимпийским комитетом Республики Казахстан в соответствии с требованиями Международного паралимпийского комитета и соответствующих международных спортивных организаций по паралимпийским видам спорта.";</w:t>
      </w:r>
    </w:p>
    <w:bookmarkEnd w:id="1295"/>
    <w:bookmarkStart w:name="z1301" w:id="1296"/>
    <w:p>
      <w:pPr>
        <w:spacing w:after="0"/>
        <w:ind w:left="0"/>
        <w:jc w:val="both"/>
      </w:pPr>
      <w:r>
        <w:rPr>
          <w:rFonts w:ascii="Times New Roman"/>
          <w:b w:val="false"/>
          <w:i w:val="false"/>
          <w:color w:val="000000"/>
          <w:sz w:val="28"/>
        </w:rPr>
        <w:t>
      "3-1. При проведении классификации спортсменов с инвалидностью организаторами привлекаются классификаторы из Республики Казахстан или иностранных государств.";</w:t>
      </w:r>
    </w:p>
    <w:bookmarkEnd w:id="1296"/>
    <w:bookmarkStart w:name="z1302" w:id="1297"/>
    <w:p>
      <w:pPr>
        <w:spacing w:after="0"/>
        <w:ind w:left="0"/>
        <w:jc w:val="both"/>
      </w:pPr>
      <w:r>
        <w:rPr>
          <w:rFonts w:ascii="Times New Roman"/>
          <w:b w:val="false"/>
          <w:i w:val="false"/>
          <w:color w:val="000000"/>
          <w:sz w:val="28"/>
        </w:rPr>
        <w:t>
      10) пункт 11 статьи 38 изложить в следующей редакции:</w:t>
      </w:r>
    </w:p>
    <w:bookmarkEnd w:id="1297"/>
    <w:bookmarkStart w:name="z1303" w:id="1298"/>
    <w:p>
      <w:pPr>
        <w:spacing w:after="0"/>
        <w:ind w:left="0"/>
        <w:jc w:val="both"/>
      </w:pPr>
      <w:r>
        <w:rPr>
          <w:rFonts w:ascii="Times New Roman"/>
          <w:b w:val="false"/>
          <w:i w:val="false"/>
          <w:color w:val="000000"/>
          <w:sz w:val="28"/>
        </w:rPr>
        <w:t>
      "11. Организаторы спортивных и спортивно-массовых мероприятий 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лиц с инвалидностью.";</w:t>
      </w:r>
    </w:p>
    <w:bookmarkEnd w:id="1298"/>
    <w:bookmarkStart w:name="z1304" w:id="1299"/>
    <w:p>
      <w:pPr>
        <w:spacing w:after="0"/>
        <w:ind w:left="0"/>
        <w:jc w:val="both"/>
      </w:pPr>
      <w:r>
        <w:rPr>
          <w:rFonts w:ascii="Times New Roman"/>
          <w:b w:val="false"/>
          <w:i w:val="false"/>
          <w:color w:val="000000"/>
          <w:sz w:val="28"/>
        </w:rPr>
        <w:t>
      11) пункт 3 статьи 39 изложить в следующей редакции:</w:t>
      </w:r>
    </w:p>
    <w:bookmarkEnd w:id="1299"/>
    <w:bookmarkStart w:name="z1305" w:id="1300"/>
    <w:p>
      <w:pPr>
        <w:spacing w:after="0"/>
        <w:ind w:left="0"/>
        <w:jc w:val="both"/>
      </w:pPr>
      <w:r>
        <w:rPr>
          <w:rFonts w:ascii="Times New Roman"/>
          <w:b w:val="false"/>
          <w:i w:val="false"/>
          <w:color w:val="000000"/>
          <w:sz w:val="28"/>
        </w:rPr>
        <w:t>
      "3. Спортивные сооружения, предназначенные для проведения занятий и спортивных соревнований, должны соответствовать техническим, санитарным правилам и гигиеническим нормативам, правилам эксплуатации спортивных сооружений и пожарной безопасности и быть доступными для лиц с инвалидностью.";</w:t>
      </w:r>
    </w:p>
    <w:bookmarkEnd w:id="1300"/>
    <w:bookmarkStart w:name="z1306" w:id="1301"/>
    <w:p>
      <w:pPr>
        <w:spacing w:after="0"/>
        <w:ind w:left="0"/>
        <w:jc w:val="both"/>
      </w:pPr>
      <w:r>
        <w:rPr>
          <w:rFonts w:ascii="Times New Roman"/>
          <w:b w:val="false"/>
          <w:i w:val="false"/>
          <w:color w:val="000000"/>
          <w:sz w:val="28"/>
        </w:rPr>
        <w:t>
      12) статью 48 изложить в следующей редакции:</w:t>
      </w:r>
    </w:p>
    <w:bookmarkEnd w:id="1301"/>
    <w:bookmarkStart w:name="z1307" w:id="1302"/>
    <w:p>
      <w:pPr>
        <w:spacing w:after="0"/>
        <w:ind w:left="0"/>
        <w:jc w:val="both"/>
      </w:pPr>
      <w:r>
        <w:rPr>
          <w:rFonts w:ascii="Times New Roman"/>
          <w:b w:val="false"/>
          <w:i w:val="false"/>
          <w:color w:val="000000"/>
          <w:sz w:val="28"/>
        </w:rPr>
        <w:t>
      "Статья 48. Льготные услуги в области физической культуры</w:t>
      </w:r>
    </w:p>
    <w:bookmarkEnd w:id="1302"/>
    <w:bookmarkStart w:name="z1308" w:id="1303"/>
    <w:p>
      <w:pPr>
        <w:spacing w:after="0"/>
        <w:ind w:left="0"/>
        <w:jc w:val="both"/>
      </w:pPr>
      <w:r>
        <w:rPr>
          <w:rFonts w:ascii="Times New Roman"/>
          <w:b w:val="false"/>
          <w:i w:val="false"/>
          <w:color w:val="000000"/>
          <w:sz w:val="28"/>
        </w:rPr>
        <w:t>
      Перечень категорий граждан, пользующихся физкультурно-оздоровительными услугами бесплатно или на льготных условиях, за исключением лиц с инвалидностью, а также размер льгот устанавливаются уполномоченным органом в области физической культуры и спорта, решениями местного исполнительного органа района, города областного значения и администраций физкультурно-спортивных организаций.".</w:t>
      </w:r>
    </w:p>
    <w:bookmarkEnd w:id="1303"/>
    <w:bookmarkStart w:name="z1309" w:id="1304"/>
    <w:p>
      <w:pPr>
        <w:spacing w:after="0"/>
        <w:ind w:left="0"/>
        <w:jc w:val="both"/>
      </w:pPr>
      <w:r>
        <w:rPr>
          <w:rFonts w:ascii="Times New Roman"/>
          <w:b w:val="false"/>
          <w:i w:val="false"/>
          <w:color w:val="000000"/>
          <w:sz w:val="28"/>
        </w:rPr>
        <w:t xml:space="preserve">
      60. В Закон Республики Казахстан от 9 февраля 2015 года "О государственной молодежной политике" (Ведомости Парламента Республики Казахстан, 2015 г., № 3, ст. 12; 2018 г., № 11, ст. 36; 2019 г., № 9-10, ст. 52;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1304"/>
    <w:bookmarkStart w:name="z1310" w:id="1305"/>
    <w:p>
      <w:pPr>
        <w:spacing w:after="0"/>
        <w:ind w:left="0"/>
        <w:jc w:val="both"/>
      </w:pPr>
      <w:r>
        <w:rPr>
          <w:rFonts w:ascii="Times New Roman"/>
          <w:b w:val="false"/>
          <w:i w:val="false"/>
          <w:color w:val="000000"/>
          <w:sz w:val="28"/>
        </w:rPr>
        <w:t>
      подпункт 1) пункта 2 статьи 25 изложить в следующей редакции:</w:t>
      </w:r>
    </w:p>
    <w:bookmarkEnd w:id="1305"/>
    <w:bookmarkStart w:name="z1311" w:id="1306"/>
    <w:p>
      <w:pPr>
        <w:spacing w:after="0"/>
        <w:ind w:left="0"/>
        <w:jc w:val="both"/>
      </w:pPr>
      <w:r>
        <w:rPr>
          <w:rFonts w:ascii="Times New Roman"/>
          <w:b w:val="false"/>
          <w:i w:val="false"/>
          <w:color w:val="000000"/>
          <w:sz w:val="28"/>
        </w:rPr>
        <w:t>
      "1) осуществление психолого-педагогической, медико-социальной, юридической помощи и консультирование молодежи, находящейся в трудной жизненной ситуации, вернувшейся из специальных организаций образования и организаций образования с особым режимом содержания, прошедшей лечение от алкоголизма, наркомании, токсикомании, а также молодежи из числа лиц с инвалидностью;";</w:t>
      </w:r>
    </w:p>
    <w:bookmarkEnd w:id="1306"/>
    <w:bookmarkStart w:name="z1312" w:id="1307"/>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мая 2015 года "О минимальных социальных стандартах и их гарантиях" Ведомости Парламента Республики Казахстан, 2015 г., № 10, ст. 49; № 15, ст. 78; № 22-I, ст. 143; № 22-V, ст. 152; 2016 г., № 8-ІІ, ст. 67; 2017 г., № 12, ст. 36; № 14, ст. 53; № 22-III, cт. 109; 2018 г., № 15, ст. 48; № 16, ст. 53; № 19, ст. 62; № 22, ст. 83; № 23, ст. 91;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w:t>
      </w:r>
    </w:p>
    <w:bookmarkEnd w:id="1307"/>
    <w:bookmarkStart w:name="z1313" w:id="1308"/>
    <w:p>
      <w:pPr>
        <w:spacing w:after="0"/>
        <w:ind w:left="0"/>
        <w:jc w:val="both"/>
      </w:pPr>
      <w:r>
        <w:rPr>
          <w:rFonts w:ascii="Times New Roman"/>
          <w:b w:val="false"/>
          <w:i w:val="false"/>
          <w:color w:val="000000"/>
          <w:sz w:val="28"/>
        </w:rPr>
        <w:t>
      1) статью 21 изложить в следующей редакции:</w:t>
      </w:r>
    </w:p>
    <w:bookmarkEnd w:id="1308"/>
    <w:bookmarkStart w:name="z1314" w:id="1309"/>
    <w:p>
      <w:pPr>
        <w:spacing w:after="0"/>
        <w:ind w:left="0"/>
        <w:jc w:val="both"/>
      </w:pPr>
      <w:r>
        <w:rPr>
          <w:rFonts w:ascii="Times New Roman"/>
          <w:b w:val="false"/>
          <w:i w:val="false"/>
          <w:color w:val="000000"/>
          <w:sz w:val="28"/>
        </w:rPr>
        <w:t>
      "Статья 21. Минимальный социальный стандарт "Гарантированный объем специальных социальных услуг"</w:t>
      </w:r>
    </w:p>
    <w:bookmarkEnd w:id="1309"/>
    <w:bookmarkStart w:name="z1315" w:id="1310"/>
    <w:p>
      <w:pPr>
        <w:spacing w:after="0"/>
        <w:ind w:left="0"/>
        <w:jc w:val="both"/>
      </w:pPr>
      <w:r>
        <w:rPr>
          <w:rFonts w:ascii="Times New Roman"/>
          <w:b w:val="false"/>
          <w:i w:val="false"/>
          <w:color w:val="000000"/>
          <w:sz w:val="28"/>
        </w:rPr>
        <w:t>
      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детей с инвалидностью с психоневрологическими патологиями и нарушениями опорно-двигательного аппарата, лиц с инвалидностью старше восемнадцати лет с психоневрологическими заболеваниями, лиц с инвалидностью первой и второй групп, лиц, не способных к самостоятельному обслуживанию в связи с преклонным возрастом, лиц без определенного места жительства, лиц (семей), находящихся в трудной жизненной ситуации.";</w:t>
      </w:r>
    </w:p>
    <w:bookmarkEnd w:id="1310"/>
    <w:bookmarkStart w:name="z1316" w:id="1311"/>
    <w:p>
      <w:pPr>
        <w:spacing w:after="0"/>
        <w:ind w:left="0"/>
        <w:jc w:val="both"/>
      </w:pPr>
      <w:r>
        <w:rPr>
          <w:rFonts w:ascii="Times New Roman"/>
          <w:b w:val="false"/>
          <w:i w:val="false"/>
          <w:color w:val="000000"/>
          <w:sz w:val="28"/>
        </w:rPr>
        <w:t>
      2) подпункт 2) пункта 2 статьи 32 изложить в следующей редакции:</w:t>
      </w:r>
    </w:p>
    <w:bookmarkEnd w:id="1311"/>
    <w:bookmarkStart w:name="z1317" w:id="1312"/>
    <w:p>
      <w:pPr>
        <w:spacing w:after="0"/>
        <w:ind w:left="0"/>
        <w:jc w:val="both"/>
      </w:pPr>
      <w:r>
        <w:rPr>
          <w:rFonts w:ascii="Times New Roman"/>
          <w:b w:val="false"/>
          <w:i w:val="false"/>
          <w:color w:val="000000"/>
          <w:sz w:val="28"/>
        </w:rPr>
        <w:t>
      "2) минимальный социальный стандарт "Обеспечение доступа лиц с инвалидностью к культурно-зрелищным мероприятиям, проводимым государственными организациями культуры".";</w:t>
      </w:r>
    </w:p>
    <w:bookmarkEnd w:id="1312"/>
    <w:bookmarkStart w:name="z1318" w:id="1313"/>
    <w:p>
      <w:pPr>
        <w:spacing w:after="0"/>
        <w:ind w:left="0"/>
        <w:jc w:val="both"/>
      </w:pPr>
      <w:r>
        <w:rPr>
          <w:rFonts w:ascii="Times New Roman"/>
          <w:b w:val="false"/>
          <w:i w:val="false"/>
          <w:color w:val="000000"/>
          <w:sz w:val="28"/>
        </w:rPr>
        <w:t>
      3) статью 34 изложить в следующей редакции:</w:t>
      </w:r>
    </w:p>
    <w:bookmarkEnd w:id="1313"/>
    <w:bookmarkStart w:name="z1319" w:id="1314"/>
    <w:p>
      <w:pPr>
        <w:spacing w:after="0"/>
        <w:ind w:left="0"/>
        <w:jc w:val="both"/>
      </w:pPr>
      <w:r>
        <w:rPr>
          <w:rFonts w:ascii="Times New Roman"/>
          <w:b w:val="false"/>
          <w:i w:val="false"/>
          <w:color w:val="000000"/>
          <w:sz w:val="28"/>
        </w:rPr>
        <w:t>
      "Статья 34. Минимальный социальный стандарт "Обеспечение доступа лиц с инвалидностью к культурно-зрелищным мероприятиям, проводимым государственными организациями культуры"</w:t>
      </w:r>
    </w:p>
    <w:bookmarkEnd w:id="1314"/>
    <w:bookmarkStart w:name="z1320" w:id="1315"/>
    <w:p>
      <w:pPr>
        <w:spacing w:after="0"/>
        <w:ind w:left="0"/>
        <w:jc w:val="both"/>
      </w:pPr>
      <w:r>
        <w:rPr>
          <w:rFonts w:ascii="Times New Roman"/>
          <w:b w:val="false"/>
          <w:i w:val="false"/>
          <w:color w:val="000000"/>
          <w:sz w:val="28"/>
        </w:rPr>
        <w:t>
      Минимальный социальный стандарт "Обеспечение доступа лиц с инвалидностью к культурно-зрелищным мероприятиям, проводимым государственными организациями культуры" содержит нормы доступа лиц с инвалидностью к культурно-зрелищным мероприятиям, проводимым государственными организациями культуры за счет бюджетных средств.";</w:t>
      </w:r>
    </w:p>
    <w:bookmarkEnd w:id="1315"/>
    <w:bookmarkStart w:name="z1321" w:id="1316"/>
    <w:p>
      <w:pPr>
        <w:spacing w:after="0"/>
        <w:ind w:left="0"/>
        <w:jc w:val="both"/>
      </w:pPr>
      <w:r>
        <w:rPr>
          <w:rFonts w:ascii="Times New Roman"/>
          <w:b w:val="false"/>
          <w:i w:val="false"/>
          <w:color w:val="000000"/>
          <w:sz w:val="28"/>
        </w:rPr>
        <w:t>
      4) подпункт 2) статьи 36 изложить в следующей редакции:</w:t>
      </w:r>
    </w:p>
    <w:bookmarkEnd w:id="1316"/>
    <w:bookmarkStart w:name="z1322" w:id="1317"/>
    <w:p>
      <w:pPr>
        <w:spacing w:after="0"/>
        <w:ind w:left="0"/>
        <w:jc w:val="both"/>
      </w:pPr>
      <w:r>
        <w:rPr>
          <w:rFonts w:ascii="Times New Roman"/>
          <w:b w:val="false"/>
          <w:i w:val="false"/>
          <w:color w:val="000000"/>
          <w:sz w:val="28"/>
        </w:rPr>
        <w:t>
      "2) пользования спортивными сооружениями, находящимися в государственной собственности, лицами с инвалидностью в соответствии с Законом Республики Казахстан "О социальной защите лиц с инвалидностью в Республике Казахстан".".</w:t>
      </w:r>
    </w:p>
    <w:bookmarkEnd w:id="1317"/>
    <w:bookmarkStart w:name="z1323" w:id="1318"/>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2015 года "О миротворческой деятельности Республики Казахстан (Ведомости Парламента Республики Казахстан, 2015 г., № 11, cт. 55; 2017 г., № 16, cт. 56): </w:t>
      </w:r>
    </w:p>
    <w:bookmarkEnd w:id="1318"/>
    <w:bookmarkStart w:name="z1324" w:id="1319"/>
    <w:p>
      <w:pPr>
        <w:spacing w:after="0"/>
        <w:ind w:left="0"/>
        <w:jc w:val="both"/>
      </w:pPr>
      <w:r>
        <w:rPr>
          <w:rFonts w:ascii="Times New Roman"/>
          <w:b w:val="false"/>
          <w:i w:val="false"/>
          <w:color w:val="000000"/>
          <w:sz w:val="28"/>
        </w:rPr>
        <w:t>
      пункт 5 статьи 17 изложить в следующей редакции:</w:t>
      </w:r>
    </w:p>
    <w:bookmarkEnd w:id="1319"/>
    <w:bookmarkStart w:name="z1325" w:id="1320"/>
    <w:p>
      <w:pPr>
        <w:spacing w:after="0"/>
        <w:ind w:left="0"/>
        <w:jc w:val="both"/>
      </w:pPr>
      <w:r>
        <w:rPr>
          <w:rFonts w:ascii="Times New Roman"/>
          <w:b w:val="false"/>
          <w:i w:val="false"/>
          <w:color w:val="000000"/>
          <w:sz w:val="28"/>
        </w:rPr>
        <w:t>
      "5. Единовременная компенсация при установлении лицу из числа гражданского персонала инвалидности в период участия в миротворческой операции или наступившей в результате увечья (ранения, травмы, контузии), заболевания, полученных в результате участия в миротворческой операции, до истечения одного года со дня завершения участия лица в миротворческой операции выплачивается по последнему месту работы (занимаемой должности) в размерах:</w:t>
      </w:r>
    </w:p>
    <w:bookmarkEnd w:id="1320"/>
    <w:bookmarkStart w:name="z1326" w:id="1321"/>
    <w:p>
      <w:pPr>
        <w:spacing w:after="0"/>
        <w:ind w:left="0"/>
        <w:jc w:val="both"/>
      </w:pPr>
      <w:r>
        <w:rPr>
          <w:rFonts w:ascii="Times New Roman"/>
          <w:b w:val="false"/>
          <w:i w:val="false"/>
          <w:color w:val="000000"/>
          <w:sz w:val="28"/>
        </w:rPr>
        <w:t>
      1) лицу с инвалидностью I группы – тридцатимесячной заработной платы;</w:t>
      </w:r>
    </w:p>
    <w:bookmarkEnd w:id="1321"/>
    <w:bookmarkStart w:name="z1327" w:id="1322"/>
    <w:p>
      <w:pPr>
        <w:spacing w:after="0"/>
        <w:ind w:left="0"/>
        <w:jc w:val="both"/>
      </w:pPr>
      <w:r>
        <w:rPr>
          <w:rFonts w:ascii="Times New Roman"/>
          <w:b w:val="false"/>
          <w:i w:val="false"/>
          <w:color w:val="000000"/>
          <w:sz w:val="28"/>
        </w:rPr>
        <w:t>
      2) лицу с инвалидностью II группы – восемнадцатимесячной заработной платы;</w:t>
      </w:r>
    </w:p>
    <w:bookmarkEnd w:id="1322"/>
    <w:bookmarkStart w:name="z1328" w:id="1323"/>
    <w:p>
      <w:pPr>
        <w:spacing w:after="0"/>
        <w:ind w:left="0"/>
        <w:jc w:val="both"/>
      </w:pPr>
      <w:r>
        <w:rPr>
          <w:rFonts w:ascii="Times New Roman"/>
          <w:b w:val="false"/>
          <w:i w:val="false"/>
          <w:color w:val="000000"/>
          <w:sz w:val="28"/>
        </w:rPr>
        <w:t>
      3) лицу с инвалидностью III группы – шестимесячной заработной платы.".</w:t>
      </w:r>
    </w:p>
    <w:bookmarkEnd w:id="1323"/>
    <w:bookmarkStart w:name="z1329" w:id="1324"/>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"Об обязательном социальном медицинском страховании" (Ведомости Парламента Республики Казахстан, 2015 г., № 22-I, cт. 142; 2016 г., № 7-I, cт. 49; № 23, cт. 119; 2017 г., № 13, ст. 45; № 22-III, ст. 109; 2018 г., № 22, ст. 83; № 23, ст. 91; № 24, ст. 94; 2019 г., № 7, ст. 39; № 23, ст. 106;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июля 2020 г.): </w:t>
      </w:r>
    </w:p>
    <w:bookmarkEnd w:id="1324"/>
    <w:bookmarkStart w:name="z1330" w:id="1325"/>
    <w:p>
      <w:pPr>
        <w:spacing w:after="0"/>
        <w:ind w:left="0"/>
        <w:jc w:val="both"/>
      </w:pPr>
      <w:r>
        <w:rPr>
          <w:rFonts w:ascii="Times New Roman"/>
          <w:b w:val="false"/>
          <w:i w:val="false"/>
          <w:color w:val="000000"/>
          <w:sz w:val="28"/>
        </w:rPr>
        <w:t>
      подпункты 6), 6-1) и 12 статьи 26 изложить в следующей редакции:</w:t>
      </w:r>
    </w:p>
    <w:bookmarkEnd w:id="1325"/>
    <w:bookmarkStart w:name="z1331" w:id="1326"/>
    <w:p>
      <w:pPr>
        <w:spacing w:after="0"/>
        <w:ind w:left="0"/>
        <w:jc w:val="both"/>
      </w:pPr>
      <w:r>
        <w:rPr>
          <w:rFonts w:ascii="Times New Roman"/>
          <w:b w:val="false"/>
          <w:i w:val="false"/>
          <w:color w:val="000000"/>
          <w:sz w:val="28"/>
        </w:rPr>
        <w:t>
      "6) неработающие лица, осуществляющие уход за ребенком с инвалидностью;</w:t>
      </w:r>
    </w:p>
    <w:bookmarkEnd w:id="1326"/>
    <w:bookmarkStart w:name="z1332" w:id="1327"/>
    <w:p>
      <w:pPr>
        <w:spacing w:after="0"/>
        <w:ind w:left="0"/>
        <w:jc w:val="both"/>
      </w:pPr>
      <w:r>
        <w:rPr>
          <w:rFonts w:ascii="Times New Roman"/>
          <w:b w:val="false"/>
          <w:i w:val="false"/>
          <w:color w:val="000000"/>
          <w:sz w:val="28"/>
        </w:rPr>
        <w:t>
      6-1) неработающее лицо, осуществляющее уход за лицом с инвалидностью первой группы;";</w:t>
      </w:r>
    </w:p>
    <w:bookmarkEnd w:id="1327"/>
    <w:bookmarkStart w:name="z1333" w:id="1328"/>
    <w:p>
      <w:pPr>
        <w:spacing w:after="0"/>
        <w:ind w:left="0"/>
        <w:jc w:val="both"/>
      </w:pPr>
      <w:r>
        <w:rPr>
          <w:rFonts w:ascii="Times New Roman"/>
          <w:b w:val="false"/>
          <w:i w:val="false"/>
          <w:color w:val="000000"/>
          <w:sz w:val="28"/>
        </w:rPr>
        <w:t>
      "12) лиц с инвалидностью;".</w:t>
      </w:r>
    </w:p>
    <w:bookmarkEnd w:id="1328"/>
    <w:bookmarkStart w:name="z1334" w:id="1329"/>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 (Ведомости Парламента Республики Казахстан, 2015 г., № 22-I, ст. 138; 2016 г., № 7-I, ст. 50; № 24, cт. 124; 2019 г., № 21-22, ст. 90;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 30 июня 2020 г.): </w:t>
      </w:r>
    </w:p>
    <w:bookmarkEnd w:id="1329"/>
    <w:bookmarkStart w:name="z1335" w:id="1330"/>
    <w:p>
      <w:pPr>
        <w:spacing w:after="0"/>
        <w:ind w:left="0"/>
        <w:jc w:val="both"/>
      </w:pPr>
      <w:r>
        <w:rPr>
          <w:rFonts w:ascii="Times New Roman"/>
          <w:b w:val="false"/>
          <w:i w:val="false"/>
          <w:color w:val="000000"/>
          <w:sz w:val="28"/>
        </w:rPr>
        <w:t>
      1) подпункт 7) пункта 2 статьи 9 изложить в следующей редакции:</w:t>
      </w:r>
    </w:p>
    <w:bookmarkEnd w:id="1330"/>
    <w:bookmarkStart w:name="z1336" w:id="1331"/>
    <w:p>
      <w:pPr>
        <w:spacing w:after="0"/>
        <w:ind w:left="0"/>
        <w:jc w:val="both"/>
      </w:pPr>
      <w:r>
        <w:rPr>
          <w:rFonts w:ascii="Times New Roman"/>
          <w:b w:val="false"/>
          <w:i w:val="false"/>
          <w:color w:val="000000"/>
          <w:sz w:val="28"/>
        </w:rPr>
        <w:t>
      "7) создавать необходимые условия для лиц с инвалидностью при предоставлении информации;";</w:t>
      </w:r>
    </w:p>
    <w:bookmarkEnd w:id="1331"/>
    <w:bookmarkStart w:name="z1337" w:id="1332"/>
    <w:p>
      <w:pPr>
        <w:spacing w:after="0"/>
        <w:ind w:left="0"/>
        <w:jc w:val="both"/>
      </w:pPr>
      <w:r>
        <w:rPr>
          <w:rFonts w:ascii="Times New Roman"/>
          <w:b w:val="false"/>
          <w:i w:val="false"/>
          <w:color w:val="000000"/>
          <w:sz w:val="28"/>
        </w:rPr>
        <w:t>
      2) абзац третий части второй пункта 1 статьи 12 изложить в следующей редакции:</w:t>
      </w:r>
    </w:p>
    <w:bookmarkEnd w:id="1332"/>
    <w:bookmarkStart w:name="z1338" w:id="1333"/>
    <w:p>
      <w:pPr>
        <w:spacing w:after="0"/>
        <w:ind w:left="0"/>
        <w:jc w:val="both"/>
      </w:pPr>
      <w:r>
        <w:rPr>
          <w:rFonts w:ascii="Times New Roman"/>
          <w:b w:val="false"/>
          <w:i w:val="false"/>
          <w:color w:val="000000"/>
          <w:sz w:val="28"/>
        </w:rPr>
        <w:t>
      "создать условия свободного доступа к ним лиц с инвалидностью.".</w:t>
      </w:r>
    </w:p>
    <w:bookmarkEnd w:id="1333"/>
    <w:bookmarkStart w:name="z1339" w:id="1334"/>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благотворительности" (Ведомости Парламента Республики Казахстан, 2015 г., № 22-I, cт. 139; 2017 г., № 14, cт. 51; 2018 г., № 14, ст. 42;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w:t>
      </w:r>
    </w:p>
    <w:bookmarkEnd w:id="1334"/>
    <w:bookmarkStart w:name="z1340" w:id="1335"/>
    <w:p>
      <w:pPr>
        <w:spacing w:after="0"/>
        <w:ind w:left="0"/>
        <w:jc w:val="both"/>
      </w:pPr>
      <w:r>
        <w:rPr>
          <w:rFonts w:ascii="Times New Roman"/>
          <w:b w:val="false"/>
          <w:i w:val="false"/>
          <w:color w:val="000000"/>
          <w:sz w:val="28"/>
        </w:rPr>
        <w:t>
      подпункт 3) статьи 22 изложить в следующей редакции:</w:t>
      </w:r>
    </w:p>
    <w:bookmarkEnd w:id="1335"/>
    <w:bookmarkStart w:name="z1341" w:id="1336"/>
    <w:p>
      <w:pPr>
        <w:spacing w:after="0"/>
        <w:ind w:left="0"/>
        <w:jc w:val="both"/>
      </w:pPr>
      <w:r>
        <w:rPr>
          <w:rFonts w:ascii="Times New Roman"/>
          <w:b w:val="false"/>
          <w:i w:val="false"/>
          <w:color w:val="000000"/>
          <w:sz w:val="28"/>
        </w:rPr>
        <w:t>
      "3) лица с инвалидностью, нуждающиеся в занятиях физической культурой и спортом, создании благоприятных условий проживания;".</w:t>
      </w:r>
    </w:p>
    <w:bookmarkEnd w:id="1336"/>
    <w:bookmarkStart w:name="z1342" w:id="1337"/>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(Ведомости Парламента Республики Казахстан, 2015 г., № 22-V, cт. 153; 2016 г., № 7-I, ст. 50; № 22, cт. 116; № 24, cт. 123; 2017 г., № 14, ст. 51; № 16, ст. 56; 2018 г., № 12, cт. 39; 2019 г., № 3-4, ст. 16; № 7, ст. 37; № 8, ст. 45; № 15-16, ст. 67; № 21-22, ст. 91; № 24-І, ст. 119); Закон Республики Казахстан от 3 июля 2020 года "О внесении изменений и дополнений в некоторые законодательные акты Республики Казахстан по вопросам государственной службы", опубликованный в газетах "Егемен Қазақстан" и "Казахстанская правда" 6 июля 2020 г.): </w:t>
      </w:r>
    </w:p>
    <w:bookmarkEnd w:id="1337"/>
    <w:bookmarkStart w:name="z1343" w:id="1338"/>
    <w:p>
      <w:pPr>
        <w:spacing w:after="0"/>
        <w:ind w:left="0"/>
        <w:jc w:val="both"/>
      </w:pPr>
      <w:r>
        <w:rPr>
          <w:rFonts w:ascii="Times New Roman"/>
          <w:b w:val="false"/>
          <w:i w:val="false"/>
          <w:color w:val="000000"/>
          <w:sz w:val="28"/>
        </w:rPr>
        <w:t>
      часть четвертую пункта 2 статьи 41 изложить в следующей редакции:</w:t>
      </w:r>
    </w:p>
    <w:bookmarkEnd w:id="1338"/>
    <w:bookmarkStart w:name="z1344" w:id="1339"/>
    <w:p>
      <w:pPr>
        <w:spacing w:after="0"/>
        <w:ind w:left="0"/>
        <w:jc w:val="both"/>
      </w:pPr>
      <w:r>
        <w:rPr>
          <w:rFonts w:ascii="Times New Roman"/>
          <w:b w:val="false"/>
          <w:i w:val="false"/>
          <w:color w:val="000000"/>
          <w:sz w:val="28"/>
        </w:rPr>
        <w:t>
      "Ротация, связанная с переездом в другую местность государственных служащих, являющихся лицами с инвалидностью, беременными, одинокими родителями, воспитывающими ребенка в возрасте до четырнадцати лет, имеющими (являющимися опекунами) детей с инвалидностью,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bookmarkEnd w:id="1339"/>
    <w:bookmarkStart w:name="z1345" w:id="1340"/>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 171; 2016 г., № 7-II, ст. 55; № 8-II, ст. 72; № 24, ст. 126; 2017 г., № 4, ст. 7; № 9, ст. 18; № 14, ст. 51; № 23-III, ст. 111; № 24, ст. 115; 2018 г., № 10, ст. 32; № 11, ст. 37; № 13, ст. 41; № 22, ст. 82; 2019 г., № 5-6, ст. 27; № 8, ст. 45; № 15-16, ст. 67; № 19-20, ст. 86; № 23, ст. 106;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Республики Казахстан от 29 июня 2020 года "О внесении изменений и дополнений в некоторые законодательные акты Республики Казахстан по вопросам улучшения бизнес-климата", опубликованный в газетах "Егемен Қазақстан" и "Казахстанская правда" 30 июня 2020 г.): </w:t>
      </w:r>
    </w:p>
    <w:bookmarkEnd w:id="1340"/>
    <w:bookmarkStart w:name="z1346" w:id="1341"/>
    <w:p>
      <w:pPr>
        <w:spacing w:after="0"/>
        <w:ind w:left="0"/>
        <w:jc w:val="both"/>
      </w:pPr>
      <w:r>
        <w:rPr>
          <w:rFonts w:ascii="Times New Roman"/>
          <w:b w:val="false"/>
          <w:i w:val="false"/>
          <w:color w:val="000000"/>
          <w:sz w:val="28"/>
        </w:rPr>
        <w:t>
      1) подпункт 54) пункта 3 статьи 39 исключить;</w:t>
      </w:r>
    </w:p>
    <w:bookmarkEnd w:id="1341"/>
    <w:bookmarkStart w:name="z1347" w:id="1342"/>
    <w:p>
      <w:pPr>
        <w:spacing w:after="0"/>
        <w:ind w:left="0"/>
        <w:jc w:val="both"/>
      </w:pPr>
      <w:r>
        <w:rPr>
          <w:rFonts w:ascii="Times New Roman"/>
          <w:b w:val="false"/>
          <w:i w:val="false"/>
          <w:color w:val="000000"/>
          <w:sz w:val="28"/>
        </w:rPr>
        <w:t>
      2) в статье 51:</w:t>
      </w:r>
    </w:p>
    <w:bookmarkEnd w:id="1342"/>
    <w:bookmarkStart w:name="z1348" w:id="1343"/>
    <w:p>
      <w:pPr>
        <w:spacing w:after="0"/>
        <w:ind w:left="0"/>
        <w:jc w:val="both"/>
      </w:pPr>
      <w:r>
        <w:rPr>
          <w:rFonts w:ascii="Times New Roman"/>
          <w:b w:val="false"/>
          <w:i w:val="false"/>
          <w:color w:val="000000"/>
          <w:sz w:val="28"/>
        </w:rPr>
        <w:t>
      подпункты 2) и 3) пункта 2 изложить в следующей редакции:</w:t>
      </w:r>
    </w:p>
    <w:bookmarkEnd w:id="1343"/>
    <w:bookmarkStart w:name="z1349" w:id="1344"/>
    <w:p>
      <w:pPr>
        <w:spacing w:after="0"/>
        <w:ind w:left="0"/>
        <w:jc w:val="both"/>
      </w:pPr>
      <w:r>
        <w:rPr>
          <w:rFonts w:ascii="Times New Roman"/>
          <w:b w:val="false"/>
          <w:i w:val="false"/>
          <w:color w:val="000000"/>
          <w:sz w:val="28"/>
        </w:rPr>
        <w:t>
      "2) товаров, за исключением товаров, предназначенных для нужд лиц с инвалидностью в соответствии с индивидуальной программой реабилитации и абилитации, у производящих товары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в объеме не менее пятидесяти процентов от общего объема средств, выделенных для приобретения данных товаров в текущем году;</w:t>
      </w:r>
    </w:p>
    <w:bookmarkEnd w:id="1344"/>
    <w:bookmarkStart w:name="z1350" w:id="1345"/>
    <w:p>
      <w:pPr>
        <w:spacing w:after="0"/>
        <w:ind w:left="0"/>
        <w:jc w:val="both"/>
      </w:pPr>
      <w:r>
        <w:rPr>
          <w:rFonts w:ascii="Times New Roman"/>
          <w:b w:val="false"/>
          <w:i w:val="false"/>
          <w:color w:val="000000"/>
          <w:sz w:val="28"/>
        </w:rPr>
        <w:t>
      3) работ и услуг у выполняющих работы, оказывающих услуги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в объеме ста процентов от общего объема средств, выделенных для приобретения данных работ и услуг в текущем году.";</w:t>
      </w:r>
    </w:p>
    <w:bookmarkEnd w:id="1345"/>
    <w:bookmarkStart w:name="z1351" w:id="1346"/>
    <w:p>
      <w:pPr>
        <w:spacing w:after="0"/>
        <w:ind w:left="0"/>
        <w:jc w:val="both"/>
      </w:pPr>
      <w:r>
        <w:rPr>
          <w:rFonts w:ascii="Times New Roman"/>
          <w:b w:val="false"/>
          <w:i w:val="false"/>
          <w:color w:val="000000"/>
          <w:sz w:val="28"/>
        </w:rPr>
        <w:t>
      пункты 3 и 4 изложить в следующей редакции:</w:t>
      </w:r>
    </w:p>
    <w:bookmarkEnd w:id="1346"/>
    <w:bookmarkStart w:name="z1352" w:id="1347"/>
    <w:p>
      <w:pPr>
        <w:spacing w:after="0"/>
        <w:ind w:left="0"/>
        <w:jc w:val="both"/>
      </w:pPr>
      <w:r>
        <w:rPr>
          <w:rFonts w:ascii="Times New Roman"/>
          <w:b w:val="false"/>
          <w:i w:val="false"/>
          <w:color w:val="000000"/>
          <w:sz w:val="28"/>
        </w:rPr>
        <w:t>
      "3. Перечень отдельных видов товаров, работ, услуг, закупаемых у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End w:id="1347"/>
    <w:bookmarkStart w:name="z1353" w:id="1348"/>
    <w:p>
      <w:pPr>
        <w:spacing w:after="0"/>
        <w:ind w:left="0"/>
        <w:jc w:val="both"/>
      </w:pPr>
      <w:r>
        <w:rPr>
          <w:rFonts w:ascii="Times New Roman"/>
          <w:b w:val="false"/>
          <w:i w:val="false"/>
          <w:color w:val="000000"/>
          <w:sz w:val="28"/>
        </w:rPr>
        <w:t>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пункте 2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bookmarkEnd w:id="1348"/>
    <w:bookmarkStart w:name="z1354" w:id="1349"/>
    <w:p>
      <w:pPr>
        <w:spacing w:after="0"/>
        <w:ind w:left="0"/>
        <w:jc w:val="both"/>
      </w:pPr>
      <w:r>
        <w:rPr>
          <w:rFonts w:ascii="Times New Roman"/>
          <w:b w:val="false"/>
          <w:i w:val="false"/>
          <w:color w:val="000000"/>
          <w:sz w:val="28"/>
        </w:rPr>
        <w:t xml:space="preserve">
      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 </w:t>
      </w:r>
    </w:p>
    <w:bookmarkEnd w:id="1349"/>
    <w:bookmarkStart w:name="z1355" w:id="1350"/>
    <w:p>
      <w:pPr>
        <w:spacing w:after="0"/>
        <w:ind w:left="0"/>
        <w:jc w:val="both"/>
      </w:pPr>
      <w:r>
        <w:rPr>
          <w:rFonts w:ascii="Times New Roman"/>
          <w:b w:val="false"/>
          <w:i w:val="false"/>
          <w:color w:val="000000"/>
          <w:sz w:val="28"/>
        </w:rPr>
        <w:t>
      2) принадлежности к общественным объединениям лиц с инвалидностью Республики Казахстан и (или) организациям, учредителем которых являются общественные объединения лиц с инвалидностью Республики Казахстан.</w:t>
      </w:r>
    </w:p>
    <w:bookmarkEnd w:id="1350"/>
    <w:bookmarkStart w:name="z1356" w:id="1351"/>
    <w:p>
      <w:pPr>
        <w:spacing w:after="0"/>
        <w:ind w:left="0"/>
        <w:jc w:val="both"/>
      </w:pPr>
      <w:r>
        <w:rPr>
          <w:rFonts w:ascii="Times New Roman"/>
          <w:b w:val="false"/>
          <w:i w:val="false"/>
          <w:color w:val="000000"/>
          <w:sz w:val="28"/>
        </w:rPr>
        <w:t>
      В случае выявления несоответствия подпунктам 1) и 2) части второй настоящего пункта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w:t>
      </w:r>
    </w:p>
    <w:bookmarkEnd w:id="1351"/>
    <w:bookmarkStart w:name="z1357" w:id="1352"/>
    <w:p>
      <w:pPr>
        <w:spacing w:after="0"/>
        <w:ind w:left="0"/>
        <w:jc w:val="both"/>
      </w:pPr>
      <w:r>
        <w:rPr>
          <w:rFonts w:ascii="Times New Roman"/>
          <w:b w:val="false"/>
          <w:i w:val="false"/>
          <w:color w:val="000000"/>
          <w:sz w:val="28"/>
        </w:rPr>
        <w:t>
      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w:t>
      </w:r>
    </w:p>
    <w:bookmarkEnd w:id="1352"/>
    <w:bookmarkStart w:name="z1358" w:id="1353"/>
    <w:p>
      <w:pPr>
        <w:spacing w:after="0"/>
        <w:ind w:left="0"/>
        <w:jc w:val="both"/>
      </w:pPr>
      <w:r>
        <w:rPr>
          <w:rFonts w:ascii="Times New Roman"/>
          <w:b w:val="false"/>
          <w:i w:val="false"/>
          <w:color w:val="000000"/>
          <w:sz w:val="28"/>
        </w:rPr>
        <w:t>
      Выполняющим работы, оказывающим услуги общественным объединениям лиц с инвалидностью Республики Казахстан и (или)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bookmarkEnd w:id="1353"/>
    <w:bookmarkStart w:name="z1359" w:id="1354"/>
    <w:p>
      <w:pPr>
        <w:spacing w:after="0"/>
        <w:ind w:left="0"/>
        <w:jc w:val="both"/>
      </w:pPr>
      <w:r>
        <w:rPr>
          <w:rFonts w:ascii="Times New Roman"/>
          <w:b w:val="false"/>
          <w:i w:val="false"/>
          <w:color w:val="000000"/>
          <w:sz w:val="28"/>
        </w:rPr>
        <w:t>
      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w:t>
      </w:r>
    </w:p>
    <w:bookmarkEnd w:id="1354"/>
    <w:bookmarkStart w:name="z1360" w:id="1355"/>
    <w:p>
      <w:pPr>
        <w:spacing w:after="0"/>
        <w:ind w:left="0"/>
        <w:jc w:val="both"/>
      </w:pPr>
      <w:r>
        <w:rPr>
          <w:rFonts w:ascii="Times New Roman"/>
          <w:b w:val="false"/>
          <w:i w:val="false"/>
          <w:color w:val="000000"/>
          <w:sz w:val="28"/>
        </w:rPr>
        <w:t>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End w:id="1355"/>
    <w:bookmarkStart w:name="z1361" w:id="1356"/>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 (Ведомости Парламента Республики Казахстан, 2016 г., № 7-І, ст. 48; 2017 г., № 13, ст. 45; № 22-III, ст. 109; 2018 г., № 7-8, ст. 22; № 10, ст. 32; № 15, ст. 50; № 22, ст. 83; 2019 г., № 7, ст. 39; № 15-16, ст. 67; № 23, ст. 106;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25 июня 2020 года"О внесении изменений и дополнений в некоторые законодательные акты Республики Казахстан по вопросам регулирования цифровых технологий", опубликованный в газетах "Егемен Қазақстан" и "Казахстанская правда" 26 июня 2020 г.): </w:t>
      </w:r>
    </w:p>
    <w:bookmarkEnd w:id="1356"/>
    <w:bookmarkStart w:name="z1362" w:id="1357"/>
    <w:p>
      <w:pPr>
        <w:spacing w:after="0"/>
        <w:ind w:left="0"/>
        <w:jc w:val="both"/>
      </w:pPr>
      <w:r>
        <w:rPr>
          <w:rFonts w:ascii="Times New Roman"/>
          <w:b w:val="false"/>
          <w:i w:val="false"/>
          <w:color w:val="000000"/>
          <w:sz w:val="28"/>
        </w:rPr>
        <w:t>
      1) подпункт 28) пункта 1 статьи 1 изложить в следующей редакции:</w:t>
      </w:r>
    </w:p>
    <w:bookmarkEnd w:id="1357"/>
    <w:bookmarkStart w:name="z1363" w:id="1358"/>
    <w:p>
      <w:pPr>
        <w:spacing w:after="0"/>
        <w:ind w:left="0"/>
        <w:jc w:val="both"/>
      </w:pPr>
      <w:r>
        <w:rPr>
          <w:rFonts w:ascii="Times New Roman"/>
          <w:b w:val="false"/>
          <w:i w:val="false"/>
          <w:color w:val="000000"/>
          <w:sz w:val="28"/>
        </w:rPr>
        <w:t>
      "28) специальные рабочие места для трудоустройства лиц с инвалидностью – рабочие места, оборудованные с учетом индивидуальных возможностей лица с инвалидностью;";</w:t>
      </w:r>
    </w:p>
    <w:bookmarkEnd w:id="1358"/>
    <w:bookmarkStart w:name="z1364" w:id="1359"/>
    <w:p>
      <w:pPr>
        <w:spacing w:after="0"/>
        <w:ind w:left="0"/>
        <w:jc w:val="both"/>
      </w:pPr>
      <w:r>
        <w:rPr>
          <w:rFonts w:ascii="Times New Roman"/>
          <w:b w:val="false"/>
          <w:i w:val="false"/>
          <w:color w:val="000000"/>
          <w:sz w:val="28"/>
        </w:rPr>
        <w:t>
      2) подпункт 14) статьи 3 изложить в следующей редакции:</w:t>
      </w:r>
    </w:p>
    <w:bookmarkEnd w:id="1359"/>
    <w:bookmarkStart w:name="z1365" w:id="1360"/>
    <w:p>
      <w:pPr>
        <w:spacing w:after="0"/>
        <w:ind w:left="0"/>
        <w:jc w:val="both"/>
      </w:pPr>
      <w:r>
        <w:rPr>
          <w:rFonts w:ascii="Times New Roman"/>
          <w:b w:val="false"/>
          <w:i w:val="false"/>
          <w:color w:val="000000"/>
          <w:sz w:val="28"/>
        </w:rPr>
        <w:t>
      "14)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лиц с инвалидностью.";</w:t>
      </w:r>
    </w:p>
    <w:bookmarkEnd w:id="1360"/>
    <w:bookmarkStart w:name="z1366" w:id="1361"/>
    <w:p>
      <w:pPr>
        <w:spacing w:after="0"/>
        <w:ind w:left="0"/>
        <w:jc w:val="both"/>
      </w:pPr>
      <w:r>
        <w:rPr>
          <w:rFonts w:ascii="Times New Roman"/>
          <w:b w:val="false"/>
          <w:i w:val="false"/>
          <w:color w:val="000000"/>
          <w:sz w:val="28"/>
        </w:rPr>
        <w:t>
      3) подпункты 7), 8) и 12) статьи 7 изложить в следующей редакции:</w:t>
      </w:r>
    </w:p>
    <w:bookmarkEnd w:id="1361"/>
    <w:bookmarkStart w:name="z1367" w:id="1362"/>
    <w:p>
      <w:pPr>
        <w:spacing w:after="0"/>
        <w:ind w:left="0"/>
        <w:jc w:val="both"/>
      </w:pPr>
      <w:r>
        <w:rPr>
          <w:rFonts w:ascii="Times New Roman"/>
          <w:b w:val="false"/>
          <w:i w:val="false"/>
          <w:color w:val="000000"/>
          <w:sz w:val="28"/>
        </w:rPr>
        <w:t>
      "7) разрабатывает и утверждает порядок квотирования рабочих мест для лиц с инвалидностью;</w:t>
      </w:r>
    </w:p>
    <w:bookmarkEnd w:id="1362"/>
    <w:bookmarkStart w:name="z1368" w:id="1363"/>
    <w:p>
      <w:pPr>
        <w:spacing w:after="0"/>
        <w:ind w:left="0"/>
        <w:jc w:val="both"/>
      </w:pPr>
      <w:r>
        <w:rPr>
          <w:rFonts w:ascii="Times New Roman"/>
          <w:b w:val="false"/>
          <w:i w:val="false"/>
          <w:color w:val="000000"/>
          <w:sz w:val="28"/>
        </w:rPr>
        <w:t>
      8) разрабатывает и утверждает стандарты рабочего места лица с инвалидностью;";</w:t>
      </w:r>
    </w:p>
    <w:bookmarkEnd w:id="1363"/>
    <w:bookmarkStart w:name="z1369" w:id="1364"/>
    <w:p>
      <w:pPr>
        <w:spacing w:after="0"/>
        <w:ind w:left="0"/>
        <w:jc w:val="both"/>
      </w:pPr>
      <w:r>
        <w:rPr>
          <w:rFonts w:ascii="Times New Roman"/>
          <w:b w:val="false"/>
          <w:i w:val="false"/>
          <w:color w:val="000000"/>
          <w:sz w:val="28"/>
        </w:rPr>
        <w:t>
      "12) разрабатывает и утверждает порядок и условия субсидирования затрат работодателей, создающих специальные рабочие места для трудоустройства лиц с инвалидностью;";</w:t>
      </w:r>
    </w:p>
    <w:bookmarkEnd w:id="1364"/>
    <w:bookmarkStart w:name="z1370" w:id="1365"/>
    <w:p>
      <w:pPr>
        <w:spacing w:after="0"/>
        <w:ind w:left="0"/>
        <w:jc w:val="both"/>
      </w:pPr>
      <w:r>
        <w:rPr>
          <w:rFonts w:ascii="Times New Roman"/>
          <w:b w:val="false"/>
          <w:i w:val="false"/>
          <w:color w:val="000000"/>
          <w:sz w:val="28"/>
        </w:rPr>
        <w:t>
      4) подпункт 6) статьи 9 изложить в следующей редакции:</w:t>
      </w:r>
    </w:p>
    <w:bookmarkEnd w:id="1365"/>
    <w:bookmarkStart w:name="z1371" w:id="1366"/>
    <w:p>
      <w:pPr>
        <w:spacing w:after="0"/>
        <w:ind w:left="0"/>
        <w:jc w:val="both"/>
      </w:pPr>
      <w:r>
        <w:rPr>
          <w:rFonts w:ascii="Times New Roman"/>
          <w:b w:val="false"/>
          <w:i w:val="false"/>
          <w:color w:val="000000"/>
          <w:sz w:val="28"/>
        </w:rPr>
        <w:t>
      "6)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bookmarkEnd w:id="1366"/>
    <w:bookmarkStart w:name="z1372" w:id="1367"/>
    <w:p>
      <w:pPr>
        <w:spacing w:after="0"/>
        <w:ind w:left="0"/>
        <w:jc w:val="both"/>
      </w:pPr>
      <w:r>
        <w:rPr>
          <w:rFonts w:ascii="Times New Roman"/>
          <w:b w:val="false"/>
          <w:i w:val="false"/>
          <w:color w:val="000000"/>
          <w:sz w:val="28"/>
        </w:rPr>
        <w:t>
      5) подпункт 4) статьи 10 изложить в следующей редакции:</w:t>
      </w:r>
    </w:p>
    <w:bookmarkEnd w:id="1367"/>
    <w:bookmarkStart w:name="z1373" w:id="1368"/>
    <w:p>
      <w:pPr>
        <w:spacing w:after="0"/>
        <w:ind w:left="0"/>
        <w:jc w:val="both"/>
      </w:pPr>
      <w:r>
        <w:rPr>
          <w:rFonts w:ascii="Times New Roman"/>
          <w:b w:val="false"/>
          <w:i w:val="false"/>
          <w:color w:val="000000"/>
          <w:sz w:val="28"/>
        </w:rPr>
        <w:t>
      "4) организует работу по созданию специальных рабочих мест для трудоустройства лиц с инвалидностью;";</w:t>
      </w:r>
    </w:p>
    <w:bookmarkEnd w:id="1368"/>
    <w:bookmarkStart w:name="z1374" w:id="1369"/>
    <w:p>
      <w:pPr>
        <w:spacing w:after="0"/>
        <w:ind w:left="0"/>
        <w:jc w:val="both"/>
      </w:pPr>
      <w:r>
        <w:rPr>
          <w:rFonts w:ascii="Times New Roman"/>
          <w:b w:val="false"/>
          <w:i w:val="false"/>
          <w:color w:val="000000"/>
          <w:sz w:val="28"/>
        </w:rPr>
        <w:t>
      6) пункт 3 статьи 12 изложить в следующей редакции:</w:t>
      </w:r>
    </w:p>
    <w:bookmarkEnd w:id="1369"/>
    <w:bookmarkStart w:name="z1375" w:id="1370"/>
    <w:p>
      <w:pPr>
        <w:spacing w:after="0"/>
        <w:ind w:left="0"/>
        <w:jc w:val="both"/>
      </w:pPr>
      <w:r>
        <w:rPr>
          <w:rFonts w:ascii="Times New Roman"/>
          <w:b w:val="false"/>
          <w:i w:val="false"/>
          <w:color w:val="000000"/>
          <w:sz w:val="28"/>
        </w:rPr>
        <w:t>
      "3. Для лица с инвалидностью подходящей считается работа при условии обеспечения доступа к ней с учетом степени ограничений его жизнедеятельности, а для лиц, занятых уходом за детьми в возрасте до семи лет, – режиме гибкого и неполного рабочего времени.";</w:t>
      </w:r>
    </w:p>
    <w:bookmarkEnd w:id="1370"/>
    <w:bookmarkStart w:name="z1376" w:id="1371"/>
    <w:p>
      <w:pPr>
        <w:spacing w:after="0"/>
        <w:ind w:left="0"/>
        <w:jc w:val="both"/>
      </w:pPr>
      <w:r>
        <w:rPr>
          <w:rFonts w:ascii="Times New Roman"/>
          <w:b w:val="false"/>
          <w:i w:val="false"/>
          <w:color w:val="000000"/>
          <w:sz w:val="28"/>
        </w:rPr>
        <w:t>
      7) в статье 17:</w:t>
      </w:r>
    </w:p>
    <w:bookmarkEnd w:id="1371"/>
    <w:bookmarkStart w:name="z1377" w:id="1372"/>
    <w:p>
      <w:pPr>
        <w:spacing w:after="0"/>
        <w:ind w:left="0"/>
        <w:jc w:val="both"/>
      </w:pPr>
      <w:r>
        <w:rPr>
          <w:rFonts w:ascii="Times New Roman"/>
          <w:b w:val="false"/>
          <w:i w:val="false"/>
          <w:color w:val="000000"/>
          <w:sz w:val="28"/>
        </w:rPr>
        <w:t>
       подпункт 6) пункта 2 изложить в следующей редакции:</w:t>
      </w:r>
    </w:p>
    <w:bookmarkEnd w:id="1372"/>
    <w:bookmarkStart w:name="z1378" w:id="1373"/>
    <w:p>
      <w:pPr>
        <w:spacing w:after="0"/>
        <w:ind w:left="0"/>
        <w:jc w:val="both"/>
      </w:pPr>
      <w:r>
        <w:rPr>
          <w:rFonts w:ascii="Times New Roman"/>
          <w:b w:val="false"/>
          <w:i w:val="false"/>
          <w:color w:val="000000"/>
          <w:sz w:val="28"/>
        </w:rPr>
        <w:t>
      "6) организацию специальных рабочих мест для трудоустройства лиц с инвалидностью;";</w:t>
      </w:r>
    </w:p>
    <w:bookmarkEnd w:id="1373"/>
    <w:bookmarkStart w:name="z1379" w:id="1374"/>
    <w:p>
      <w:pPr>
        <w:spacing w:after="0"/>
        <w:ind w:left="0"/>
        <w:jc w:val="both"/>
      </w:pPr>
      <w:r>
        <w:rPr>
          <w:rFonts w:ascii="Times New Roman"/>
          <w:b w:val="false"/>
          <w:i w:val="false"/>
          <w:color w:val="000000"/>
          <w:sz w:val="28"/>
        </w:rPr>
        <w:t>
       подпункт 1) пункта 4 изложить в следующей редакции:</w:t>
      </w:r>
    </w:p>
    <w:bookmarkEnd w:id="1374"/>
    <w:bookmarkStart w:name="z1380" w:id="1375"/>
    <w:p>
      <w:pPr>
        <w:spacing w:after="0"/>
        <w:ind w:left="0"/>
        <w:jc w:val="both"/>
      </w:pPr>
      <w:r>
        <w:rPr>
          <w:rFonts w:ascii="Times New Roman"/>
          <w:b w:val="false"/>
          <w:i w:val="false"/>
          <w:color w:val="000000"/>
          <w:sz w:val="28"/>
        </w:rPr>
        <w:t>
      "1) лиц с инвалидностью, не имеющих медицинских противопоказаний для трудовой деятельности;";</w:t>
      </w:r>
    </w:p>
    <w:bookmarkEnd w:id="1375"/>
    <w:bookmarkStart w:name="z1381" w:id="1376"/>
    <w:p>
      <w:pPr>
        <w:spacing w:after="0"/>
        <w:ind w:left="0"/>
        <w:jc w:val="both"/>
      </w:pPr>
      <w:r>
        <w:rPr>
          <w:rFonts w:ascii="Times New Roman"/>
          <w:b w:val="false"/>
          <w:i w:val="false"/>
          <w:color w:val="000000"/>
          <w:sz w:val="28"/>
        </w:rPr>
        <w:t>
      8) подпункты 1) и 2) пункта 4 статьи 19 изложить в следующей редакции:</w:t>
      </w:r>
    </w:p>
    <w:bookmarkEnd w:id="1376"/>
    <w:bookmarkStart w:name="z1382" w:id="1377"/>
    <w:p>
      <w:pPr>
        <w:spacing w:after="0"/>
        <w:ind w:left="0"/>
        <w:jc w:val="both"/>
      </w:pPr>
      <w:r>
        <w:rPr>
          <w:rFonts w:ascii="Times New Roman"/>
          <w:b w:val="false"/>
          <w:i w:val="false"/>
          <w:color w:val="000000"/>
          <w:sz w:val="28"/>
        </w:rPr>
        <w:t>
      "1) лица с инвалидностью;</w:t>
      </w:r>
    </w:p>
    <w:bookmarkEnd w:id="1377"/>
    <w:bookmarkStart w:name="z1383" w:id="1378"/>
    <w:p>
      <w:pPr>
        <w:spacing w:after="0"/>
        <w:ind w:left="0"/>
        <w:jc w:val="both"/>
      </w:pPr>
      <w:r>
        <w:rPr>
          <w:rFonts w:ascii="Times New Roman"/>
          <w:b w:val="false"/>
          <w:i w:val="false"/>
          <w:color w:val="000000"/>
          <w:sz w:val="28"/>
        </w:rPr>
        <w:t>
      2) родители, усыновители, опекуны (попечители), воспитывающие детей с инвалидностью;";</w:t>
      </w:r>
    </w:p>
    <w:bookmarkEnd w:id="1378"/>
    <w:bookmarkStart w:name="z1384" w:id="1379"/>
    <w:p>
      <w:pPr>
        <w:spacing w:after="0"/>
        <w:ind w:left="0"/>
        <w:jc w:val="both"/>
      </w:pPr>
      <w:r>
        <w:rPr>
          <w:rFonts w:ascii="Times New Roman"/>
          <w:b w:val="false"/>
          <w:i w:val="false"/>
          <w:color w:val="000000"/>
          <w:sz w:val="28"/>
        </w:rPr>
        <w:t>
      9) подпункты 3) и 7) пункта 2 статьи 20 изложить в следующей редакции:</w:t>
      </w:r>
    </w:p>
    <w:bookmarkEnd w:id="1379"/>
    <w:bookmarkStart w:name="z1385" w:id="1380"/>
    <w:p>
      <w:pPr>
        <w:spacing w:after="0"/>
        <w:ind w:left="0"/>
        <w:jc w:val="both"/>
      </w:pPr>
      <w:r>
        <w:rPr>
          <w:rFonts w:ascii="Times New Roman"/>
          <w:b w:val="false"/>
          <w:i w:val="false"/>
          <w:color w:val="000000"/>
          <w:sz w:val="28"/>
        </w:rPr>
        <w:t>
      "3) лица с инвалидностью;";</w:t>
      </w:r>
    </w:p>
    <w:bookmarkEnd w:id="1380"/>
    <w:bookmarkStart w:name="z1386" w:id="1381"/>
    <w:p>
      <w:pPr>
        <w:spacing w:after="0"/>
        <w:ind w:left="0"/>
        <w:jc w:val="both"/>
      </w:pPr>
      <w:r>
        <w:rPr>
          <w:rFonts w:ascii="Times New Roman"/>
          <w:b w:val="false"/>
          <w:i w:val="false"/>
          <w:color w:val="000000"/>
          <w:sz w:val="28"/>
        </w:rPr>
        <w:t>
      "7) лица, осуществляющие уход за детьми в возрасте до семи лет, ребенком с инвалидностью, лицами с инвалидностью первой и второй групп;";</w:t>
      </w:r>
    </w:p>
    <w:bookmarkEnd w:id="1381"/>
    <w:bookmarkStart w:name="z1387" w:id="1382"/>
    <w:p>
      <w:pPr>
        <w:spacing w:after="0"/>
        <w:ind w:left="0"/>
        <w:jc w:val="both"/>
      </w:pPr>
      <w:r>
        <w:rPr>
          <w:rFonts w:ascii="Times New Roman"/>
          <w:b w:val="false"/>
          <w:i w:val="false"/>
          <w:color w:val="000000"/>
          <w:sz w:val="28"/>
        </w:rPr>
        <w:t>
      10) подпункт 2) пункта 2 статьи 23 изложить в следующей редакции:</w:t>
      </w:r>
    </w:p>
    <w:bookmarkEnd w:id="1382"/>
    <w:bookmarkStart w:name="z1388" w:id="1383"/>
    <w:p>
      <w:pPr>
        <w:spacing w:after="0"/>
        <w:ind w:left="0"/>
        <w:jc w:val="both"/>
      </w:pPr>
      <w:r>
        <w:rPr>
          <w:rFonts w:ascii="Times New Roman"/>
          <w:b w:val="false"/>
          <w:i w:val="false"/>
          <w:color w:val="000000"/>
          <w:sz w:val="28"/>
        </w:rPr>
        <w:t>
      "2) лица с инвалидностью,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p>
    <w:bookmarkEnd w:id="1383"/>
    <w:bookmarkStart w:name="z1389" w:id="1384"/>
    <w:p>
      <w:pPr>
        <w:spacing w:after="0"/>
        <w:ind w:left="0"/>
        <w:jc w:val="both"/>
      </w:pPr>
      <w:r>
        <w:rPr>
          <w:rFonts w:ascii="Times New Roman"/>
          <w:b w:val="false"/>
          <w:i w:val="false"/>
          <w:color w:val="000000"/>
          <w:sz w:val="28"/>
        </w:rPr>
        <w:t>
      11) статью 25 изложить в следующей редакции:</w:t>
      </w:r>
    </w:p>
    <w:bookmarkEnd w:id="1384"/>
    <w:bookmarkStart w:name="z1390" w:id="1385"/>
    <w:p>
      <w:pPr>
        <w:spacing w:after="0"/>
        <w:ind w:left="0"/>
        <w:jc w:val="both"/>
      </w:pPr>
      <w:r>
        <w:rPr>
          <w:rFonts w:ascii="Times New Roman"/>
          <w:b w:val="false"/>
          <w:i w:val="false"/>
          <w:color w:val="000000"/>
          <w:sz w:val="28"/>
        </w:rPr>
        <w:t>
      "Статья 25. Организация специальных рабочих мест для трудоустройства лиц с инвалидностью</w:t>
      </w:r>
    </w:p>
    <w:bookmarkEnd w:id="1385"/>
    <w:bookmarkStart w:name="z1391" w:id="1386"/>
    <w:p>
      <w:pPr>
        <w:spacing w:after="0"/>
        <w:ind w:left="0"/>
        <w:jc w:val="both"/>
      </w:pPr>
      <w:r>
        <w:rPr>
          <w:rFonts w:ascii="Times New Roman"/>
          <w:b w:val="false"/>
          <w:i w:val="false"/>
          <w:color w:val="000000"/>
          <w:sz w:val="28"/>
        </w:rPr>
        <w:t>
      1. Специальное рабочее место создается для трудоустройства лиц с инвалидностью и сохранения их занятости на срок не менее двенадцати календарных месяцев с момента его создания.</w:t>
      </w:r>
    </w:p>
    <w:bookmarkEnd w:id="1386"/>
    <w:bookmarkStart w:name="z1392" w:id="1387"/>
    <w:p>
      <w:pPr>
        <w:spacing w:after="0"/>
        <w:ind w:left="0"/>
        <w:jc w:val="both"/>
      </w:pPr>
      <w:r>
        <w:rPr>
          <w:rFonts w:ascii="Times New Roman"/>
          <w:b w:val="false"/>
          <w:i w:val="false"/>
          <w:color w:val="000000"/>
          <w:sz w:val="28"/>
        </w:rPr>
        <w:t>
      2. Создание специального рабочего места для трудоустройства лиц с инвалидностью осуществляется работодателем на основе договора с центром занятости населения.";</w:t>
      </w:r>
    </w:p>
    <w:bookmarkEnd w:id="1387"/>
    <w:bookmarkStart w:name="z1393" w:id="1388"/>
    <w:p>
      <w:pPr>
        <w:spacing w:after="0"/>
        <w:ind w:left="0"/>
        <w:jc w:val="both"/>
      </w:pPr>
      <w:r>
        <w:rPr>
          <w:rFonts w:ascii="Times New Roman"/>
          <w:b w:val="false"/>
          <w:i w:val="false"/>
          <w:color w:val="000000"/>
          <w:sz w:val="28"/>
        </w:rPr>
        <w:t>
      12) в статье 27:</w:t>
      </w:r>
    </w:p>
    <w:bookmarkEnd w:id="1388"/>
    <w:bookmarkStart w:name="z1394" w:id="1389"/>
    <w:p>
      <w:pPr>
        <w:spacing w:after="0"/>
        <w:ind w:left="0"/>
        <w:jc w:val="both"/>
      </w:pPr>
      <w:r>
        <w:rPr>
          <w:rFonts w:ascii="Times New Roman"/>
          <w:b w:val="false"/>
          <w:i w:val="false"/>
          <w:color w:val="000000"/>
          <w:sz w:val="28"/>
        </w:rPr>
        <w:t>
      подпункт 1) пункта 1 изложить в следующей редакции:</w:t>
      </w:r>
    </w:p>
    <w:bookmarkEnd w:id="1389"/>
    <w:bookmarkStart w:name="z1395" w:id="1390"/>
    <w:p>
      <w:pPr>
        <w:spacing w:after="0"/>
        <w:ind w:left="0"/>
        <w:jc w:val="both"/>
      </w:pPr>
      <w:r>
        <w:rPr>
          <w:rFonts w:ascii="Times New Roman"/>
          <w:b w:val="false"/>
          <w:i w:val="false"/>
          <w:color w:val="000000"/>
          <w:sz w:val="28"/>
        </w:rPr>
        <w:t>
      "1)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порядке, определяемом уполномоченным органом по вопросам занятости населения;";</w:t>
      </w:r>
    </w:p>
    <w:bookmarkEnd w:id="1390"/>
    <w:bookmarkStart w:name="z1396" w:id="1391"/>
    <w:p>
      <w:pPr>
        <w:spacing w:after="0"/>
        <w:ind w:left="0"/>
        <w:jc w:val="both"/>
      </w:pPr>
      <w:r>
        <w:rPr>
          <w:rFonts w:ascii="Times New Roman"/>
          <w:b w:val="false"/>
          <w:i w:val="false"/>
          <w:color w:val="000000"/>
          <w:sz w:val="28"/>
        </w:rPr>
        <w:t>
      пункт 2 изложить в следующей редакции:</w:t>
      </w:r>
    </w:p>
    <w:bookmarkEnd w:id="1391"/>
    <w:bookmarkStart w:name="z1397" w:id="1392"/>
    <w:p>
      <w:pPr>
        <w:spacing w:after="0"/>
        <w:ind w:left="0"/>
        <w:jc w:val="both"/>
      </w:pPr>
      <w:r>
        <w:rPr>
          <w:rFonts w:ascii="Times New Roman"/>
          <w:b w:val="false"/>
          <w:i w:val="false"/>
          <w:color w:val="000000"/>
          <w:sz w:val="28"/>
        </w:rPr>
        <w:t>
      "2. Общественным объединениям лиц с инвалидностью, а также организациям, где численность лиц с инвалидностью составляет более двадцати процентов от среднегодовой численности работников, квота не устанавливается.";</w:t>
      </w:r>
    </w:p>
    <w:bookmarkEnd w:id="1392"/>
    <w:bookmarkStart w:name="z1398" w:id="1393"/>
    <w:p>
      <w:pPr>
        <w:spacing w:after="0"/>
        <w:ind w:left="0"/>
        <w:jc w:val="both"/>
      </w:pPr>
      <w:r>
        <w:rPr>
          <w:rFonts w:ascii="Times New Roman"/>
          <w:b w:val="false"/>
          <w:i w:val="false"/>
          <w:color w:val="000000"/>
          <w:sz w:val="28"/>
        </w:rPr>
        <w:t>
      13) в статье 28:</w:t>
      </w:r>
    </w:p>
    <w:bookmarkEnd w:id="1393"/>
    <w:bookmarkStart w:name="z1399" w:id="1394"/>
    <w:p>
      <w:pPr>
        <w:spacing w:after="0"/>
        <w:ind w:left="0"/>
        <w:jc w:val="both"/>
      </w:pPr>
      <w:r>
        <w:rPr>
          <w:rFonts w:ascii="Times New Roman"/>
          <w:b w:val="false"/>
          <w:i w:val="false"/>
          <w:color w:val="000000"/>
          <w:sz w:val="28"/>
        </w:rPr>
        <w:t>
      подпункт 7) пункта 1 изложить в следующей редакции:</w:t>
      </w:r>
    </w:p>
    <w:bookmarkEnd w:id="1394"/>
    <w:bookmarkStart w:name="z1400" w:id="1395"/>
    <w:p>
      <w:pPr>
        <w:spacing w:after="0"/>
        <w:ind w:left="0"/>
        <w:jc w:val="both"/>
      </w:pPr>
      <w:r>
        <w:rPr>
          <w:rFonts w:ascii="Times New Roman"/>
          <w:b w:val="false"/>
          <w:i w:val="false"/>
          <w:color w:val="000000"/>
          <w:sz w:val="28"/>
        </w:rPr>
        <w:t>
      "7) создания специальных рабочих мест для трудоустройства лиц с инвалидностью;";</w:t>
      </w:r>
    </w:p>
    <w:bookmarkEnd w:id="1395"/>
    <w:bookmarkStart w:name="z1401" w:id="1396"/>
    <w:p>
      <w:pPr>
        <w:spacing w:after="0"/>
        <w:ind w:left="0"/>
        <w:jc w:val="both"/>
      </w:pPr>
      <w:r>
        <w:rPr>
          <w:rFonts w:ascii="Times New Roman"/>
          <w:b w:val="false"/>
          <w:i w:val="false"/>
          <w:color w:val="000000"/>
          <w:sz w:val="28"/>
        </w:rPr>
        <w:t>
      подпункт 6) пункта 2 дополнить абзацем следующего содержания:</w:t>
      </w:r>
    </w:p>
    <w:bookmarkEnd w:id="1396"/>
    <w:bookmarkStart w:name="z1402" w:id="1397"/>
    <w:p>
      <w:pPr>
        <w:spacing w:after="0"/>
        <w:ind w:left="0"/>
        <w:jc w:val="both"/>
      </w:pPr>
      <w:r>
        <w:rPr>
          <w:rFonts w:ascii="Times New Roman"/>
          <w:b w:val="false"/>
          <w:i w:val="false"/>
          <w:color w:val="000000"/>
          <w:sz w:val="28"/>
        </w:rPr>
        <w:t xml:space="preserve">
      "Работодатель освобождается от обязанности выполнять установленную квоту рабочих мест для лиц с инвалидностью в случае оплаты оператору компенсационных выплат за несоблюдение квоты по трудоустройству лиц с инвалидностью в соответствии с Законом Республики Казахстан "О социальной защите лиц с инвалидностью";"; </w:t>
      </w:r>
    </w:p>
    <w:bookmarkEnd w:id="1397"/>
    <w:bookmarkStart w:name="z1403" w:id="1398"/>
    <w:p>
      <w:pPr>
        <w:spacing w:after="0"/>
        <w:ind w:left="0"/>
        <w:jc w:val="both"/>
      </w:pPr>
      <w:r>
        <w:rPr>
          <w:rFonts w:ascii="Times New Roman"/>
          <w:b w:val="false"/>
          <w:i w:val="false"/>
          <w:color w:val="000000"/>
          <w:sz w:val="28"/>
        </w:rPr>
        <w:t>
      подпункт 5) пункта 3 изложить в следующей редакции:</w:t>
      </w:r>
    </w:p>
    <w:bookmarkEnd w:id="1398"/>
    <w:bookmarkStart w:name="z1404" w:id="1399"/>
    <w:p>
      <w:pPr>
        <w:spacing w:after="0"/>
        <w:ind w:left="0"/>
        <w:jc w:val="both"/>
      </w:pPr>
      <w:r>
        <w:rPr>
          <w:rFonts w:ascii="Times New Roman"/>
          <w:b w:val="false"/>
          <w:i w:val="false"/>
          <w:color w:val="000000"/>
          <w:sz w:val="28"/>
        </w:rPr>
        <w:t>
      "5) получать субсидию на создание специальных рабочих мест для трудоустройства лиц с инвалидностью;";</w:t>
      </w:r>
    </w:p>
    <w:bookmarkEnd w:id="1399"/>
    <w:bookmarkStart w:name="z1405" w:id="1400"/>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(Ведомости Парламента Республики Казахстан, 2016 г., № 8-I, cт. 64; № 24, cт. 124, 126; 2017 г., № 24, ст. 115; 2018 г., № 10, ст. 32; 2019 г., № 7, ст. 39; № 15-16, ст. 67; № 21-22, ст. 90;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w:t>
      </w:r>
    </w:p>
    <w:bookmarkEnd w:id="1400"/>
    <w:bookmarkStart w:name="z1406" w:id="1401"/>
    <w:p>
      <w:pPr>
        <w:spacing w:after="0"/>
        <w:ind w:left="0"/>
        <w:jc w:val="both"/>
      </w:pPr>
      <w:r>
        <w:rPr>
          <w:rFonts w:ascii="Times New Roman"/>
          <w:b w:val="false"/>
          <w:i w:val="false"/>
          <w:color w:val="000000"/>
          <w:sz w:val="28"/>
        </w:rPr>
        <w:t>
      подпункт 1) статьи 24 изложить в следующей редакции:</w:t>
      </w:r>
    </w:p>
    <w:bookmarkEnd w:id="1401"/>
    <w:bookmarkStart w:name="z1407" w:id="1402"/>
    <w:p>
      <w:pPr>
        <w:spacing w:after="0"/>
        <w:ind w:left="0"/>
        <w:jc w:val="both"/>
      </w:pPr>
      <w:r>
        <w:rPr>
          <w:rFonts w:ascii="Times New Roman"/>
          <w:b w:val="false"/>
          <w:i w:val="false"/>
          <w:color w:val="000000"/>
          <w:sz w:val="28"/>
        </w:rPr>
        <w:t>
      "1) организации почтовой сети и обслуживания операторами почты пользователей услуг оператора почты, в том числе беспрепятственного доступа лиц с инвалидностью к услугам почтовой связи;".</w:t>
      </w:r>
    </w:p>
    <w:bookmarkEnd w:id="1402"/>
    <w:bookmarkStart w:name="z1408" w:id="1403"/>
    <w:p>
      <w:pPr>
        <w:spacing w:after="0"/>
        <w:ind w:left="0"/>
        <w:jc w:val="both"/>
      </w:pPr>
      <w:r>
        <w:rPr>
          <w:rFonts w:ascii="Times New Roman"/>
          <w:b w:val="false"/>
          <w:i w:val="false"/>
          <w:color w:val="000000"/>
          <w:sz w:val="28"/>
        </w:rPr>
        <w:t xml:space="preserve">
      70. В Закон Республики Казахстан от 30 декабря 2016 года "О пробации" (Ведомости Парламента Республики Казахстан, 2016 г., № 24, cт. 128; 2019 г., № 24-II, cт. 120): </w:t>
      </w:r>
    </w:p>
    <w:bookmarkEnd w:id="1403"/>
    <w:bookmarkStart w:name="z1409" w:id="1404"/>
    <w:p>
      <w:pPr>
        <w:spacing w:after="0"/>
        <w:ind w:left="0"/>
        <w:jc w:val="both"/>
      </w:pPr>
      <w:r>
        <w:rPr>
          <w:rFonts w:ascii="Times New Roman"/>
          <w:b w:val="false"/>
          <w:i w:val="false"/>
          <w:color w:val="000000"/>
          <w:sz w:val="28"/>
        </w:rPr>
        <w:t>
      1) подпункт 2) пункта 1 статьи 13 изложить в следующей редакции:</w:t>
      </w:r>
    </w:p>
    <w:bookmarkEnd w:id="1404"/>
    <w:bookmarkStart w:name="z1410" w:id="1405"/>
    <w:p>
      <w:pPr>
        <w:spacing w:after="0"/>
        <w:ind w:left="0"/>
        <w:jc w:val="both"/>
      </w:pPr>
      <w:r>
        <w:rPr>
          <w:rFonts w:ascii="Times New Roman"/>
          <w:b w:val="false"/>
          <w:i w:val="false"/>
          <w:color w:val="000000"/>
          <w:sz w:val="28"/>
        </w:rPr>
        <w:t>
      "2) лиц с инвалидностью;";</w:t>
      </w:r>
    </w:p>
    <w:bookmarkEnd w:id="1405"/>
    <w:bookmarkStart w:name="z1411" w:id="1406"/>
    <w:p>
      <w:pPr>
        <w:spacing w:after="0"/>
        <w:ind w:left="0"/>
        <w:jc w:val="both"/>
      </w:pPr>
      <w:r>
        <w:rPr>
          <w:rFonts w:ascii="Times New Roman"/>
          <w:b w:val="false"/>
          <w:i w:val="false"/>
          <w:color w:val="000000"/>
          <w:sz w:val="28"/>
        </w:rPr>
        <w:t>
      2) подпункт 3) пункта 6 статьи 16 изложить в следующей редакции:</w:t>
      </w:r>
    </w:p>
    <w:bookmarkEnd w:id="1406"/>
    <w:bookmarkStart w:name="z1412" w:id="1407"/>
    <w:p>
      <w:pPr>
        <w:spacing w:after="0"/>
        <w:ind w:left="0"/>
        <w:jc w:val="both"/>
      </w:pPr>
      <w:r>
        <w:rPr>
          <w:rFonts w:ascii="Times New Roman"/>
          <w:b w:val="false"/>
          <w:i w:val="false"/>
          <w:color w:val="000000"/>
          <w:sz w:val="28"/>
        </w:rPr>
        <w:t>
      "3) с социальными службами для содействия пожилым лицам, лицам с инвалидностью и лицам без определенного места жительства в получении социальных услуг.".</w:t>
      </w:r>
    </w:p>
    <w:bookmarkEnd w:id="1407"/>
    <w:bookmarkStart w:name="z1413" w:id="1408"/>
    <w:p>
      <w:pPr>
        <w:spacing w:after="0"/>
        <w:ind w:left="0"/>
        <w:jc w:val="both"/>
      </w:pPr>
      <w:r>
        <w:rPr>
          <w:rFonts w:ascii="Times New Roman"/>
          <w:b w:val="false"/>
          <w:i w:val="false"/>
          <w:color w:val="000000"/>
          <w:sz w:val="28"/>
        </w:rPr>
        <w:t xml:space="preserve">
      71. В Закон Республики Казахстан от 30 декабря 2016 года "О волонтерской деятельности" (Ведомости Парламента Республики Казахстан, 2016 г., № 24, cт. 132; 2017 г., № 16, cт. 56): </w:t>
      </w:r>
    </w:p>
    <w:bookmarkEnd w:id="1408"/>
    <w:bookmarkStart w:name="z1414" w:id="1409"/>
    <w:p>
      <w:pPr>
        <w:spacing w:after="0"/>
        <w:ind w:left="0"/>
        <w:jc w:val="both"/>
      </w:pPr>
      <w:r>
        <w:rPr>
          <w:rFonts w:ascii="Times New Roman"/>
          <w:b w:val="false"/>
          <w:i w:val="false"/>
          <w:color w:val="000000"/>
          <w:sz w:val="28"/>
        </w:rPr>
        <w:t>
      подпункт 2) пункта 2 статьи 6 изложить в следующей редакции:</w:t>
      </w:r>
    </w:p>
    <w:bookmarkEnd w:id="1409"/>
    <w:bookmarkStart w:name="z1415" w:id="1410"/>
    <w:p>
      <w:pPr>
        <w:spacing w:after="0"/>
        <w:ind w:left="0"/>
        <w:jc w:val="both"/>
      </w:pPr>
      <w:r>
        <w:rPr>
          <w:rFonts w:ascii="Times New Roman"/>
          <w:b w:val="false"/>
          <w:i w:val="false"/>
          <w:color w:val="000000"/>
          <w:sz w:val="28"/>
        </w:rPr>
        <w:t>
      "2) социальное обслуживание престарелых, лиц с инвалидностью, организация доступности среды для лиц с инвалидностью, содействие в работе по социальной адаптации, интеграции и воспитанию детей-сирот и детей, оставшихся без попечения родителей;".</w:t>
      </w:r>
    </w:p>
    <w:bookmarkEnd w:id="1410"/>
    <w:bookmarkStart w:name="z1416" w:id="1411"/>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2018 года "Об адвокатской деятельности и юридической помощи" (Ведомости Парламента Республики Казахстан, 2018 г., № 16, cт. 52; 2019 г., № 3-4, ст. 16; № 15-16, ст. 67;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правда"30 июня 2020 г.):</w:t>
      </w:r>
    </w:p>
    <w:bookmarkEnd w:id="1411"/>
    <w:bookmarkStart w:name="z1417" w:id="1412"/>
    <w:p>
      <w:pPr>
        <w:spacing w:after="0"/>
        <w:ind w:left="0"/>
        <w:jc w:val="both"/>
      </w:pPr>
      <w:r>
        <w:rPr>
          <w:rFonts w:ascii="Times New Roman"/>
          <w:b w:val="false"/>
          <w:i w:val="false"/>
          <w:color w:val="000000"/>
          <w:sz w:val="28"/>
        </w:rPr>
        <w:t>
      подпункты 4) и 6) пункта 2 статьи 19 изложить в следующей редакции:</w:t>
      </w:r>
    </w:p>
    <w:bookmarkEnd w:id="1412"/>
    <w:bookmarkStart w:name="z1418" w:id="1413"/>
    <w:p>
      <w:pPr>
        <w:spacing w:after="0"/>
        <w:ind w:left="0"/>
        <w:jc w:val="both"/>
      </w:pPr>
      <w:r>
        <w:rPr>
          <w:rFonts w:ascii="Times New Roman"/>
          <w:b w:val="false"/>
          <w:i w:val="false"/>
          <w:color w:val="000000"/>
          <w:sz w:val="28"/>
        </w:rPr>
        <w:t>
      "4) лицам с инвалидностью первой и второй групп;";</w:t>
      </w:r>
    </w:p>
    <w:bookmarkEnd w:id="1413"/>
    <w:bookmarkStart w:name="z1419" w:id="1414"/>
    <w:p>
      <w:pPr>
        <w:spacing w:after="0"/>
        <w:ind w:left="0"/>
        <w:jc w:val="both"/>
      </w:pPr>
      <w:r>
        <w:rPr>
          <w:rFonts w:ascii="Times New Roman"/>
          <w:b w:val="false"/>
          <w:i w:val="false"/>
          <w:color w:val="000000"/>
          <w:sz w:val="28"/>
        </w:rPr>
        <w:t>
      "6) престарелым и лицам с инвалидностью, проживающим в медико-социальных учреждениях (организациях) для престарелых и лиц с инвалидностью общего типа;".</w:t>
      </w:r>
    </w:p>
    <w:bookmarkEnd w:id="1414"/>
    <w:bookmarkStart w:name="z1420" w:id="1415"/>
    <w:p>
      <w:pPr>
        <w:spacing w:after="0"/>
        <w:ind w:left="0"/>
        <w:jc w:val="both"/>
      </w:pPr>
      <w:r>
        <w:rPr>
          <w:rFonts w:ascii="Times New Roman"/>
          <w:b w:val="false"/>
          <w:i w:val="false"/>
          <w:color w:val="000000"/>
          <w:sz w:val="28"/>
        </w:rPr>
        <w:t xml:space="preserve">
      73. В Закон Республики Казахстан от 26 декабря 2019 года "Об обязательном социальном страховании" (Ведомости Парламента Республики Казахстан, 2019 г., № 23, ст. 105;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29 июня 2020 года "О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 опубликованный в газетах "Егемен Қазақстан" и "Казахстанская правда"30 июня 2020 г.): </w:t>
      </w:r>
    </w:p>
    <w:bookmarkEnd w:id="1415"/>
    <w:bookmarkStart w:name="z1421" w:id="1416"/>
    <w:p>
      <w:pPr>
        <w:spacing w:after="0"/>
        <w:ind w:left="0"/>
        <w:jc w:val="both"/>
      </w:pPr>
      <w:r>
        <w:rPr>
          <w:rFonts w:ascii="Times New Roman"/>
          <w:b w:val="false"/>
          <w:i w:val="false"/>
          <w:color w:val="000000"/>
          <w:sz w:val="28"/>
        </w:rPr>
        <w:t>
      1) подпункты 25) и 27) статьи 1 изложить в следующей редакции:</w:t>
      </w:r>
    </w:p>
    <w:bookmarkEnd w:id="1416"/>
    <w:bookmarkStart w:name="z1422" w:id="1417"/>
    <w:p>
      <w:pPr>
        <w:spacing w:after="0"/>
        <w:ind w:left="0"/>
        <w:jc w:val="both"/>
      </w:pPr>
      <w:r>
        <w:rPr>
          <w:rFonts w:ascii="Times New Roman"/>
          <w:b w:val="false"/>
          <w:i w:val="false"/>
          <w:color w:val="000000"/>
          <w:sz w:val="28"/>
        </w:rPr>
        <w:t>
      "25) субъекты системы обязательного социального страхования –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центральный исполнительный орган; уполномоченный орган по контролю в сфере обязательного социального страхования; органы государственных доходов; центр занятости населения;";</w:t>
      </w:r>
    </w:p>
    <w:bookmarkEnd w:id="1417"/>
    <w:bookmarkStart w:name="z1423" w:id="1418"/>
    <w:p>
      <w:pPr>
        <w:spacing w:after="0"/>
        <w:ind w:left="0"/>
        <w:jc w:val="both"/>
      </w:pPr>
      <w:r>
        <w:rPr>
          <w:rFonts w:ascii="Times New Roman"/>
          <w:b w:val="false"/>
          <w:i w:val="false"/>
          <w:color w:val="000000"/>
          <w:sz w:val="28"/>
        </w:rPr>
        <w:t>
      "27) центральный исполнительный орган – государственный орган, осуществляющий руководство в сфере социальной защиты населения, регулирование, контрольные и надзорные функции за деятельностью фонда;";</w:t>
      </w:r>
    </w:p>
    <w:bookmarkEnd w:id="1418"/>
    <w:bookmarkStart w:name="z1424" w:id="1419"/>
    <w:p>
      <w:pPr>
        <w:spacing w:after="0"/>
        <w:ind w:left="0"/>
        <w:jc w:val="both"/>
      </w:pPr>
      <w:r>
        <w:rPr>
          <w:rFonts w:ascii="Times New Roman"/>
          <w:b w:val="false"/>
          <w:i w:val="false"/>
          <w:color w:val="000000"/>
          <w:sz w:val="28"/>
        </w:rPr>
        <w:t>
      3) в статье 10:</w:t>
      </w:r>
    </w:p>
    <w:bookmarkEnd w:id="1419"/>
    <w:bookmarkStart w:name="z1425" w:id="1420"/>
    <w:p>
      <w:pPr>
        <w:spacing w:after="0"/>
        <w:ind w:left="0"/>
        <w:jc w:val="both"/>
      </w:pPr>
      <w:r>
        <w:rPr>
          <w:rFonts w:ascii="Times New Roman"/>
          <w:b w:val="false"/>
          <w:i w:val="false"/>
          <w:color w:val="000000"/>
          <w:sz w:val="28"/>
        </w:rPr>
        <w:t>
      заголовок изложить в следующей редакции:</w:t>
      </w:r>
    </w:p>
    <w:bookmarkEnd w:id="1420"/>
    <w:bookmarkStart w:name="z1426" w:id="1421"/>
    <w:p>
      <w:pPr>
        <w:spacing w:after="0"/>
        <w:ind w:left="0"/>
        <w:jc w:val="both"/>
      </w:pPr>
      <w:r>
        <w:rPr>
          <w:rFonts w:ascii="Times New Roman"/>
          <w:b w:val="false"/>
          <w:i w:val="false"/>
          <w:color w:val="000000"/>
          <w:sz w:val="28"/>
        </w:rPr>
        <w:t>
      "Статья 10. Компетенция центрального исполнительного органа";</w:t>
      </w:r>
    </w:p>
    <w:bookmarkEnd w:id="1421"/>
    <w:bookmarkStart w:name="z1427" w:id="1422"/>
    <w:p>
      <w:pPr>
        <w:spacing w:after="0"/>
        <w:ind w:left="0"/>
        <w:jc w:val="both"/>
      </w:pPr>
      <w:r>
        <w:rPr>
          <w:rFonts w:ascii="Times New Roman"/>
          <w:b w:val="false"/>
          <w:i w:val="false"/>
          <w:color w:val="000000"/>
          <w:sz w:val="28"/>
        </w:rPr>
        <w:t>
      абзац первый изложить в следующей редакции:</w:t>
      </w:r>
    </w:p>
    <w:bookmarkEnd w:id="1422"/>
    <w:bookmarkStart w:name="z1428" w:id="1423"/>
    <w:p>
      <w:pPr>
        <w:spacing w:after="0"/>
        <w:ind w:left="0"/>
        <w:jc w:val="both"/>
      </w:pPr>
      <w:r>
        <w:rPr>
          <w:rFonts w:ascii="Times New Roman"/>
          <w:b w:val="false"/>
          <w:i w:val="false"/>
          <w:color w:val="000000"/>
          <w:sz w:val="28"/>
        </w:rPr>
        <w:t>
      "Центральный исполнительный орган:";</w:t>
      </w:r>
    </w:p>
    <w:bookmarkEnd w:id="1423"/>
    <w:bookmarkStart w:name="z1429" w:id="1424"/>
    <w:p>
      <w:pPr>
        <w:spacing w:after="0"/>
        <w:ind w:left="0"/>
        <w:jc w:val="both"/>
      </w:pPr>
      <w:r>
        <w:rPr>
          <w:rFonts w:ascii="Times New Roman"/>
          <w:b w:val="false"/>
          <w:i w:val="false"/>
          <w:color w:val="000000"/>
          <w:sz w:val="28"/>
        </w:rPr>
        <w:t>
      4) часть вторую пункта 3 статьи 11 изложить в следующей редакции:</w:t>
      </w:r>
    </w:p>
    <w:bookmarkEnd w:id="1424"/>
    <w:bookmarkStart w:name="z1430" w:id="1425"/>
    <w:p>
      <w:pPr>
        <w:spacing w:after="0"/>
        <w:ind w:left="0"/>
        <w:jc w:val="both"/>
      </w:pPr>
      <w:r>
        <w:rPr>
          <w:rFonts w:ascii="Times New Roman"/>
          <w:b w:val="false"/>
          <w:i w:val="false"/>
          <w:color w:val="000000"/>
          <w:sz w:val="28"/>
        </w:rPr>
        <w:t>
      "При этом цены на услуги, оказываемые Государственной корпорацией, устанавливаются уполномоченным органом, определяемым Правительством Республики Казахстан из числа центральных государственных органов, по согласованию с антимонопольным органом и центральным исполнительным органом.";</w:t>
      </w:r>
    </w:p>
    <w:bookmarkEnd w:id="1425"/>
    <w:bookmarkStart w:name="z1431" w:id="1426"/>
    <w:p>
      <w:pPr>
        <w:spacing w:after="0"/>
        <w:ind w:left="0"/>
        <w:jc w:val="both"/>
      </w:pPr>
      <w:r>
        <w:rPr>
          <w:rFonts w:ascii="Times New Roman"/>
          <w:b w:val="false"/>
          <w:i w:val="false"/>
          <w:color w:val="000000"/>
          <w:sz w:val="28"/>
        </w:rPr>
        <w:t>
      5) пункт 1 статьи 12 изложить в следующей редакции:</w:t>
      </w:r>
    </w:p>
    <w:bookmarkEnd w:id="1426"/>
    <w:bookmarkStart w:name="z1432" w:id="1427"/>
    <w:p>
      <w:pPr>
        <w:spacing w:after="0"/>
        <w:ind w:left="0"/>
        <w:jc w:val="both"/>
      </w:pPr>
      <w:r>
        <w:rPr>
          <w:rFonts w:ascii="Times New Roman"/>
          <w:b w:val="false"/>
          <w:i w:val="false"/>
          <w:color w:val="000000"/>
          <w:sz w:val="28"/>
        </w:rPr>
        <w:t>
      "1. Участник системы обязательного социального страхования, а в случае его смерти (признания судом безвестно отсутствующим или объявления умершим) – члены семьи, состоявшие на его иждивении, и получатель имеют право:</w:t>
      </w:r>
    </w:p>
    <w:bookmarkEnd w:id="1427"/>
    <w:bookmarkStart w:name="z1433" w:id="1428"/>
    <w:p>
      <w:pPr>
        <w:spacing w:after="0"/>
        <w:ind w:left="0"/>
        <w:jc w:val="both"/>
      </w:pPr>
      <w:r>
        <w:rPr>
          <w:rFonts w:ascii="Times New Roman"/>
          <w:b w:val="false"/>
          <w:i w:val="false"/>
          <w:color w:val="000000"/>
          <w:sz w:val="28"/>
        </w:rPr>
        <w:t>
      1) подавать заявление о назначении социальной выплаты на случай утраты трудоспособности:</w:t>
      </w:r>
    </w:p>
    <w:bookmarkEnd w:id="1428"/>
    <w:bookmarkStart w:name="z1434" w:id="1429"/>
    <w:p>
      <w:pPr>
        <w:spacing w:after="0"/>
        <w:ind w:left="0"/>
        <w:jc w:val="both"/>
      </w:pPr>
      <w:r>
        <w:rPr>
          <w:rFonts w:ascii="Times New Roman"/>
          <w:b w:val="false"/>
          <w:i w:val="false"/>
          <w:color w:val="000000"/>
          <w:sz w:val="28"/>
        </w:rPr>
        <w:t>
      в подразделение МСЭ при первичном установлении степени утраты общей трудоспособности;</w:t>
      </w:r>
    </w:p>
    <w:bookmarkEnd w:id="1429"/>
    <w:bookmarkStart w:name="z1435" w:id="1430"/>
    <w:p>
      <w:pPr>
        <w:spacing w:after="0"/>
        <w:ind w:left="0"/>
        <w:jc w:val="both"/>
      </w:pPr>
      <w:r>
        <w:rPr>
          <w:rFonts w:ascii="Times New Roman"/>
          <w:b w:val="false"/>
          <w:i w:val="false"/>
          <w:color w:val="000000"/>
          <w:sz w:val="28"/>
        </w:rPr>
        <w:t>
      в фонд через Государственную корпорацию при установлении степени утраты общей трудоспособности на момент обращения;</w:t>
      </w:r>
    </w:p>
    <w:bookmarkEnd w:id="1430"/>
    <w:bookmarkStart w:name="z1436" w:id="1431"/>
    <w:p>
      <w:pPr>
        <w:spacing w:after="0"/>
        <w:ind w:left="0"/>
        <w:jc w:val="both"/>
      </w:pPr>
      <w:r>
        <w:rPr>
          <w:rFonts w:ascii="Times New Roman"/>
          <w:b w:val="false"/>
          <w:i w:val="false"/>
          <w:color w:val="000000"/>
          <w:sz w:val="28"/>
        </w:rPr>
        <w:t>
      2) подавать заявление о назначении социальной выплаты на случай потери кормильца в фонд через Государственную корпорацию;</w:t>
      </w:r>
    </w:p>
    <w:bookmarkEnd w:id="1431"/>
    <w:bookmarkStart w:name="z1437" w:id="1432"/>
    <w:p>
      <w:pPr>
        <w:spacing w:after="0"/>
        <w:ind w:left="0"/>
        <w:jc w:val="both"/>
      </w:pPr>
      <w:r>
        <w:rPr>
          <w:rFonts w:ascii="Times New Roman"/>
          <w:b w:val="false"/>
          <w:i w:val="false"/>
          <w:color w:val="000000"/>
          <w:sz w:val="28"/>
        </w:rPr>
        <w:t>
      3) подавать заявление о назначении социальной выплаты на случай потери работы:</w:t>
      </w:r>
    </w:p>
    <w:bookmarkEnd w:id="1432"/>
    <w:bookmarkStart w:name="z1438" w:id="1433"/>
    <w:p>
      <w:pPr>
        <w:spacing w:after="0"/>
        <w:ind w:left="0"/>
        <w:jc w:val="both"/>
      </w:pPr>
      <w:r>
        <w:rPr>
          <w:rFonts w:ascii="Times New Roman"/>
          <w:b w:val="false"/>
          <w:i w:val="false"/>
          <w:color w:val="000000"/>
          <w:sz w:val="28"/>
        </w:rPr>
        <w:t>
      в фонд через Государственную корпорацию;</w:t>
      </w:r>
    </w:p>
    <w:bookmarkEnd w:id="1433"/>
    <w:bookmarkStart w:name="z1439" w:id="1434"/>
    <w:p>
      <w:pPr>
        <w:spacing w:after="0"/>
        <w:ind w:left="0"/>
        <w:jc w:val="both"/>
      </w:pPr>
      <w:r>
        <w:rPr>
          <w:rFonts w:ascii="Times New Roman"/>
          <w:b w:val="false"/>
          <w:i w:val="false"/>
          <w:color w:val="000000"/>
          <w:sz w:val="28"/>
        </w:rPr>
        <w:t>
      в центр занятости населения при регистрации лица в качестве безработного;</w:t>
      </w:r>
    </w:p>
    <w:bookmarkEnd w:id="1434"/>
    <w:bookmarkStart w:name="z1440" w:id="1435"/>
    <w:p>
      <w:pPr>
        <w:spacing w:after="0"/>
        <w:ind w:left="0"/>
        <w:jc w:val="both"/>
      </w:pPr>
      <w:r>
        <w:rPr>
          <w:rFonts w:ascii="Times New Roman"/>
          <w:b w:val="false"/>
          <w:i w:val="false"/>
          <w:color w:val="000000"/>
          <w:sz w:val="28"/>
        </w:rPr>
        <w:t>
      через веб-портал "электронного правительства" при наличии сведений о регистрации в качестве безработного;</w:t>
      </w:r>
    </w:p>
    <w:bookmarkEnd w:id="1435"/>
    <w:bookmarkStart w:name="z1441" w:id="1436"/>
    <w:p>
      <w:pPr>
        <w:spacing w:after="0"/>
        <w:ind w:left="0"/>
        <w:jc w:val="both"/>
      </w:pPr>
      <w:r>
        <w:rPr>
          <w:rFonts w:ascii="Times New Roman"/>
          <w:b w:val="false"/>
          <w:i w:val="false"/>
          <w:color w:val="000000"/>
          <w:sz w:val="28"/>
        </w:rPr>
        <w:t>
      4) подавать заявление о назначении социальной выплаты на случаи потери дохода в связи с беременностью и родами, усыновлением (удочерением) новорожденного ребенка (детей) в фонд через Государственную корпорацию;</w:t>
      </w:r>
    </w:p>
    <w:bookmarkEnd w:id="1436"/>
    <w:bookmarkStart w:name="z1442" w:id="1437"/>
    <w:p>
      <w:pPr>
        <w:spacing w:after="0"/>
        <w:ind w:left="0"/>
        <w:jc w:val="both"/>
      </w:pPr>
      <w:r>
        <w:rPr>
          <w:rFonts w:ascii="Times New Roman"/>
          <w:b w:val="false"/>
          <w:i w:val="false"/>
          <w:color w:val="000000"/>
          <w:sz w:val="28"/>
        </w:rPr>
        <w:t>
      5) подавать заявление о назначении социальной выплаты на случай потери дохода в связи с уходом за ребенком по достижении им возраста одного года:</w:t>
      </w:r>
    </w:p>
    <w:bookmarkEnd w:id="1437"/>
    <w:bookmarkStart w:name="z1443" w:id="1438"/>
    <w:p>
      <w:pPr>
        <w:spacing w:after="0"/>
        <w:ind w:left="0"/>
        <w:jc w:val="both"/>
      </w:pPr>
      <w:r>
        <w:rPr>
          <w:rFonts w:ascii="Times New Roman"/>
          <w:b w:val="false"/>
          <w:i w:val="false"/>
          <w:color w:val="000000"/>
          <w:sz w:val="28"/>
        </w:rPr>
        <w:t>
      в фонд через Государственную корпорацию;</w:t>
      </w:r>
    </w:p>
    <w:bookmarkEnd w:id="1438"/>
    <w:bookmarkStart w:name="z1444" w:id="1439"/>
    <w:p>
      <w:pPr>
        <w:spacing w:after="0"/>
        <w:ind w:left="0"/>
        <w:jc w:val="both"/>
      </w:pPr>
      <w:r>
        <w:rPr>
          <w:rFonts w:ascii="Times New Roman"/>
          <w:b w:val="false"/>
          <w:i w:val="false"/>
          <w:color w:val="000000"/>
          <w:sz w:val="28"/>
        </w:rPr>
        <w:t>
      через веб-портал "электронного правительства";</w:t>
      </w:r>
    </w:p>
    <w:bookmarkEnd w:id="1439"/>
    <w:bookmarkStart w:name="z1445" w:id="1440"/>
    <w:p>
      <w:pPr>
        <w:spacing w:after="0"/>
        <w:ind w:left="0"/>
        <w:jc w:val="both"/>
      </w:pPr>
      <w:r>
        <w:rPr>
          <w:rFonts w:ascii="Times New Roman"/>
          <w:b w:val="false"/>
          <w:i w:val="false"/>
          <w:color w:val="000000"/>
          <w:sz w:val="28"/>
        </w:rPr>
        <w:t>
      6) получать социальные выплаты из фонда в порядке, предусмотренном настоящим Законом, вне зависимости от получения государственных социальных пособий;</w:t>
      </w:r>
    </w:p>
    <w:bookmarkEnd w:id="1440"/>
    <w:bookmarkStart w:name="z1446" w:id="1441"/>
    <w:p>
      <w:pPr>
        <w:spacing w:after="0"/>
        <w:ind w:left="0"/>
        <w:jc w:val="both"/>
      </w:pPr>
      <w:r>
        <w:rPr>
          <w:rFonts w:ascii="Times New Roman"/>
          <w:b w:val="false"/>
          <w:i w:val="false"/>
          <w:color w:val="000000"/>
          <w:sz w:val="28"/>
        </w:rPr>
        <w:t>
      7) запрашивать и получать бесплатно информацию от плательщика, Государственной корпорации, фонда, а также через веб-портал "электронного правительства" о состоянии и движении социальных отчислений;</w:t>
      </w:r>
    </w:p>
    <w:bookmarkEnd w:id="1441"/>
    <w:bookmarkStart w:name="z1447" w:id="1442"/>
    <w:p>
      <w:pPr>
        <w:spacing w:after="0"/>
        <w:ind w:left="0"/>
        <w:jc w:val="both"/>
      </w:pPr>
      <w:r>
        <w:rPr>
          <w:rFonts w:ascii="Times New Roman"/>
          <w:b w:val="false"/>
          <w:i w:val="false"/>
          <w:color w:val="000000"/>
          <w:sz w:val="28"/>
        </w:rPr>
        <w:t>
      8) запрашивать и получать бесплатно информацию от Государственной корпорации и фонда о порядке назначения и получения социальных выплат;</w:t>
      </w:r>
    </w:p>
    <w:bookmarkEnd w:id="1442"/>
    <w:bookmarkStart w:name="z1448" w:id="1443"/>
    <w:p>
      <w:pPr>
        <w:spacing w:after="0"/>
        <w:ind w:left="0"/>
        <w:jc w:val="both"/>
      </w:pPr>
      <w:r>
        <w:rPr>
          <w:rFonts w:ascii="Times New Roman"/>
          <w:b w:val="false"/>
          <w:i w:val="false"/>
          <w:color w:val="000000"/>
          <w:sz w:val="28"/>
        </w:rPr>
        <w:t>
      9) обжаловать решения, действия (бездействие) фонда и иных государственных органов или организаций, указанных в настоящем пункте, связанные с ограничением прав, установленных настоящим Законом.";</w:t>
      </w:r>
    </w:p>
    <w:bookmarkEnd w:id="1443"/>
    <w:bookmarkStart w:name="z1449" w:id="1444"/>
    <w:p>
      <w:pPr>
        <w:spacing w:after="0"/>
        <w:ind w:left="0"/>
        <w:jc w:val="both"/>
      </w:pPr>
      <w:r>
        <w:rPr>
          <w:rFonts w:ascii="Times New Roman"/>
          <w:b w:val="false"/>
          <w:i w:val="false"/>
          <w:color w:val="000000"/>
          <w:sz w:val="28"/>
        </w:rPr>
        <w:t>
      6) подпункт 1) пункта 1 статьи 13 изложить в следующей редакции:</w:t>
      </w:r>
    </w:p>
    <w:bookmarkEnd w:id="1444"/>
    <w:bookmarkStart w:name="z1450" w:id="1445"/>
    <w:p>
      <w:pPr>
        <w:spacing w:after="0"/>
        <w:ind w:left="0"/>
        <w:jc w:val="both"/>
      </w:pPr>
      <w:r>
        <w:rPr>
          <w:rFonts w:ascii="Times New Roman"/>
          <w:b w:val="false"/>
          <w:i w:val="false"/>
          <w:color w:val="000000"/>
          <w:sz w:val="28"/>
        </w:rPr>
        <w:t>
      "1)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определяемом центральным исполнительным органом;";</w:t>
      </w:r>
    </w:p>
    <w:bookmarkEnd w:id="1445"/>
    <w:bookmarkStart w:name="z1451" w:id="1446"/>
    <w:p>
      <w:pPr>
        <w:spacing w:after="0"/>
        <w:ind w:left="0"/>
        <w:jc w:val="both"/>
      </w:pPr>
      <w:r>
        <w:rPr>
          <w:rFonts w:ascii="Times New Roman"/>
          <w:b w:val="false"/>
          <w:i w:val="false"/>
          <w:color w:val="000000"/>
          <w:sz w:val="28"/>
        </w:rPr>
        <w:t>
      7) пункт 1 статьи 18 изложить в следующей редакции:</w:t>
      </w:r>
    </w:p>
    <w:bookmarkEnd w:id="1446"/>
    <w:bookmarkStart w:name="z1452" w:id="1447"/>
    <w:p>
      <w:pPr>
        <w:spacing w:after="0"/>
        <w:ind w:left="0"/>
        <w:jc w:val="both"/>
      </w:pPr>
      <w:r>
        <w:rPr>
          <w:rFonts w:ascii="Times New Roman"/>
          <w:b w:val="false"/>
          <w:i w:val="false"/>
          <w:color w:val="000000"/>
          <w:sz w:val="28"/>
        </w:rPr>
        <w:t>
      "1. Суммы излишне (ошибочно) уплаченных плательщиком социальных отчислений и (или) пени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не позднее одного операционного дня, следующего за днем поступления средств фонда, плательщику в порядке, определяемом центральным исполнительным органом.";</w:t>
      </w:r>
    </w:p>
    <w:bookmarkEnd w:id="1447"/>
    <w:bookmarkStart w:name="z1453" w:id="1448"/>
    <w:p>
      <w:pPr>
        <w:spacing w:after="0"/>
        <w:ind w:left="0"/>
        <w:jc w:val="both"/>
      </w:pPr>
      <w:r>
        <w:rPr>
          <w:rFonts w:ascii="Times New Roman"/>
          <w:b w:val="false"/>
          <w:i w:val="false"/>
          <w:color w:val="000000"/>
          <w:sz w:val="28"/>
        </w:rPr>
        <w:t>
      8) в статье 19:</w:t>
      </w:r>
    </w:p>
    <w:bookmarkEnd w:id="1448"/>
    <w:bookmarkStart w:name="z1454" w:id="1449"/>
    <w:p>
      <w:pPr>
        <w:spacing w:after="0"/>
        <w:ind w:left="0"/>
        <w:jc w:val="both"/>
      </w:pPr>
      <w:r>
        <w:rPr>
          <w:rFonts w:ascii="Times New Roman"/>
          <w:b w:val="false"/>
          <w:i w:val="false"/>
          <w:color w:val="000000"/>
          <w:sz w:val="28"/>
        </w:rPr>
        <w:t>
      часть первую пункта 1 изложить в следующей редакции:</w:t>
      </w:r>
    </w:p>
    <w:bookmarkEnd w:id="1449"/>
    <w:bookmarkStart w:name="z1455" w:id="1450"/>
    <w:p>
      <w:pPr>
        <w:spacing w:after="0"/>
        <w:ind w:left="0"/>
        <w:jc w:val="both"/>
      </w:pPr>
      <w:r>
        <w:rPr>
          <w:rFonts w:ascii="Times New Roman"/>
          <w:b w:val="false"/>
          <w:i w:val="false"/>
          <w:color w:val="000000"/>
          <w:sz w:val="28"/>
        </w:rPr>
        <w:t>
      "1. Обращение за назначением социальных выплат осуществляется путем подачи заявления по форме, установленной центральным исполнительным органом, в соответствующие государственные органы или организации, предусмотренные пунктом 1 статьи 12 настоящего Закона, с документом, удостоверяющим личность заявителя. К заявлению прилагаются документы, перечень которых определяется центральным исполнительным органом.";</w:t>
      </w:r>
    </w:p>
    <w:bookmarkEnd w:id="1450"/>
    <w:bookmarkStart w:name="z1456" w:id="1451"/>
    <w:p>
      <w:pPr>
        <w:spacing w:after="0"/>
        <w:ind w:left="0"/>
        <w:jc w:val="both"/>
      </w:pPr>
      <w:r>
        <w:rPr>
          <w:rFonts w:ascii="Times New Roman"/>
          <w:b w:val="false"/>
          <w:i w:val="false"/>
          <w:color w:val="000000"/>
          <w:sz w:val="28"/>
        </w:rPr>
        <w:t>
      часть четвертую пункта 7 изложить в следующей редакции:</w:t>
      </w:r>
    </w:p>
    <w:bookmarkEnd w:id="1451"/>
    <w:bookmarkStart w:name="z1457" w:id="1452"/>
    <w:p>
      <w:pPr>
        <w:spacing w:after="0"/>
        <w:ind w:left="0"/>
        <w:jc w:val="both"/>
      </w:pPr>
      <w:r>
        <w:rPr>
          <w:rFonts w:ascii="Times New Roman"/>
          <w:b w:val="false"/>
          <w:i w:val="false"/>
          <w:color w:val="000000"/>
          <w:sz w:val="28"/>
        </w:rPr>
        <w:t>
      "Срок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которым установлена инвалидность до достижения возраста восемнадцати лет.";</w:t>
      </w:r>
    </w:p>
    <w:bookmarkEnd w:id="1452"/>
    <w:bookmarkStart w:name="z1458" w:id="1453"/>
    <w:p>
      <w:pPr>
        <w:spacing w:after="0"/>
        <w:ind w:left="0"/>
        <w:jc w:val="both"/>
      </w:pPr>
      <w:r>
        <w:rPr>
          <w:rFonts w:ascii="Times New Roman"/>
          <w:b w:val="false"/>
          <w:i w:val="false"/>
          <w:color w:val="000000"/>
          <w:sz w:val="28"/>
        </w:rPr>
        <w:t>
      часть вторую пункта 8 изложить в следующей редакции:</w:t>
      </w:r>
    </w:p>
    <w:bookmarkEnd w:id="1453"/>
    <w:bookmarkStart w:name="z1459" w:id="1454"/>
    <w:p>
      <w:pPr>
        <w:spacing w:after="0"/>
        <w:ind w:left="0"/>
        <w:jc w:val="both"/>
      </w:pPr>
      <w:r>
        <w:rPr>
          <w:rFonts w:ascii="Times New Roman"/>
          <w:b w:val="false"/>
          <w:i w:val="false"/>
          <w:color w:val="000000"/>
          <w:sz w:val="28"/>
        </w:rPr>
        <w:t>
      "Срок назначения социальных выплат не превышает восьми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Законом Республики Казахстан "О государственных услугах", если иное не предусмотрено пунктом 5 настоящей статьи.";</w:t>
      </w:r>
    </w:p>
    <w:bookmarkEnd w:id="1454"/>
    <w:bookmarkStart w:name="z1460" w:id="1455"/>
    <w:p>
      <w:pPr>
        <w:spacing w:after="0"/>
        <w:ind w:left="0"/>
        <w:jc w:val="both"/>
      </w:pPr>
      <w:r>
        <w:rPr>
          <w:rFonts w:ascii="Times New Roman"/>
          <w:b w:val="false"/>
          <w:i w:val="false"/>
          <w:color w:val="000000"/>
          <w:sz w:val="28"/>
        </w:rPr>
        <w:t>
      9) пункты 2 и 4 статьи 20 изложить в следующей редакции:</w:t>
      </w:r>
    </w:p>
    <w:bookmarkEnd w:id="1455"/>
    <w:bookmarkStart w:name="z1461" w:id="1456"/>
    <w:p>
      <w:pPr>
        <w:spacing w:after="0"/>
        <w:ind w:left="0"/>
        <w:jc w:val="both"/>
      </w:pPr>
      <w:r>
        <w:rPr>
          <w:rFonts w:ascii="Times New Roman"/>
          <w:b w:val="false"/>
          <w:i w:val="false"/>
          <w:color w:val="000000"/>
          <w:sz w:val="28"/>
        </w:rPr>
        <w:t>
      "2.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Республики Казахстан о социальной защите лиц с инвалидностью.";</w:t>
      </w:r>
    </w:p>
    <w:bookmarkEnd w:id="1456"/>
    <w:bookmarkStart w:name="z1462" w:id="1457"/>
    <w:p>
      <w:pPr>
        <w:spacing w:after="0"/>
        <w:ind w:left="0"/>
        <w:jc w:val="both"/>
      </w:pPr>
      <w:r>
        <w:rPr>
          <w:rFonts w:ascii="Times New Roman"/>
          <w:b w:val="false"/>
          <w:i w:val="false"/>
          <w:color w:val="000000"/>
          <w:sz w:val="28"/>
        </w:rPr>
        <w:t>
      "4.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bookmarkEnd w:id="1457"/>
    <w:bookmarkStart w:name="z1463" w:id="1458"/>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за исключением доходов, полученных в период трудовой деятельности, относящейся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 предшествующих месяцу, в котором наступило право на социальную выплату, на двадцать четыре.</w:t>
      </w:r>
    </w:p>
    <w:bookmarkEnd w:id="1458"/>
    <w:bookmarkStart w:name="z1464" w:id="1459"/>
    <w:p>
      <w:pPr>
        <w:spacing w:after="0"/>
        <w:ind w:left="0"/>
        <w:jc w:val="both"/>
      </w:pPr>
      <w:r>
        <w:rPr>
          <w:rFonts w:ascii="Times New Roman"/>
          <w:b w:val="false"/>
          <w:i w:val="false"/>
          <w:color w:val="000000"/>
          <w:sz w:val="28"/>
        </w:rPr>
        <w:t>
      При этом 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следовавшему за ними.</w:t>
      </w:r>
    </w:p>
    <w:bookmarkEnd w:id="1459"/>
    <w:bookmarkStart w:name="z1465" w:id="1460"/>
    <w:p>
      <w:pPr>
        <w:spacing w:after="0"/>
        <w:ind w:left="0"/>
        <w:jc w:val="both"/>
      </w:pPr>
      <w:r>
        <w:rPr>
          <w:rFonts w:ascii="Times New Roman"/>
          <w:b w:val="false"/>
          <w:i w:val="false"/>
          <w:color w:val="000000"/>
          <w:sz w:val="28"/>
        </w:rPr>
        <w:t>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bookmarkEnd w:id="1460"/>
    <w:bookmarkStart w:name="z1466" w:id="1461"/>
    <w:p>
      <w:pPr>
        <w:spacing w:after="0"/>
        <w:ind w:left="0"/>
        <w:jc w:val="both"/>
      </w:pPr>
      <w:r>
        <w:rPr>
          <w:rFonts w:ascii="Times New Roman"/>
          <w:b w:val="false"/>
          <w:i w:val="false"/>
          <w:color w:val="000000"/>
          <w:sz w:val="28"/>
        </w:rPr>
        <w:t>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утраты трудоспособности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End w:id="1461"/>
    <w:bookmarkStart w:name="z1467" w:id="1462"/>
    <w:p>
      <w:pPr>
        <w:spacing w:after="0"/>
        <w:ind w:left="0"/>
        <w:jc w:val="both"/>
      </w:pPr>
      <w:r>
        <w:rPr>
          <w:rFonts w:ascii="Times New Roman"/>
          <w:b w:val="false"/>
          <w:i w:val="false"/>
          <w:color w:val="000000"/>
          <w:sz w:val="28"/>
        </w:rPr>
        <w:t>
      При этом коэффициент замещения дохода составляет 0,6.</w:t>
      </w:r>
    </w:p>
    <w:bookmarkEnd w:id="1462"/>
    <w:bookmarkStart w:name="z1468" w:id="1463"/>
    <w:p>
      <w:pPr>
        <w:spacing w:after="0"/>
        <w:ind w:left="0"/>
        <w:jc w:val="both"/>
      </w:pPr>
      <w:r>
        <w:rPr>
          <w:rFonts w:ascii="Times New Roman"/>
          <w:b w:val="false"/>
          <w:i w:val="false"/>
          <w:color w:val="000000"/>
          <w:sz w:val="28"/>
        </w:rPr>
        <w:t>
      Коэффициент утраты трудоспособности соответствует установленной степени утраты общей трудоспособности от 30 процентов до 100 процентов.</w:t>
      </w:r>
    </w:p>
    <w:bookmarkEnd w:id="1463"/>
    <w:bookmarkStart w:name="z1469" w:id="1464"/>
    <w:p>
      <w:pPr>
        <w:spacing w:after="0"/>
        <w:ind w:left="0"/>
        <w:jc w:val="both"/>
      </w:pPr>
      <w:r>
        <w:rPr>
          <w:rFonts w:ascii="Times New Roman"/>
          <w:b w:val="false"/>
          <w:i w:val="false"/>
          <w:color w:val="000000"/>
          <w:sz w:val="28"/>
        </w:rPr>
        <w:t>
      Коэффициент стажа участия для участника системы обязательного социального страхования составляет:</w:t>
      </w:r>
    </w:p>
    <w:bookmarkEnd w:id="1464"/>
    <w:bookmarkStart w:name="z1470" w:id="1465"/>
    <w:p>
      <w:pPr>
        <w:spacing w:after="0"/>
        <w:ind w:left="0"/>
        <w:jc w:val="both"/>
      </w:pPr>
      <w:r>
        <w:rPr>
          <w:rFonts w:ascii="Times New Roman"/>
          <w:b w:val="false"/>
          <w:i w:val="false"/>
          <w:color w:val="000000"/>
          <w:sz w:val="28"/>
        </w:rPr>
        <w:t>
      менее шести месяцев – 0,1;</w:t>
      </w:r>
    </w:p>
    <w:bookmarkEnd w:id="1465"/>
    <w:bookmarkStart w:name="z1471" w:id="1466"/>
    <w:p>
      <w:pPr>
        <w:spacing w:after="0"/>
        <w:ind w:left="0"/>
        <w:jc w:val="both"/>
      </w:pPr>
      <w:r>
        <w:rPr>
          <w:rFonts w:ascii="Times New Roman"/>
          <w:b w:val="false"/>
          <w:i w:val="false"/>
          <w:color w:val="000000"/>
          <w:sz w:val="28"/>
        </w:rPr>
        <w:t>
      от шести до двенадцати месяцев – 0,7;</w:t>
      </w:r>
    </w:p>
    <w:bookmarkEnd w:id="1466"/>
    <w:bookmarkStart w:name="z1472" w:id="1467"/>
    <w:p>
      <w:pPr>
        <w:spacing w:after="0"/>
        <w:ind w:left="0"/>
        <w:jc w:val="both"/>
      </w:pPr>
      <w:r>
        <w:rPr>
          <w:rFonts w:ascii="Times New Roman"/>
          <w:b w:val="false"/>
          <w:i w:val="false"/>
          <w:color w:val="000000"/>
          <w:sz w:val="28"/>
        </w:rPr>
        <w:t>
      от двенадцати до двадцати четырех месяцев – 0,75;</w:t>
      </w:r>
    </w:p>
    <w:bookmarkEnd w:id="1467"/>
    <w:bookmarkStart w:name="z1473" w:id="1468"/>
    <w:p>
      <w:pPr>
        <w:spacing w:after="0"/>
        <w:ind w:left="0"/>
        <w:jc w:val="both"/>
      </w:pPr>
      <w:r>
        <w:rPr>
          <w:rFonts w:ascii="Times New Roman"/>
          <w:b w:val="false"/>
          <w:i w:val="false"/>
          <w:color w:val="000000"/>
          <w:sz w:val="28"/>
        </w:rPr>
        <w:t>
      от двадцати четырех до тридцати шести месяцев – 0,85;</w:t>
      </w:r>
    </w:p>
    <w:bookmarkEnd w:id="1468"/>
    <w:bookmarkStart w:name="z1474" w:id="1469"/>
    <w:p>
      <w:pPr>
        <w:spacing w:after="0"/>
        <w:ind w:left="0"/>
        <w:jc w:val="both"/>
      </w:pPr>
      <w:r>
        <w:rPr>
          <w:rFonts w:ascii="Times New Roman"/>
          <w:b w:val="false"/>
          <w:i w:val="false"/>
          <w:color w:val="000000"/>
          <w:sz w:val="28"/>
        </w:rPr>
        <w:t>
      от тридцати шести до сорока восьми месяцев – 0,9;</w:t>
      </w:r>
    </w:p>
    <w:bookmarkEnd w:id="1469"/>
    <w:bookmarkStart w:name="z1475" w:id="1470"/>
    <w:p>
      <w:pPr>
        <w:spacing w:after="0"/>
        <w:ind w:left="0"/>
        <w:jc w:val="both"/>
      </w:pPr>
      <w:r>
        <w:rPr>
          <w:rFonts w:ascii="Times New Roman"/>
          <w:b w:val="false"/>
          <w:i w:val="false"/>
          <w:color w:val="000000"/>
          <w:sz w:val="28"/>
        </w:rPr>
        <w:t>
      от сорока восьми до шестидесяти месяцев – 0,95;</w:t>
      </w:r>
    </w:p>
    <w:bookmarkEnd w:id="1470"/>
    <w:bookmarkStart w:name="z1476" w:id="1471"/>
    <w:p>
      <w:pPr>
        <w:spacing w:after="0"/>
        <w:ind w:left="0"/>
        <w:jc w:val="both"/>
      </w:pPr>
      <w:r>
        <w:rPr>
          <w:rFonts w:ascii="Times New Roman"/>
          <w:b w:val="false"/>
          <w:i w:val="false"/>
          <w:color w:val="000000"/>
          <w:sz w:val="28"/>
        </w:rPr>
        <w:t>
      от шестидесяти до семидесяти двух месяцев – 1,0;</w:t>
      </w:r>
    </w:p>
    <w:bookmarkEnd w:id="1471"/>
    <w:bookmarkStart w:name="z1477" w:id="1472"/>
    <w:p>
      <w:pPr>
        <w:spacing w:after="0"/>
        <w:ind w:left="0"/>
        <w:jc w:val="both"/>
      </w:pPr>
      <w:r>
        <w:rPr>
          <w:rFonts w:ascii="Times New Roman"/>
          <w:b w:val="false"/>
          <w:i w:val="false"/>
          <w:color w:val="000000"/>
          <w:sz w:val="28"/>
        </w:rPr>
        <w:t>
      от шестидесяти и более месяцев – к 1,0 прибавляется 0,02 за каждые двенадцать месяцев стажа участия в системе обязательного социального страхования.</w:t>
      </w:r>
    </w:p>
    <w:bookmarkEnd w:id="1472"/>
    <w:bookmarkStart w:name="z1478" w:id="1473"/>
    <w:p>
      <w:pPr>
        <w:spacing w:after="0"/>
        <w:ind w:left="0"/>
        <w:jc w:val="both"/>
      </w:pPr>
      <w:r>
        <w:rPr>
          <w:rFonts w:ascii="Times New Roman"/>
          <w:b w:val="false"/>
          <w:i w:val="false"/>
          <w:color w:val="000000"/>
          <w:sz w:val="28"/>
        </w:rPr>
        <w:t>
      При этом, при определении коэффициента стажа участия засчитываются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а также периоды трудовой деятельности, относящейся к перечням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утвержденным Правительством Республики Казахстан.";</w:t>
      </w:r>
    </w:p>
    <w:bookmarkEnd w:id="1473"/>
    <w:bookmarkStart w:name="z1479" w:id="1474"/>
    <w:p>
      <w:pPr>
        <w:spacing w:after="0"/>
        <w:ind w:left="0"/>
        <w:jc w:val="both"/>
      </w:pPr>
      <w:r>
        <w:rPr>
          <w:rFonts w:ascii="Times New Roman"/>
          <w:b w:val="false"/>
          <w:i w:val="false"/>
          <w:color w:val="000000"/>
          <w:sz w:val="28"/>
        </w:rPr>
        <w:t>
      10) в статье 21:</w:t>
      </w:r>
    </w:p>
    <w:bookmarkEnd w:id="1474"/>
    <w:bookmarkStart w:name="z1480" w:id="1475"/>
    <w:p>
      <w:pPr>
        <w:spacing w:after="0"/>
        <w:ind w:left="0"/>
        <w:jc w:val="both"/>
      </w:pPr>
      <w:r>
        <w:rPr>
          <w:rFonts w:ascii="Times New Roman"/>
          <w:b w:val="false"/>
          <w:i w:val="false"/>
          <w:color w:val="000000"/>
          <w:sz w:val="28"/>
        </w:rPr>
        <w:t>
      абзац первый подпункта 1) пункта 1 изложить в следующей редакции:</w:t>
      </w:r>
    </w:p>
    <w:bookmarkEnd w:id="1475"/>
    <w:bookmarkStart w:name="z1481" w:id="1476"/>
    <w:p>
      <w:pPr>
        <w:spacing w:after="0"/>
        <w:ind w:left="0"/>
        <w:jc w:val="both"/>
      </w:pPr>
      <w:r>
        <w:rPr>
          <w:rFonts w:ascii="Times New Roman"/>
          <w:b w:val="false"/>
          <w:i w:val="false"/>
          <w:color w:val="000000"/>
          <w:sz w:val="28"/>
        </w:rPr>
        <w:t>
      "1) дети, в том числе усыновленные (удочеренные), братья, сестры и внуки, не достигшие восемнадцати лет и старше этого возраста, если им установлена инвалидность до достижения восемнадцати лет.";</w:t>
      </w:r>
    </w:p>
    <w:bookmarkEnd w:id="1476"/>
    <w:bookmarkStart w:name="z1482" w:id="1477"/>
    <w:p>
      <w:pPr>
        <w:spacing w:after="0"/>
        <w:ind w:left="0"/>
        <w:jc w:val="both"/>
      </w:pPr>
      <w:r>
        <w:rPr>
          <w:rFonts w:ascii="Times New Roman"/>
          <w:b w:val="false"/>
          <w:i w:val="false"/>
          <w:color w:val="000000"/>
          <w:sz w:val="28"/>
        </w:rPr>
        <w:t>
      пункт 3 изложить в следующей редакции:</w:t>
      </w:r>
    </w:p>
    <w:bookmarkEnd w:id="1477"/>
    <w:bookmarkStart w:name="z1483" w:id="1478"/>
    <w:p>
      <w:pPr>
        <w:spacing w:after="0"/>
        <w:ind w:left="0"/>
        <w:jc w:val="both"/>
      </w:pPr>
      <w:r>
        <w:rPr>
          <w:rFonts w:ascii="Times New Roman"/>
          <w:b w:val="false"/>
          <w:i w:val="false"/>
          <w:color w:val="000000"/>
          <w:sz w:val="28"/>
        </w:rPr>
        <w:t>
      "3. Лицам с инвалидностью с детства первой или второй группы социальные выплаты назначаются на срок установления инвалидности.";</w:t>
      </w:r>
    </w:p>
    <w:bookmarkEnd w:id="1478"/>
    <w:bookmarkStart w:name="z1484" w:id="1479"/>
    <w:p>
      <w:pPr>
        <w:spacing w:after="0"/>
        <w:ind w:left="0"/>
        <w:jc w:val="both"/>
      </w:pPr>
      <w:r>
        <w:rPr>
          <w:rFonts w:ascii="Times New Roman"/>
          <w:b w:val="false"/>
          <w:i w:val="false"/>
          <w:color w:val="000000"/>
          <w:sz w:val="28"/>
        </w:rPr>
        <w:t>
      пункт 7 изложить в следующей редакции:</w:t>
      </w:r>
    </w:p>
    <w:bookmarkEnd w:id="1479"/>
    <w:bookmarkStart w:name="z1485" w:id="1480"/>
    <w:p>
      <w:pPr>
        <w:spacing w:after="0"/>
        <w:ind w:left="0"/>
        <w:jc w:val="both"/>
      </w:pPr>
      <w:r>
        <w:rPr>
          <w:rFonts w:ascii="Times New Roman"/>
          <w:b w:val="false"/>
          <w:i w:val="false"/>
          <w:color w:val="000000"/>
          <w:sz w:val="28"/>
        </w:rPr>
        <w:t>
      "7.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p>
    <w:bookmarkEnd w:id="1480"/>
    <w:bookmarkStart w:name="z1486" w:id="1481"/>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за исключением доходов, полученных в период трудовой деятельности, относящейся к перечню видов деятельности,к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 предшествующих месяцу, в котором наступило право на социальную выплату, на двадцать четыре.</w:t>
      </w:r>
    </w:p>
    <w:bookmarkEnd w:id="1481"/>
    <w:bookmarkStart w:name="z1487" w:id="1482"/>
    <w:p>
      <w:pPr>
        <w:spacing w:after="0"/>
        <w:ind w:left="0"/>
        <w:jc w:val="both"/>
      </w:pPr>
      <w:r>
        <w:rPr>
          <w:rFonts w:ascii="Times New Roman"/>
          <w:b w:val="false"/>
          <w:i w:val="false"/>
          <w:color w:val="000000"/>
          <w:sz w:val="28"/>
        </w:rPr>
        <w:t>
      При этом 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следовавшими за ними.</w:t>
      </w:r>
    </w:p>
    <w:bookmarkEnd w:id="1482"/>
    <w:bookmarkStart w:name="z1488" w:id="1483"/>
    <w:p>
      <w:pPr>
        <w:spacing w:after="0"/>
        <w:ind w:left="0"/>
        <w:jc w:val="both"/>
      </w:pPr>
      <w:r>
        <w:rPr>
          <w:rFonts w:ascii="Times New Roman"/>
          <w:b w:val="false"/>
          <w:i w:val="false"/>
          <w:color w:val="000000"/>
          <w:sz w:val="28"/>
        </w:rPr>
        <w:t>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bookmarkEnd w:id="1483"/>
    <w:bookmarkStart w:name="z1489" w:id="1484"/>
    <w:p>
      <w:pPr>
        <w:spacing w:after="0"/>
        <w:ind w:left="0"/>
        <w:jc w:val="both"/>
      </w:pPr>
      <w:r>
        <w:rPr>
          <w:rFonts w:ascii="Times New Roman"/>
          <w:b w:val="false"/>
          <w:i w:val="false"/>
          <w:color w:val="000000"/>
          <w:sz w:val="28"/>
        </w:rPr>
        <w:t>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потери кормильца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End w:id="1484"/>
    <w:bookmarkStart w:name="z1490" w:id="1485"/>
    <w:p>
      <w:pPr>
        <w:spacing w:after="0"/>
        <w:ind w:left="0"/>
        <w:jc w:val="both"/>
      </w:pPr>
      <w:r>
        <w:rPr>
          <w:rFonts w:ascii="Times New Roman"/>
          <w:b w:val="false"/>
          <w:i w:val="false"/>
          <w:color w:val="000000"/>
          <w:sz w:val="28"/>
        </w:rPr>
        <w:t>
      Социальные выплаты на случай 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социальных выплат.";</w:t>
      </w:r>
    </w:p>
    <w:bookmarkEnd w:id="1485"/>
    <w:bookmarkStart w:name="z1491" w:id="1486"/>
    <w:p>
      <w:pPr>
        <w:spacing w:after="0"/>
        <w:ind w:left="0"/>
        <w:jc w:val="both"/>
      </w:pPr>
      <w:r>
        <w:rPr>
          <w:rFonts w:ascii="Times New Roman"/>
          <w:b w:val="false"/>
          <w:i w:val="false"/>
          <w:color w:val="000000"/>
          <w:sz w:val="28"/>
        </w:rPr>
        <w:t>
      11) пункт 2 статьи 22 изложить в следующей редакции:</w:t>
      </w:r>
    </w:p>
    <w:bookmarkEnd w:id="1486"/>
    <w:bookmarkStart w:name="z1492" w:id="1487"/>
    <w:p>
      <w:pPr>
        <w:spacing w:after="0"/>
        <w:ind w:left="0"/>
        <w:jc w:val="both"/>
      </w:pPr>
      <w:r>
        <w:rPr>
          <w:rFonts w:ascii="Times New Roman"/>
          <w:b w:val="false"/>
          <w:i w:val="false"/>
          <w:color w:val="000000"/>
          <w:sz w:val="28"/>
        </w:rPr>
        <w:t xml:space="preserve">
      "2. Размер социальной выплаты на случай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 </w:t>
      </w:r>
    </w:p>
    <w:bookmarkEnd w:id="1487"/>
    <w:bookmarkStart w:name="z1493" w:id="1488"/>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за исключением доходов, полученных в период трудовой деятельности, относящейся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 предшествующих месяцу, в котором наступило право на социальную выплату по потере работы, на двадцать четыре.</w:t>
      </w:r>
    </w:p>
    <w:bookmarkEnd w:id="1488"/>
    <w:bookmarkStart w:name="z1494" w:id="1489"/>
    <w:p>
      <w:pPr>
        <w:spacing w:after="0"/>
        <w:ind w:left="0"/>
        <w:jc w:val="both"/>
      </w:pPr>
      <w:r>
        <w:rPr>
          <w:rFonts w:ascii="Times New Roman"/>
          <w:b w:val="false"/>
          <w:i w:val="false"/>
          <w:color w:val="000000"/>
          <w:sz w:val="28"/>
        </w:rPr>
        <w:t>
      При этом 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следовавшими за ними.</w:t>
      </w:r>
    </w:p>
    <w:bookmarkEnd w:id="1489"/>
    <w:bookmarkStart w:name="z1495" w:id="1490"/>
    <w:p>
      <w:pPr>
        <w:spacing w:after="0"/>
        <w:ind w:left="0"/>
        <w:jc w:val="both"/>
      </w:pPr>
      <w:r>
        <w:rPr>
          <w:rFonts w:ascii="Times New Roman"/>
          <w:b w:val="false"/>
          <w:i w:val="false"/>
          <w:color w:val="000000"/>
          <w:sz w:val="28"/>
        </w:rPr>
        <w:t>
      Коэффициент замещения дохода составляет 0,4, а коэффициент стажа участия определяется в соответствии с пунктом 4 статьи 20 настоящего Закона.";</w:t>
      </w:r>
    </w:p>
    <w:bookmarkEnd w:id="1490"/>
    <w:bookmarkStart w:name="z1496" w:id="1491"/>
    <w:p>
      <w:pPr>
        <w:spacing w:after="0"/>
        <w:ind w:left="0"/>
        <w:jc w:val="both"/>
      </w:pPr>
      <w:r>
        <w:rPr>
          <w:rFonts w:ascii="Times New Roman"/>
          <w:b w:val="false"/>
          <w:i w:val="false"/>
          <w:color w:val="000000"/>
          <w:sz w:val="28"/>
        </w:rPr>
        <w:t>
      12) пункт 3 статьи 23 изложить в следующей редакции:</w:t>
      </w:r>
    </w:p>
    <w:bookmarkEnd w:id="1491"/>
    <w:bookmarkStart w:name="z1497" w:id="1492"/>
    <w:p>
      <w:pPr>
        <w:spacing w:after="0"/>
        <w:ind w:left="0"/>
        <w:jc w:val="both"/>
      </w:pPr>
      <w:r>
        <w:rPr>
          <w:rFonts w:ascii="Times New Roman"/>
          <w:b w:val="false"/>
          <w:i w:val="false"/>
          <w:color w:val="000000"/>
          <w:sz w:val="28"/>
        </w:rPr>
        <w:t>
      "3.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p>
    <w:bookmarkEnd w:id="1492"/>
    <w:bookmarkStart w:name="z1498" w:id="1493"/>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за исключением доходов, полученных в период трудовой деятельности, относящейся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 предшествующих месяцу, в котором наступило право на социальную выплату, на двенадцать.</w:t>
      </w:r>
    </w:p>
    <w:bookmarkEnd w:id="1493"/>
    <w:bookmarkStart w:name="z1499" w:id="1494"/>
    <w:p>
      <w:pPr>
        <w:spacing w:after="0"/>
        <w:ind w:left="0"/>
        <w:jc w:val="both"/>
      </w:pPr>
      <w:r>
        <w:rPr>
          <w:rFonts w:ascii="Times New Roman"/>
          <w:b w:val="false"/>
          <w:i w:val="false"/>
          <w:color w:val="000000"/>
          <w:sz w:val="28"/>
        </w:rPr>
        <w:t>
      При этом 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следовавшими за ними.</w:t>
      </w:r>
    </w:p>
    <w:bookmarkEnd w:id="1494"/>
    <w:bookmarkStart w:name="z1500" w:id="1495"/>
    <w:p>
      <w:pPr>
        <w:spacing w:after="0"/>
        <w:ind w:left="0"/>
        <w:jc w:val="both"/>
      </w:pPr>
      <w:r>
        <w:rPr>
          <w:rFonts w:ascii="Times New Roman"/>
          <w:b w:val="false"/>
          <w:i w:val="false"/>
          <w:color w:val="000000"/>
          <w:sz w:val="28"/>
        </w:rPr>
        <w:t>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bookmarkEnd w:id="1495"/>
    <w:bookmarkStart w:name="z1501" w:id="1496"/>
    <w:p>
      <w:pPr>
        <w:spacing w:after="0"/>
        <w:ind w:left="0"/>
        <w:jc w:val="both"/>
      </w:pPr>
      <w:r>
        <w:rPr>
          <w:rFonts w:ascii="Times New Roman"/>
          <w:b w:val="false"/>
          <w:i w:val="false"/>
          <w:color w:val="000000"/>
          <w:sz w:val="28"/>
        </w:rPr>
        <w:t>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случаи потери дохода в связи с беременностью и родами, усыновлением (удочерением) новорожденного ребенка (детей)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End w:id="1496"/>
    <w:bookmarkStart w:name="z1502" w:id="1497"/>
    <w:p>
      <w:pPr>
        <w:spacing w:after="0"/>
        <w:ind w:left="0"/>
        <w:jc w:val="both"/>
      </w:pPr>
      <w:r>
        <w:rPr>
          <w:rFonts w:ascii="Times New Roman"/>
          <w:b w:val="false"/>
          <w:i w:val="false"/>
          <w:color w:val="000000"/>
          <w:sz w:val="28"/>
        </w:rPr>
        <w:t>
      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bookmarkEnd w:id="1497"/>
    <w:bookmarkStart w:name="z1503" w:id="1498"/>
    <w:p>
      <w:pPr>
        <w:spacing w:after="0"/>
        <w:ind w:left="0"/>
        <w:jc w:val="both"/>
      </w:pPr>
      <w:r>
        <w:rPr>
          <w:rFonts w:ascii="Times New Roman"/>
          <w:b w:val="false"/>
          <w:i w:val="false"/>
          <w:color w:val="000000"/>
          <w:sz w:val="28"/>
        </w:rPr>
        <w:t>
      13) в статье 24:</w:t>
      </w:r>
    </w:p>
    <w:bookmarkEnd w:id="1498"/>
    <w:bookmarkStart w:name="z1504" w:id="1499"/>
    <w:p>
      <w:pPr>
        <w:spacing w:after="0"/>
        <w:ind w:left="0"/>
        <w:jc w:val="both"/>
      </w:pPr>
      <w:r>
        <w:rPr>
          <w:rFonts w:ascii="Times New Roman"/>
          <w:b w:val="false"/>
          <w:i w:val="false"/>
          <w:color w:val="000000"/>
          <w:sz w:val="28"/>
        </w:rPr>
        <w:t>
      пункт 4 изложить в следующей редакции:</w:t>
      </w:r>
    </w:p>
    <w:bookmarkEnd w:id="1499"/>
    <w:bookmarkStart w:name="z1505" w:id="1500"/>
    <w:p>
      <w:pPr>
        <w:spacing w:after="0"/>
        <w:ind w:left="0"/>
        <w:jc w:val="both"/>
      </w:pPr>
      <w:r>
        <w:rPr>
          <w:rFonts w:ascii="Times New Roman"/>
          <w:b w:val="false"/>
          <w:i w:val="false"/>
          <w:color w:val="000000"/>
          <w:sz w:val="28"/>
        </w:rPr>
        <w:t>
      "4.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учтенного в качестве объекта исчисления социальных отчислений, на коэффициент замещения дохода.</w:t>
      </w:r>
    </w:p>
    <w:bookmarkEnd w:id="1500"/>
    <w:bookmarkStart w:name="z1506" w:id="1501"/>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за исключением доходов, полученных в период трудовой деятельности, относящейся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 предшествующих месяцу, в котором наступило право на социальную выплату, на двадцать четыре.</w:t>
      </w:r>
    </w:p>
    <w:bookmarkEnd w:id="1501"/>
    <w:bookmarkStart w:name="z1507" w:id="1502"/>
    <w:p>
      <w:pPr>
        <w:spacing w:after="0"/>
        <w:ind w:left="0"/>
        <w:jc w:val="both"/>
      </w:pPr>
      <w:r>
        <w:rPr>
          <w:rFonts w:ascii="Times New Roman"/>
          <w:b w:val="false"/>
          <w:i w:val="false"/>
          <w:color w:val="000000"/>
          <w:sz w:val="28"/>
        </w:rPr>
        <w:t>
      При этом 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следовавшими за ними.</w:t>
      </w:r>
    </w:p>
    <w:bookmarkEnd w:id="1502"/>
    <w:bookmarkStart w:name="z1508" w:id="1503"/>
    <w:p>
      <w:pPr>
        <w:spacing w:after="0"/>
        <w:ind w:left="0"/>
        <w:jc w:val="both"/>
      </w:pPr>
      <w:r>
        <w:rPr>
          <w:rFonts w:ascii="Times New Roman"/>
          <w:b w:val="false"/>
          <w:i w:val="false"/>
          <w:color w:val="000000"/>
          <w:sz w:val="28"/>
        </w:rPr>
        <w:t>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bookmarkEnd w:id="1503"/>
    <w:bookmarkStart w:name="z1509" w:id="1504"/>
    <w:p>
      <w:pPr>
        <w:spacing w:after="0"/>
        <w:ind w:left="0"/>
        <w:jc w:val="both"/>
      </w:pPr>
      <w:r>
        <w:rPr>
          <w:rFonts w:ascii="Times New Roman"/>
          <w:b w:val="false"/>
          <w:i w:val="false"/>
          <w:color w:val="000000"/>
          <w:sz w:val="28"/>
        </w:rPr>
        <w:t>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потери дохода в связи с уходом за ребенком по достижении им возраста одного года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End w:id="1504"/>
    <w:bookmarkStart w:name="z1510" w:id="1505"/>
    <w:p>
      <w:pPr>
        <w:spacing w:after="0"/>
        <w:ind w:left="0"/>
        <w:jc w:val="both"/>
      </w:pPr>
      <w:r>
        <w:rPr>
          <w:rFonts w:ascii="Times New Roman"/>
          <w:b w:val="false"/>
          <w:i w:val="false"/>
          <w:color w:val="000000"/>
          <w:sz w:val="28"/>
        </w:rPr>
        <w:t xml:space="preserve">
      Коэффициент замещения дохода составляет 0,4. </w:t>
      </w:r>
    </w:p>
    <w:bookmarkEnd w:id="1505"/>
    <w:bookmarkStart w:name="z1511" w:id="1506"/>
    <w:p>
      <w:pPr>
        <w:spacing w:after="0"/>
        <w:ind w:left="0"/>
        <w:jc w:val="both"/>
      </w:pPr>
      <w:r>
        <w:rPr>
          <w:rFonts w:ascii="Times New Roman"/>
          <w:b w:val="false"/>
          <w:i w:val="false"/>
          <w:color w:val="000000"/>
          <w:sz w:val="28"/>
        </w:rPr>
        <w:t>
      Размер социальной выплаты на случай потери дохода в связи с уходом за ребенком по достижении им возраста одного года не может быть менее размера ежемесячного государственного пособия, назначаемого и выплачиваемого по уходу за ребенком по достижении им возраста одного года, установленного в зависимости от очередности рождения ребенка в соответствии с Законом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со статьей 26 настоящего Закона.</w:t>
      </w:r>
    </w:p>
    <w:bookmarkEnd w:id="1506"/>
    <w:bookmarkStart w:name="z1512" w:id="1507"/>
    <w:p>
      <w:pPr>
        <w:spacing w:after="0"/>
        <w:ind w:left="0"/>
        <w:jc w:val="both"/>
      </w:pPr>
      <w:r>
        <w:rPr>
          <w:rFonts w:ascii="Times New Roman"/>
          <w:b w:val="false"/>
          <w:i w:val="false"/>
          <w:color w:val="000000"/>
          <w:sz w:val="28"/>
        </w:rPr>
        <w:t>
      Максимальный размер социальной выплаты на случай потери дохода в связи с уходом за ребенком по достижении им возраста одного года не должен превышать 40 процентов от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bookmarkEnd w:id="1507"/>
    <w:bookmarkStart w:name="z1513" w:id="1508"/>
    <w:p>
      <w:pPr>
        <w:spacing w:after="0"/>
        <w:ind w:left="0"/>
        <w:jc w:val="both"/>
      </w:pPr>
      <w:r>
        <w:rPr>
          <w:rFonts w:ascii="Times New Roman"/>
          <w:b w:val="false"/>
          <w:i w:val="false"/>
          <w:color w:val="000000"/>
          <w:sz w:val="28"/>
        </w:rPr>
        <w:t xml:space="preserve">
      дополнить пунктом 4-1 следующего содержания: </w:t>
      </w:r>
    </w:p>
    <w:bookmarkEnd w:id="1508"/>
    <w:bookmarkStart w:name="z1514" w:id="1509"/>
    <w:p>
      <w:pPr>
        <w:spacing w:after="0"/>
        <w:ind w:left="0"/>
        <w:jc w:val="both"/>
      </w:pPr>
      <w:r>
        <w:rPr>
          <w:rFonts w:ascii="Times New Roman"/>
          <w:b w:val="false"/>
          <w:i w:val="false"/>
          <w:color w:val="000000"/>
          <w:sz w:val="28"/>
        </w:rPr>
        <w:t>
      "4-1. Социальная выплата на случай потери дохода в связи с уходом за ребенком по достижении им возраста одного года гарантируется в размере ежемесячного государственного пособия, назначаемого и выплачиваемого по уходу за ребенком по достижении им возраста одного года, установленного в зависимости от очередности рождения ребенка в соответствии с Законом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 пунктом 1 статьи 26 настоящего Закона, в случае возобновления трудовой или предпринимательской деятельности получателя.";</w:t>
      </w:r>
    </w:p>
    <w:bookmarkEnd w:id="1509"/>
    <w:bookmarkStart w:name="z1515" w:id="1510"/>
    <w:p>
      <w:pPr>
        <w:spacing w:after="0"/>
        <w:ind w:left="0"/>
        <w:jc w:val="both"/>
      </w:pPr>
      <w:r>
        <w:rPr>
          <w:rFonts w:ascii="Times New Roman"/>
          <w:b w:val="false"/>
          <w:i w:val="false"/>
          <w:color w:val="000000"/>
          <w:sz w:val="28"/>
        </w:rPr>
        <w:t>
      14) в статье 27:</w:t>
      </w:r>
    </w:p>
    <w:bookmarkEnd w:id="1510"/>
    <w:bookmarkStart w:name="z1516" w:id="1511"/>
    <w:p>
      <w:pPr>
        <w:spacing w:after="0"/>
        <w:ind w:left="0"/>
        <w:jc w:val="both"/>
      </w:pPr>
      <w:r>
        <w:rPr>
          <w:rFonts w:ascii="Times New Roman"/>
          <w:b w:val="false"/>
          <w:i w:val="false"/>
          <w:color w:val="000000"/>
          <w:sz w:val="28"/>
        </w:rPr>
        <w:t>
      подпункт 5) пункта 1 изложить в следующей редакции:</w:t>
      </w:r>
    </w:p>
    <w:bookmarkEnd w:id="1511"/>
    <w:bookmarkStart w:name="z1517" w:id="1512"/>
    <w:p>
      <w:pPr>
        <w:spacing w:after="0"/>
        <w:ind w:left="0"/>
        <w:jc w:val="both"/>
      </w:pPr>
      <w:r>
        <w:rPr>
          <w:rFonts w:ascii="Times New Roman"/>
          <w:b w:val="false"/>
          <w:i w:val="false"/>
          <w:color w:val="000000"/>
          <w:sz w:val="28"/>
        </w:rPr>
        <w:t>
      "5) о выявлении фактов, в том числе из информационных систем, прекращения получателем гражданства Республики Казахстан по основаниям, предусмотренным Законом Республики Казахстан "О гражданстве Республики Казахстан", до получения разрешения на постоянное проживание на территории Республики Казахстан.";</w:t>
      </w:r>
    </w:p>
    <w:bookmarkEnd w:id="1512"/>
    <w:bookmarkStart w:name="z1518" w:id="1513"/>
    <w:p>
      <w:pPr>
        <w:spacing w:after="0"/>
        <w:ind w:left="0"/>
        <w:jc w:val="both"/>
      </w:pPr>
      <w:r>
        <w:rPr>
          <w:rFonts w:ascii="Times New Roman"/>
          <w:b w:val="false"/>
          <w:i w:val="false"/>
          <w:color w:val="000000"/>
          <w:sz w:val="28"/>
        </w:rPr>
        <w:t>
      подпункт 1) пункта 3 изложить в следующей редакции:</w:t>
      </w:r>
    </w:p>
    <w:bookmarkEnd w:id="1513"/>
    <w:bookmarkStart w:name="z1519" w:id="1514"/>
    <w:p>
      <w:pPr>
        <w:spacing w:after="0"/>
        <w:ind w:left="0"/>
        <w:jc w:val="both"/>
      </w:pPr>
      <w:r>
        <w:rPr>
          <w:rFonts w:ascii="Times New Roman"/>
          <w:b w:val="false"/>
          <w:i w:val="false"/>
          <w:color w:val="000000"/>
          <w:sz w:val="28"/>
        </w:rPr>
        <w:t>
      "1) со дня окончания срока установления инвалидности лицам с инвалидностью 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w:t>
      </w:r>
    </w:p>
    <w:bookmarkEnd w:id="1514"/>
    <w:bookmarkStart w:name="z1520" w:id="1515"/>
    <w:p>
      <w:pPr>
        <w:spacing w:after="0"/>
        <w:ind w:left="0"/>
        <w:jc w:val="both"/>
      </w:pPr>
      <w:r>
        <w:rPr>
          <w:rFonts w:ascii="Times New Roman"/>
          <w:b w:val="false"/>
          <w:i w:val="false"/>
          <w:color w:val="000000"/>
          <w:sz w:val="28"/>
        </w:rPr>
        <w:t>
      15) подпункт 3) пункта 3 статьи 28 изложить в следующей редакции:</w:t>
      </w:r>
    </w:p>
    <w:bookmarkEnd w:id="1515"/>
    <w:bookmarkStart w:name="z1521" w:id="1516"/>
    <w:p>
      <w:pPr>
        <w:spacing w:after="0"/>
        <w:ind w:left="0"/>
        <w:jc w:val="both"/>
      </w:pPr>
      <w:r>
        <w:rPr>
          <w:rFonts w:ascii="Times New Roman"/>
          <w:b w:val="false"/>
          <w:i w:val="false"/>
          <w:color w:val="000000"/>
          <w:sz w:val="28"/>
        </w:rPr>
        <w:t>
      "3)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которым установлена инвалидность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bookmarkEnd w:id="1516"/>
    <w:bookmarkStart w:name="z1522" w:id="1517"/>
    <w:p>
      <w:pPr>
        <w:spacing w:after="0"/>
        <w:ind w:left="0"/>
        <w:jc w:val="both"/>
      </w:pPr>
      <w:r>
        <w:rPr>
          <w:rFonts w:ascii="Times New Roman"/>
          <w:b w:val="false"/>
          <w:i w:val="false"/>
          <w:color w:val="000000"/>
          <w:sz w:val="28"/>
        </w:rPr>
        <w:t>
      16) подпункт 2) пункта 2 статьи 33 изложить в следующей редакции:</w:t>
      </w:r>
    </w:p>
    <w:bookmarkEnd w:id="1517"/>
    <w:bookmarkStart w:name="z1523" w:id="1518"/>
    <w:p>
      <w:pPr>
        <w:spacing w:after="0"/>
        <w:ind w:left="0"/>
        <w:jc w:val="both"/>
      </w:pPr>
      <w:r>
        <w:rPr>
          <w:rFonts w:ascii="Times New Roman"/>
          <w:b w:val="false"/>
          <w:i w:val="false"/>
          <w:color w:val="000000"/>
          <w:sz w:val="28"/>
        </w:rPr>
        <w:t>
      "2) размещение в финансовые инструменты, перечень и лимиты которых определяются Правительством Республики Казахстан;";</w:t>
      </w:r>
    </w:p>
    <w:bookmarkEnd w:id="1518"/>
    <w:bookmarkStart w:name="z1524" w:id="1519"/>
    <w:p>
      <w:pPr>
        <w:spacing w:after="0"/>
        <w:ind w:left="0"/>
        <w:jc w:val="both"/>
      </w:pPr>
      <w:r>
        <w:rPr>
          <w:rFonts w:ascii="Times New Roman"/>
          <w:b w:val="false"/>
          <w:i w:val="false"/>
          <w:color w:val="000000"/>
          <w:sz w:val="28"/>
        </w:rPr>
        <w:t>
      17) пункт 2 статьи 34 изложить в следующей редакции:</w:t>
      </w:r>
    </w:p>
    <w:bookmarkEnd w:id="1519"/>
    <w:bookmarkStart w:name="z1525" w:id="1520"/>
    <w:p>
      <w:pPr>
        <w:spacing w:after="0"/>
        <w:ind w:left="0"/>
        <w:jc w:val="both"/>
      </w:pPr>
      <w:r>
        <w:rPr>
          <w:rFonts w:ascii="Times New Roman"/>
          <w:b w:val="false"/>
          <w:i w:val="false"/>
          <w:color w:val="000000"/>
          <w:sz w:val="28"/>
        </w:rPr>
        <w:t>
      "2. Национальный Банк Республики Казахстан осуществляет размещение активов фонда согласно перечню и лимитам финансовых инструментов, определенным Правительством Республики Казахстан.";</w:t>
      </w:r>
    </w:p>
    <w:bookmarkEnd w:id="1520"/>
    <w:bookmarkStart w:name="z1526" w:id="1521"/>
    <w:p>
      <w:pPr>
        <w:spacing w:after="0"/>
        <w:ind w:left="0"/>
        <w:jc w:val="both"/>
      </w:pPr>
      <w:r>
        <w:rPr>
          <w:rFonts w:ascii="Times New Roman"/>
          <w:b w:val="false"/>
          <w:i w:val="false"/>
          <w:color w:val="000000"/>
          <w:sz w:val="28"/>
        </w:rPr>
        <w:t>
      18) статью 39 дополнить пунктом 5 следующего содержания:</w:t>
      </w:r>
    </w:p>
    <w:bookmarkEnd w:id="1521"/>
    <w:bookmarkStart w:name="z1527" w:id="1522"/>
    <w:p>
      <w:pPr>
        <w:spacing w:after="0"/>
        <w:ind w:left="0"/>
        <w:jc w:val="both"/>
      </w:pPr>
      <w:r>
        <w:rPr>
          <w:rFonts w:ascii="Times New Roman"/>
          <w:b w:val="false"/>
          <w:i w:val="false"/>
          <w:color w:val="000000"/>
          <w:sz w:val="28"/>
        </w:rPr>
        <w:t>
      "5. Установить, что с 1 января 2025 года пункт 6 статьи 15 настоящего Закона действует в следующей редакции:</w:t>
      </w:r>
    </w:p>
    <w:bookmarkEnd w:id="1522"/>
    <w:bookmarkStart w:name="z1528" w:id="1523"/>
    <w:p>
      <w:pPr>
        <w:spacing w:after="0"/>
        <w:ind w:left="0"/>
        <w:jc w:val="both"/>
      </w:pPr>
      <w:r>
        <w:rPr>
          <w:rFonts w:ascii="Times New Roman"/>
          <w:b w:val="false"/>
          <w:i w:val="false"/>
          <w:color w:val="000000"/>
          <w:sz w:val="28"/>
        </w:rPr>
        <w:t>
      "6. Социальные отчисления в фонд не уплачиваются с доходов:</w:t>
      </w:r>
    </w:p>
    <w:bookmarkEnd w:id="1523"/>
    <w:bookmarkStart w:name="z1529" w:id="1524"/>
    <w:p>
      <w:pPr>
        <w:spacing w:after="0"/>
        <w:ind w:left="0"/>
        <w:jc w:val="both"/>
      </w:pPr>
      <w:r>
        <w:rPr>
          <w:rFonts w:ascii="Times New Roman"/>
          <w:b w:val="false"/>
          <w:i w:val="false"/>
          <w:color w:val="000000"/>
          <w:sz w:val="28"/>
        </w:rPr>
        <w:t>
      1) установленных пунктом 2 статьи 319 Кодекса Республики Казахстан "О налогах и других обязательных платежах в бюджет" (Налоговый кодекс), за исключением доходов, указанных в подпунктах 3) и 4) пункта 2 статьи 319 Кодекса Республики Казахстан "О налогах и других обязательных платежах в бюджет" (Налоговый кодекс);</w:t>
      </w:r>
    </w:p>
    <w:bookmarkEnd w:id="1524"/>
    <w:bookmarkStart w:name="z1530" w:id="1525"/>
    <w:p>
      <w:pPr>
        <w:spacing w:after="0"/>
        <w:ind w:left="0"/>
        <w:jc w:val="both"/>
      </w:pPr>
      <w:r>
        <w:rPr>
          <w:rFonts w:ascii="Times New Roman"/>
          <w:b w:val="false"/>
          <w:i w:val="false"/>
          <w:color w:val="000000"/>
          <w:sz w:val="28"/>
        </w:rPr>
        <w:t>
      2) установленных пунктом 1 статьи 341 Кодекса Республики Казахстан "О налогах и других обязательных платежах в бюджет" (Налоговый кодекс), за исключением доходов, указанных в подпунктах 9), 10), 12), 14), абзаце шестом подпункта 22) и подпунктах 32), 53) пункта 1 статьи 341 Кодекса Республики Казахстан "О налогах и других обязательных платежах в бюджет" (Налоговый кодекс);</w:t>
      </w:r>
    </w:p>
    <w:bookmarkEnd w:id="1525"/>
    <w:bookmarkStart w:name="z1531" w:id="1526"/>
    <w:p>
      <w:pPr>
        <w:spacing w:after="0"/>
        <w:ind w:left="0"/>
        <w:jc w:val="both"/>
      </w:pPr>
      <w:r>
        <w:rPr>
          <w:rFonts w:ascii="Times New Roman"/>
          <w:b w:val="false"/>
          <w:i w:val="false"/>
          <w:color w:val="000000"/>
          <w:sz w:val="28"/>
        </w:rPr>
        <w:t>
      3) установленных подпунктом 1) пункта 3 статьи 484 Кодекса Республики Казахстан "О налогах и других обязательных платежах в бюджет" (Налоговый кодекс).".</w:t>
      </w:r>
    </w:p>
    <w:bookmarkEnd w:id="1526"/>
    <w:bookmarkStart w:name="z1532" w:id="1527"/>
    <w:p>
      <w:pPr>
        <w:spacing w:after="0"/>
        <w:ind w:left="0"/>
        <w:jc w:val="both"/>
      </w:pPr>
      <w:r>
        <w:rPr>
          <w:rFonts w:ascii="Times New Roman"/>
          <w:b w:val="false"/>
          <w:i w:val="false"/>
          <w:color w:val="000000"/>
          <w:sz w:val="28"/>
        </w:rPr>
        <w:t xml:space="preserve">
      74.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2019 года "О республиканском бюджете на 2020 – 2022 годы" (Ведомости Парламента Республики Казахстан 2019 г., № 23, cт. 95, опубликован в газетах "Егемен Қазақстан" и "Казахстанская правда" 5 декабря 2019 г.):</w:t>
      </w:r>
    </w:p>
    <w:bookmarkEnd w:id="1527"/>
    <w:bookmarkStart w:name="z1533" w:id="1528"/>
    <w:p>
      <w:pPr>
        <w:spacing w:after="0"/>
        <w:ind w:left="0"/>
        <w:jc w:val="both"/>
      </w:pPr>
      <w:r>
        <w:rPr>
          <w:rFonts w:ascii="Times New Roman"/>
          <w:b w:val="false"/>
          <w:i w:val="false"/>
          <w:color w:val="000000"/>
          <w:sz w:val="28"/>
        </w:rPr>
        <w:t>
      подпункты 12) и 14) статьи 11 изложить в следующей редакции:</w:t>
      </w:r>
    </w:p>
    <w:bookmarkEnd w:id="1528"/>
    <w:bookmarkStart w:name="z1534" w:id="1529"/>
    <w:p>
      <w:pPr>
        <w:spacing w:after="0"/>
        <w:ind w:left="0"/>
        <w:jc w:val="both"/>
      </w:pPr>
      <w:r>
        <w:rPr>
          <w:rFonts w:ascii="Times New Roman"/>
          <w:b w:val="false"/>
          <w:i w:val="false"/>
          <w:color w:val="000000"/>
          <w:sz w:val="28"/>
        </w:rPr>
        <w:t>
      "12) обеспечение прав и улучшение качества жизни лиц с инвалидностью в Республике Казахстан;";</w:t>
      </w:r>
    </w:p>
    <w:bookmarkEnd w:id="1529"/>
    <w:bookmarkStart w:name="z1535" w:id="1530"/>
    <w:p>
      <w:pPr>
        <w:spacing w:after="0"/>
        <w:ind w:left="0"/>
        <w:jc w:val="both"/>
      </w:pPr>
      <w:r>
        <w:rPr>
          <w:rFonts w:ascii="Times New Roman"/>
          <w:b w:val="false"/>
          <w:i w:val="false"/>
          <w:color w:val="000000"/>
          <w:sz w:val="28"/>
        </w:rPr>
        <w:t>
      "14) субсидирование затрат работодателя на создание специальных рабочих мест для трудоустройства лиц с инвалидностью;".</w:t>
      </w:r>
    </w:p>
    <w:bookmarkEnd w:id="1530"/>
    <w:bookmarkStart w:name="z1536" w:id="1531"/>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2020 года "О ветеранах" (Ведомости Парламента Республики Казахстан 2020 г., № 9, cт. 30, опубликован в газетах "Егемен Қазақстан" и "Казахстанская правда" 7 мая 2020 года):</w:t>
      </w:r>
    </w:p>
    <w:bookmarkEnd w:id="1531"/>
    <w:bookmarkStart w:name="z1537" w:id="1532"/>
    <w:p>
      <w:pPr>
        <w:spacing w:after="0"/>
        <w:ind w:left="0"/>
        <w:jc w:val="both"/>
      </w:pPr>
      <w:r>
        <w:rPr>
          <w:rFonts w:ascii="Times New Roman"/>
          <w:b w:val="false"/>
          <w:i w:val="false"/>
          <w:color w:val="000000"/>
          <w:sz w:val="28"/>
        </w:rPr>
        <w:t>
      1) подпункт 2) статьи 4 изложить в следующей редакции:</w:t>
      </w:r>
    </w:p>
    <w:bookmarkEnd w:id="1532"/>
    <w:bookmarkStart w:name="z1538" w:id="1533"/>
    <w:p>
      <w:pPr>
        <w:spacing w:after="0"/>
        <w:ind w:left="0"/>
        <w:jc w:val="both"/>
      </w:pPr>
      <w:r>
        <w:rPr>
          <w:rFonts w:ascii="Times New Roman"/>
          <w:b w:val="false"/>
          <w:i w:val="false"/>
          <w:color w:val="000000"/>
          <w:sz w:val="28"/>
        </w:rPr>
        <w:t>
      "2) лица с инвалидностью вследствие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1533"/>
    <w:bookmarkStart w:name="z1539" w:id="1534"/>
    <w:p>
      <w:pPr>
        <w:spacing w:after="0"/>
        <w:ind w:left="0"/>
        <w:jc w:val="both"/>
      </w:pPr>
      <w:r>
        <w:rPr>
          <w:rFonts w:ascii="Times New Roman"/>
          <w:b w:val="false"/>
          <w:i w:val="false"/>
          <w:color w:val="000000"/>
          <w:sz w:val="28"/>
        </w:rPr>
        <w:t>
      2) подпункт 2) статьи 6 изложить в следующей редакции:</w:t>
      </w:r>
    </w:p>
    <w:bookmarkEnd w:id="1534"/>
    <w:bookmarkStart w:name="z1540" w:id="1535"/>
    <w:p>
      <w:pPr>
        <w:spacing w:after="0"/>
        <w:ind w:left="0"/>
        <w:jc w:val="both"/>
      </w:pPr>
      <w:r>
        <w:rPr>
          <w:rFonts w:ascii="Times New Roman"/>
          <w:b w:val="false"/>
          <w:i w:val="false"/>
          <w:color w:val="000000"/>
          <w:sz w:val="28"/>
        </w:rPr>
        <w:t>
      "2) лица, приравненные по льготам к лицам с инвалидностью вследствие Великой Отечественной войны, а именно:</w:t>
      </w:r>
    </w:p>
    <w:bookmarkEnd w:id="1535"/>
    <w:bookmarkStart w:name="z1541" w:id="1536"/>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1536"/>
    <w:bookmarkStart w:name="z1542" w:id="1537"/>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1537"/>
    <w:bookmarkStart w:name="z1543" w:id="1538"/>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bookmarkEnd w:id="1538"/>
    <w:bookmarkStart w:name="z1544" w:id="1539"/>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bookmarkEnd w:id="1539"/>
    <w:bookmarkStart w:name="z1545" w:id="1540"/>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1540"/>
    <w:bookmarkStart w:name="z1546" w:id="1541"/>
    <w:p>
      <w:pPr>
        <w:spacing w:after="0"/>
        <w:ind w:left="0"/>
        <w:jc w:val="both"/>
      </w:pPr>
      <w:r>
        <w:rPr>
          <w:rFonts w:ascii="Times New Roman"/>
          <w:b w:val="false"/>
          <w:i w:val="false"/>
          <w:color w:val="000000"/>
          <w:sz w:val="28"/>
        </w:rPr>
        <w:t>
      3) статью 7 изложить в следующей редакции:</w:t>
      </w:r>
    </w:p>
    <w:bookmarkEnd w:id="1541"/>
    <w:bookmarkStart w:name="z1547" w:id="1542"/>
    <w:p>
      <w:pPr>
        <w:spacing w:after="0"/>
        <w:ind w:left="0"/>
        <w:jc w:val="both"/>
      </w:pPr>
      <w:r>
        <w:rPr>
          <w:rFonts w:ascii="Times New Roman"/>
          <w:b w:val="false"/>
          <w:i w:val="false"/>
          <w:color w:val="000000"/>
          <w:sz w:val="28"/>
        </w:rPr>
        <w:t>
      "Статья 7. Ветераны труда</w:t>
      </w:r>
    </w:p>
    <w:bookmarkEnd w:id="1542"/>
    <w:bookmarkStart w:name="z1548" w:id="1543"/>
    <w:p>
      <w:pPr>
        <w:spacing w:after="0"/>
        <w:ind w:left="0"/>
        <w:jc w:val="both"/>
      </w:pPr>
      <w:r>
        <w:rPr>
          <w:rFonts w:ascii="Times New Roman"/>
          <w:b w:val="false"/>
          <w:i w:val="false"/>
          <w:color w:val="000000"/>
          <w:sz w:val="28"/>
        </w:rPr>
        <w:t>
      К ветеранам труда относятся:</w:t>
      </w:r>
    </w:p>
    <w:bookmarkEnd w:id="1543"/>
    <w:bookmarkStart w:name="z1549" w:id="1544"/>
    <w:p>
      <w:pPr>
        <w:spacing w:after="0"/>
        <w:ind w:left="0"/>
        <w:jc w:val="both"/>
      </w:pPr>
      <w:r>
        <w:rPr>
          <w:rFonts w:ascii="Times New Roman"/>
          <w:b w:val="false"/>
          <w:i w:val="false"/>
          <w:color w:val="000000"/>
          <w:sz w:val="28"/>
        </w:rPr>
        <w:t>
      1) Герои Социалистического Труда, Трудовой Славы трех степеней;</w:t>
      </w:r>
    </w:p>
    <w:bookmarkEnd w:id="1544"/>
    <w:bookmarkStart w:name="z1550" w:id="1545"/>
    <w:p>
      <w:pPr>
        <w:spacing w:after="0"/>
        <w:ind w:left="0"/>
        <w:jc w:val="both"/>
      </w:pPr>
      <w:r>
        <w:rPr>
          <w:rFonts w:ascii="Times New Roman"/>
          <w:b w:val="false"/>
          <w:i w:val="false"/>
          <w:color w:val="000000"/>
          <w:sz w:val="28"/>
        </w:rPr>
        <w:t>
      2) лица, удостоенные звания "Қазақстанның Еңбек Ері", "Халық қаһарманы";</w:t>
      </w:r>
    </w:p>
    <w:bookmarkEnd w:id="1545"/>
    <w:bookmarkStart w:name="z1551" w:id="1546"/>
    <w:p>
      <w:pPr>
        <w:spacing w:after="0"/>
        <w:ind w:left="0"/>
        <w:jc w:val="both"/>
      </w:pPr>
      <w:r>
        <w:rPr>
          <w:rFonts w:ascii="Times New Roman"/>
          <w:b w:val="false"/>
          <w:i w:val="false"/>
          <w:color w:val="000000"/>
          <w:sz w:val="28"/>
        </w:rPr>
        <w:t>
      3)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1546"/>
    <w:bookmarkStart w:name="z1552" w:id="1547"/>
    <w:p>
      <w:pPr>
        <w:spacing w:after="0"/>
        <w:ind w:left="0"/>
        <w:jc w:val="both"/>
      </w:pPr>
      <w:r>
        <w:rPr>
          <w:rFonts w:ascii="Times New Roman"/>
          <w:b w:val="false"/>
          <w:i w:val="false"/>
          <w:color w:val="000000"/>
          <w:sz w:val="28"/>
        </w:rPr>
        <w:t>
      4)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1547"/>
    <w:bookmarkStart w:name="z1553" w:id="1548"/>
    <w:p>
      <w:pPr>
        <w:spacing w:after="0"/>
        <w:ind w:left="0"/>
        <w:jc w:val="both"/>
      </w:pPr>
      <w:r>
        <w:rPr>
          <w:rFonts w:ascii="Times New Roman"/>
          <w:b w:val="false"/>
          <w:i w:val="false"/>
          <w:color w:val="000000"/>
          <w:sz w:val="28"/>
        </w:rPr>
        <w:t xml:space="preserve">
      5) лица, являющиеся получателями пенсионных выплат по возрасту или по выслуге лет, и награжденные орденами или медалями СССР или Республики Казахстан, либо удостоенные почетных званий СССР или Республики Казахстан, либо награжденные почетной грамотой Республики Казахстан, либо награжденные ведомственными наградами Республики Казахстан. </w:t>
      </w:r>
    </w:p>
    <w:bookmarkEnd w:id="1548"/>
    <w:bookmarkStart w:name="z1554" w:id="1549"/>
    <w:p>
      <w:pPr>
        <w:spacing w:after="0"/>
        <w:ind w:left="0"/>
        <w:jc w:val="both"/>
      </w:pPr>
      <w:r>
        <w:rPr>
          <w:rFonts w:ascii="Times New Roman"/>
          <w:b w:val="false"/>
          <w:i w:val="false"/>
          <w:color w:val="000000"/>
          <w:sz w:val="28"/>
        </w:rPr>
        <w:t>
      На лиц, указанных в подпункте 5) настоящей статьи, меры социальной поддержки, предусмотренные статьей 12 настоящего Закона, не распространяются.";</w:t>
      </w:r>
    </w:p>
    <w:bookmarkEnd w:id="1549"/>
    <w:bookmarkStart w:name="z1555" w:id="1550"/>
    <w:p>
      <w:pPr>
        <w:spacing w:after="0"/>
        <w:ind w:left="0"/>
        <w:jc w:val="both"/>
      </w:pPr>
      <w:r>
        <w:rPr>
          <w:rFonts w:ascii="Times New Roman"/>
          <w:b w:val="false"/>
          <w:i w:val="false"/>
          <w:color w:val="000000"/>
          <w:sz w:val="28"/>
        </w:rPr>
        <w:t>
      4) в статье 8:</w:t>
      </w:r>
    </w:p>
    <w:bookmarkEnd w:id="1550"/>
    <w:bookmarkStart w:name="z1556" w:id="1551"/>
    <w:p>
      <w:pPr>
        <w:spacing w:after="0"/>
        <w:ind w:left="0"/>
        <w:jc w:val="both"/>
      </w:pPr>
      <w:r>
        <w:rPr>
          <w:rFonts w:ascii="Times New Roman"/>
          <w:b w:val="false"/>
          <w:i w:val="false"/>
          <w:color w:val="000000"/>
          <w:sz w:val="28"/>
        </w:rPr>
        <w:t>
      абзац восьмой подпункта 1) изложить в следующей редакции:</w:t>
      </w:r>
    </w:p>
    <w:bookmarkEnd w:id="1551"/>
    <w:bookmarkStart w:name="z1557" w:id="1552"/>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1552"/>
    <w:bookmarkStart w:name="z1558" w:id="1553"/>
    <w:p>
      <w:pPr>
        <w:spacing w:after="0"/>
        <w:ind w:left="0"/>
        <w:jc w:val="both"/>
      </w:pPr>
      <w:r>
        <w:rPr>
          <w:rFonts w:ascii="Times New Roman"/>
          <w:b w:val="false"/>
          <w:i w:val="false"/>
          <w:color w:val="000000"/>
          <w:sz w:val="28"/>
        </w:rPr>
        <w:t>
      подпункт 2) изложить в следующей редакции:</w:t>
      </w:r>
    </w:p>
    <w:bookmarkEnd w:id="1553"/>
    <w:bookmarkStart w:name="z1559" w:id="1554"/>
    <w:p>
      <w:pPr>
        <w:spacing w:after="0"/>
        <w:ind w:left="0"/>
        <w:jc w:val="both"/>
      </w:pPr>
      <w:r>
        <w:rPr>
          <w:rFonts w:ascii="Times New Roman"/>
          <w:b w:val="false"/>
          <w:i w:val="false"/>
          <w:color w:val="000000"/>
          <w:sz w:val="28"/>
        </w:rPr>
        <w:t>
      "2) супруга (супруг) умершего лица с инвалидностью вследствие Великой Отечественной войны или лица, приравненного по льготам к лицам с инвалидностью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bookmarkEnd w:id="1554"/>
    <w:bookmarkStart w:name="z1560" w:id="1555"/>
    <w:p>
      <w:pPr>
        <w:spacing w:after="0"/>
        <w:ind w:left="0"/>
        <w:jc w:val="both"/>
      </w:pPr>
      <w:r>
        <w:rPr>
          <w:rFonts w:ascii="Times New Roman"/>
          <w:b w:val="false"/>
          <w:i w:val="false"/>
          <w:color w:val="000000"/>
          <w:sz w:val="28"/>
        </w:rPr>
        <w:t>
      5) пункт 4 статьи 10 изложить в следующей редакции:</w:t>
      </w:r>
    </w:p>
    <w:bookmarkEnd w:id="1555"/>
    <w:bookmarkStart w:name="z1561" w:id="1556"/>
    <w:p>
      <w:pPr>
        <w:spacing w:after="0"/>
        <w:ind w:left="0"/>
        <w:jc w:val="both"/>
      </w:pPr>
      <w:r>
        <w:rPr>
          <w:rFonts w:ascii="Times New Roman"/>
          <w:b w:val="false"/>
          <w:i w:val="false"/>
          <w:color w:val="000000"/>
          <w:sz w:val="28"/>
        </w:rPr>
        <w:t>
      "4. Лицам с инвалидностью вследствие Великой Отечественной войны в соответствии с индивидуальной программой реабилитации лиц с инвалидностью предоставляются дополнительные меры социальной поддержки в соответствии с законодательством Республики Казахстан.";</w:t>
      </w:r>
    </w:p>
    <w:bookmarkEnd w:id="1556"/>
    <w:bookmarkStart w:name="z1562" w:id="1557"/>
    <w:p>
      <w:pPr>
        <w:spacing w:after="0"/>
        <w:ind w:left="0"/>
        <w:jc w:val="both"/>
      </w:pPr>
      <w:r>
        <w:rPr>
          <w:rFonts w:ascii="Times New Roman"/>
          <w:b w:val="false"/>
          <w:i w:val="false"/>
          <w:color w:val="000000"/>
          <w:sz w:val="28"/>
        </w:rPr>
        <w:t>
      6) пункт 4 статьи 11 изложить в следующей редакции:</w:t>
      </w:r>
    </w:p>
    <w:bookmarkEnd w:id="1557"/>
    <w:bookmarkStart w:name="z1563" w:id="1558"/>
    <w:p>
      <w:pPr>
        <w:spacing w:after="0"/>
        <w:ind w:left="0"/>
        <w:jc w:val="both"/>
      </w:pPr>
      <w:r>
        <w:rPr>
          <w:rFonts w:ascii="Times New Roman"/>
          <w:b w:val="false"/>
          <w:i w:val="false"/>
          <w:color w:val="000000"/>
          <w:sz w:val="28"/>
        </w:rPr>
        <w:t>
      "4. Ветеранам, указанным в подпункте 2) статьи 6 настоящего Закона, в соответствии с индивидуальной программой реабилитации лица с инвалидностью предоставляются дополнительные меры социальной поддержки в соответствии с законодательством Республики Казахстан.".</w:t>
      </w:r>
    </w:p>
    <w:bookmarkEnd w:id="1558"/>
    <w:bookmarkStart w:name="z1564" w:id="1559"/>
    <w:p>
      <w:pPr>
        <w:spacing w:after="0"/>
        <w:ind w:left="0"/>
        <w:jc w:val="both"/>
      </w:pPr>
      <w:r>
        <w:rPr>
          <w:rFonts w:ascii="Times New Roman"/>
          <w:b w:val="false"/>
          <w:i w:val="false"/>
          <w:color w:val="000000"/>
          <w:sz w:val="28"/>
        </w:rPr>
        <w:t xml:space="preserve">
      Статья 2. </w:t>
      </w:r>
    </w:p>
    <w:bookmarkEnd w:id="1559"/>
    <w:bookmarkStart w:name="z1565" w:id="1560"/>
    <w:p>
      <w:pPr>
        <w:spacing w:after="0"/>
        <w:ind w:left="0"/>
        <w:jc w:val="both"/>
      </w:pPr>
      <w:r>
        <w:rPr>
          <w:rFonts w:ascii="Times New Roman"/>
          <w:b w:val="false"/>
          <w:i w:val="false"/>
          <w:color w:val="000000"/>
          <w:sz w:val="28"/>
        </w:rPr>
        <w:t>
      1. Приостановить до 1 января 2023 года действие абзацев второго, третьего и четвертого подпункта 37) пункта 38, абзаца первого подпункта 1) пункта 67 статьи 1 настоящего Закона, установив, что в период приостановления данные абзацы действуют в следующей редакции:</w:t>
      </w:r>
    </w:p>
    <w:bookmarkEnd w:id="1560"/>
    <w:bookmarkStart w:name="z1566" w:id="1561"/>
    <w:p>
      <w:pPr>
        <w:spacing w:after="0"/>
        <w:ind w:left="0"/>
        <w:jc w:val="both"/>
      </w:pPr>
      <w:r>
        <w:rPr>
          <w:rFonts w:ascii="Times New Roman"/>
          <w:b w:val="false"/>
          <w:i w:val="false"/>
          <w:color w:val="000000"/>
          <w:sz w:val="28"/>
        </w:rPr>
        <w:t xml:space="preserve">
      "Статья 32-1. Возмещение стоимости </w:t>
      </w:r>
    </w:p>
    <w:bookmarkEnd w:id="1561"/>
    <w:bookmarkStart w:name="z1567" w:id="1562"/>
    <w:p>
      <w:pPr>
        <w:spacing w:after="0"/>
        <w:ind w:left="0"/>
        <w:jc w:val="both"/>
      </w:pPr>
      <w:r>
        <w:rPr>
          <w:rFonts w:ascii="Times New Roman"/>
          <w:b w:val="false"/>
          <w:i w:val="false"/>
          <w:color w:val="000000"/>
          <w:sz w:val="28"/>
        </w:rPr>
        <w:t>
      1. Лицо с инвалидностью при приобретении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социальных услуг индивидуального помощника и специалиста жестового языка согласно индивидуальным программам реабилитации и абилитации имеет право на возмещение местными исполнительными органами их стоимости, но не более размера гарантированной суммы, предусмотренного пунктом 2 настоящей статьи.</w:t>
      </w:r>
    </w:p>
    <w:bookmarkEnd w:id="1562"/>
    <w:bookmarkStart w:name="z1568" w:id="1563"/>
    <w:p>
      <w:pPr>
        <w:spacing w:after="0"/>
        <w:ind w:left="0"/>
        <w:jc w:val="both"/>
      </w:pPr>
      <w:r>
        <w:rPr>
          <w:rFonts w:ascii="Times New Roman"/>
          <w:b w:val="false"/>
          <w:i w:val="false"/>
          <w:color w:val="000000"/>
          <w:sz w:val="28"/>
        </w:rPr>
        <w:t>
      При приобретении лицами с инвалидностью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социальных услуг индивидуального помощника и специалиста жестового языка согласно индивидуальным программам реабилитации и абилитации по цене, превышающей гарантированную сумму, разницу между гарантированной суммой и фактической стоимостью приобретенных товаров и услуг лицо с инвалидностью оплачивает самостоятельно за счет собственных средств.";</w:t>
      </w:r>
    </w:p>
    <w:bookmarkEnd w:id="1563"/>
    <w:bookmarkStart w:name="z1569" w:id="1564"/>
    <w:p>
      <w:pPr>
        <w:spacing w:after="0"/>
        <w:ind w:left="0"/>
        <w:jc w:val="both"/>
      </w:pPr>
      <w:r>
        <w:rPr>
          <w:rFonts w:ascii="Times New Roman"/>
          <w:b w:val="false"/>
          <w:i w:val="false"/>
          <w:color w:val="000000"/>
          <w:sz w:val="28"/>
        </w:rPr>
        <w:t>
      "54) приобретения у общественных объединений лиц с инвалидностью Республики Казахстан и (или) организаций, создаваемых общественными объединениями лиц с инвалидностью Республики Казахстан, услуг инватакси.";</w:t>
      </w:r>
    </w:p>
    <w:bookmarkEnd w:id="1564"/>
    <w:bookmarkStart w:name="z1570" w:id="1565"/>
    <w:p>
      <w:pPr>
        <w:spacing w:after="0"/>
        <w:ind w:left="0"/>
        <w:jc w:val="both"/>
      </w:pPr>
      <w:r>
        <w:rPr>
          <w:rFonts w:ascii="Times New Roman"/>
          <w:b w:val="false"/>
          <w:i w:val="false"/>
          <w:color w:val="000000"/>
          <w:sz w:val="28"/>
        </w:rPr>
        <w:t>
      2. Установить, что абзац сорок четвертый подпункта 38) пункта 38, абзац двадцать седьмой подпункта 4) пункта 26 статьи 1 настоящего Закона действуют до 1 января 2023 года.</w:t>
      </w:r>
    </w:p>
    <w:bookmarkEnd w:id="1565"/>
    <w:bookmarkStart w:name="z1571" w:id="1566"/>
    <w:p>
      <w:pPr>
        <w:spacing w:after="0"/>
        <w:ind w:left="0"/>
        <w:jc w:val="both"/>
      </w:pPr>
      <w:r>
        <w:rPr>
          <w:rFonts w:ascii="Times New Roman"/>
          <w:b w:val="false"/>
          <w:i w:val="false"/>
          <w:color w:val="000000"/>
          <w:sz w:val="28"/>
        </w:rPr>
        <w:t>
      3. В случае наличия у местных исполнительных органов не реализованных протезно-ортопедических, технических вспомогательных (компенсаторных) средств, специальных средств передвижения, приобретенных ими до 1 января 2021 года в соответствии с законодательством Республики Казахстан о государственных закупках, лица с инвалидностью имеют право на обеспечение протезно-ортопедической помощью, техническими вспомогательными (компенсаторными) средствами, специальными средствами передвижения из числа средств, имеющихся в наличии у соответствующего местного исполнительного органа, в соответствии с порядком, устанавливаемым уполномоченным органом в области социальной защиты населения.".</w:t>
      </w:r>
    </w:p>
    <w:bookmarkEnd w:id="1566"/>
    <w:bookmarkStart w:name="z1572" w:id="1567"/>
    <w:p>
      <w:pPr>
        <w:spacing w:after="0"/>
        <w:ind w:left="0"/>
        <w:jc w:val="left"/>
      </w:pPr>
      <w:r>
        <w:rPr>
          <w:rFonts w:ascii="Times New Roman"/>
          <w:b/>
          <w:i w:val="false"/>
          <w:color w:val="000000"/>
        </w:rPr>
        <w:t xml:space="preserve"> Статья 3.</w:t>
      </w:r>
    </w:p>
    <w:bookmarkEnd w:id="1567"/>
    <w:bookmarkStart w:name="z1573" w:id="1568"/>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 абзаца восемнадцатого подпункта 3), абзацев восемнадцатого и девятнадцатого подпункта 10), абзацев первого, второго, третьего и четвертого подпункта 29), абзаца пятого подпункта 41), абзацев первого, второго, третьего, четвертого, пятого, шестого,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подпункта 43) пункта 38, абзаца пятого подпункта 13) пункта 68 статьи 1 настоящего Закона, которые вводятся в действие с 1 января 2023 года.</w:t>
      </w:r>
    </w:p>
    <w:bookmarkEnd w:id="156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