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6866" w14:textId="7cf6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дополнения в Указ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p>
      <w:pPr>
        <w:spacing w:after="0"/>
        <w:ind w:left="0"/>
        <w:jc w:val="both"/>
      </w:pPr>
      <w:r>
        <w:rPr>
          <w:rFonts w:ascii="Times New Roman"/>
          <w:b w:val="false"/>
          <w:i w:val="false"/>
          <w:color w:val="000000"/>
          <w:sz w:val="28"/>
        </w:rPr>
        <w:t>Постановление Правительства Республики Казахстан 25 декабря 2020 года № 889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дополнения в Указ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 внесении изменений и дополнения в Указ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1. Внести в Указ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 следующие изменения и дополнение:</w:t>
      </w:r>
    </w:p>
    <w:bookmarkEnd w:id="4"/>
    <w:bookmarkStart w:name="z9" w:id="5"/>
    <w:p>
      <w:pPr>
        <w:spacing w:after="0"/>
        <w:ind w:left="0"/>
        <w:jc w:val="both"/>
      </w:pPr>
      <w:r>
        <w:rPr>
          <w:rFonts w:ascii="Times New Roman"/>
          <w:b w:val="false"/>
          <w:i w:val="false"/>
          <w:color w:val="000000"/>
          <w:sz w:val="28"/>
        </w:rPr>
        <w:t>
      в перечне и описаниях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5"/>
    <w:bookmarkStart w:name="z10" w:id="6"/>
    <w:p>
      <w:pPr>
        <w:spacing w:after="0"/>
        <w:ind w:left="0"/>
        <w:jc w:val="both"/>
      </w:pPr>
      <w:r>
        <w:rPr>
          <w:rFonts w:ascii="Times New Roman"/>
          <w:b w:val="false"/>
          <w:i w:val="false"/>
          <w:color w:val="000000"/>
          <w:sz w:val="28"/>
        </w:rPr>
        <w:t>
      в перечне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6"/>
    <w:bookmarkStart w:name="z11" w:id="7"/>
    <w:p>
      <w:pPr>
        <w:spacing w:after="0"/>
        <w:ind w:left="0"/>
        <w:jc w:val="both"/>
      </w:pPr>
      <w:r>
        <w:rPr>
          <w:rFonts w:ascii="Times New Roman"/>
          <w:b w:val="false"/>
          <w:i w:val="false"/>
          <w:color w:val="000000"/>
          <w:sz w:val="28"/>
        </w:rPr>
        <w:t>
      в разделе "Медали:":</w:t>
      </w:r>
    </w:p>
    <w:bookmarkEnd w:id="7"/>
    <w:bookmarkStart w:name="z12" w:id="8"/>
    <w:p>
      <w:pPr>
        <w:spacing w:after="0"/>
        <w:ind w:left="0"/>
        <w:jc w:val="both"/>
      </w:pPr>
      <w:r>
        <w:rPr>
          <w:rFonts w:ascii="Times New Roman"/>
          <w:b w:val="false"/>
          <w:i w:val="false"/>
          <w:color w:val="000000"/>
          <w:sz w:val="28"/>
        </w:rPr>
        <w:t xml:space="preserve">
      подпункт 5) пункта 10 изложить в следующей редакции: </w:t>
      </w:r>
    </w:p>
    <w:bookmarkEnd w:id="8"/>
    <w:bookmarkStart w:name="z13" w:id="9"/>
    <w:p>
      <w:pPr>
        <w:spacing w:after="0"/>
        <w:ind w:left="0"/>
        <w:jc w:val="both"/>
      </w:pPr>
      <w:r>
        <w:rPr>
          <w:rFonts w:ascii="Times New Roman"/>
          <w:b w:val="false"/>
          <w:i w:val="false"/>
          <w:color w:val="000000"/>
          <w:sz w:val="28"/>
        </w:rPr>
        <w:t>
      "5) "Ел қорғаны" ("Защитник Отечества").";</w:t>
      </w:r>
    </w:p>
    <w:bookmarkEnd w:id="9"/>
    <w:bookmarkStart w:name="z14" w:id="10"/>
    <w:p>
      <w:pPr>
        <w:spacing w:after="0"/>
        <w:ind w:left="0"/>
        <w:jc w:val="both"/>
      </w:pPr>
      <w:r>
        <w:rPr>
          <w:rFonts w:ascii="Times New Roman"/>
          <w:b w:val="false"/>
          <w:i w:val="false"/>
          <w:color w:val="000000"/>
          <w:sz w:val="28"/>
        </w:rPr>
        <w:t>
      подпункт 2) пункта 11 изложить в следующей редакции:</w:t>
      </w:r>
    </w:p>
    <w:bookmarkEnd w:id="10"/>
    <w:bookmarkStart w:name="z15" w:id="11"/>
    <w:p>
      <w:pPr>
        <w:spacing w:after="0"/>
        <w:ind w:left="0"/>
        <w:jc w:val="both"/>
      </w:pPr>
      <w:r>
        <w:rPr>
          <w:rFonts w:ascii="Times New Roman"/>
          <w:b w:val="false"/>
          <w:i w:val="false"/>
          <w:color w:val="000000"/>
          <w:sz w:val="28"/>
        </w:rPr>
        <w:t>
      "2) "Мінсіз қызметі үшін" ("За безупречную службу");";</w:t>
      </w:r>
    </w:p>
    <w:bookmarkEnd w:id="11"/>
    <w:bookmarkStart w:name="z16" w:id="12"/>
    <w:p>
      <w:pPr>
        <w:spacing w:after="0"/>
        <w:ind w:left="0"/>
        <w:jc w:val="both"/>
      </w:pPr>
      <w:r>
        <w:rPr>
          <w:rFonts w:ascii="Times New Roman"/>
          <w:b w:val="false"/>
          <w:i w:val="false"/>
          <w:color w:val="000000"/>
          <w:sz w:val="28"/>
        </w:rPr>
        <w:t>
      пункт 12 изложить в следующей редакции:</w:t>
      </w:r>
    </w:p>
    <w:bookmarkEnd w:id="12"/>
    <w:bookmarkStart w:name="z17" w:id="13"/>
    <w:p>
      <w:pPr>
        <w:spacing w:after="0"/>
        <w:ind w:left="0"/>
        <w:jc w:val="both"/>
      </w:pPr>
      <w:r>
        <w:rPr>
          <w:rFonts w:ascii="Times New Roman"/>
          <w:b w:val="false"/>
          <w:i w:val="false"/>
          <w:color w:val="000000"/>
          <w:sz w:val="28"/>
        </w:rPr>
        <w:t>
      "12. Главного командования Национальной гвардии Республики Казахстан:</w:t>
      </w:r>
    </w:p>
    <w:bookmarkEnd w:id="13"/>
    <w:bookmarkStart w:name="z18" w:id="14"/>
    <w:p>
      <w:pPr>
        <w:spacing w:after="0"/>
        <w:ind w:left="0"/>
        <w:jc w:val="both"/>
      </w:pPr>
      <w:r>
        <w:rPr>
          <w:rFonts w:ascii="Times New Roman"/>
          <w:b w:val="false"/>
          <w:i w:val="false"/>
          <w:color w:val="000000"/>
          <w:sz w:val="28"/>
        </w:rPr>
        <w:t>
      "Мінсіз қызметі үшін" ("За безупречную службу").";</w:t>
      </w:r>
    </w:p>
    <w:bookmarkEnd w:id="14"/>
    <w:bookmarkStart w:name="z19" w:id="15"/>
    <w:p>
      <w:pPr>
        <w:spacing w:after="0"/>
        <w:ind w:left="0"/>
        <w:jc w:val="both"/>
      </w:pPr>
      <w:r>
        <w:rPr>
          <w:rFonts w:ascii="Times New Roman"/>
          <w:b w:val="false"/>
          <w:i w:val="false"/>
          <w:color w:val="000000"/>
          <w:sz w:val="28"/>
        </w:rPr>
        <w:t>
      в пункте 13:</w:t>
      </w:r>
    </w:p>
    <w:bookmarkEnd w:id="15"/>
    <w:bookmarkStart w:name="z20" w:id="16"/>
    <w:p>
      <w:pPr>
        <w:spacing w:after="0"/>
        <w:ind w:left="0"/>
        <w:jc w:val="both"/>
      </w:pPr>
      <w:r>
        <w:rPr>
          <w:rFonts w:ascii="Times New Roman"/>
          <w:b w:val="false"/>
          <w:i w:val="false"/>
          <w:color w:val="000000"/>
          <w:sz w:val="28"/>
        </w:rPr>
        <w:t>
      абзац первый изложить в следующей редакции:</w:t>
      </w:r>
    </w:p>
    <w:bookmarkEnd w:id="16"/>
    <w:bookmarkStart w:name="z21" w:id="17"/>
    <w:p>
      <w:pPr>
        <w:spacing w:after="0"/>
        <w:ind w:left="0"/>
        <w:jc w:val="both"/>
      </w:pPr>
      <w:r>
        <w:rPr>
          <w:rFonts w:ascii="Times New Roman"/>
          <w:b w:val="false"/>
          <w:i w:val="false"/>
          <w:color w:val="000000"/>
          <w:sz w:val="28"/>
        </w:rPr>
        <w:t>
      "13. Министерства по чрезвычайным ситуациям Республики Казахстан:";</w:t>
      </w:r>
    </w:p>
    <w:bookmarkEnd w:id="17"/>
    <w:bookmarkStart w:name="z22" w:id="18"/>
    <w:p>
      <w:pPr>
        <w:spacing w:after="0"/>
        <w:ind w:left="0"/>
        <w:jc w:val="both"/>
      </w:pPr>
      <w:r>
        <w:rPr>
          <w:rFonts w:ascii="Times New Roman"/>
          <w:b w:val="false"/>
          <w:i w:val="false"/>
          <w:color w:val="000000"/>
          <w:sz w:val="28"/>
        </w:rPr>
        <w:t>
      подпункт 2) изложить в следующей редакции:</w:t>
      </w:r>
    </w:p>
    <w:bookmarkEnd w:id="18"/>
    <w:bookmarkStart w:name="z23" w:id="19"/>
    <w:p>
      <w:pPr>
        <w:spacing w:after="0"/>
        <w:ind w:left="0"/>
        <w:jc w:val="both"/>
      </w:pPr>
      <w:r>
        <w:rPr>
          <w:rFonts w:ascii="Times New Roman"/>
          <w:b w:val="false"/>
          <w:i w:val="false"/>
          <w:color w:val="000000"/>
          <w:sz w:val="28"/>
        </w:rPr>
        <w:t>
      "2) "Мінсіз қызметі үшін" ("За безупречную службу");";</w:t>
      </w:r>
    </w:p>
    <w:bookmarkEnd w:id="19"/>
    <w:bookmarkStart w:name="z24" w:id="20"/>
    <w:p>
      <w:pPr>
        <w:spacing w:after="0"/>
        <w:ind w:left="0"/>
        <w:jc w:val="both"/>
      </w:pPr>
      <w:r>
        <w:rPr>
          <w:rFonts w:ascii="Times New Roman"/>
          <w:b w:val="false"/>
          <w:i w:val="false"/>
          <w:color w:val="000000"/>
          <w:sz w:val="28"/>
        </w:rPr>
        <w:t>
      в разделе "Нагрудные знаки:":</w:t>
      </w:r>
    </w:p>
    <w:bookmarkEnd w:id="20"/>
    <w:bookmarkStart w:name="z25" w:id="21"/>
    <w:p>
      <w:pPr>
        <w:spacing w:after="0"/>
        <w:ind w:left="0"/>
        <w:jc w:val="both"/>
      </w:pPr>
      <w:r>
        <w:rPr>
          <w:rFonts w:ascii="Times New Roman"/>
          <w:b w:val="false"/>
          <w:i w:val="false"/>
          <w:color w:val="000000"/>
          <w:sz w:val="28"/>
        </w:rPr>
        <w:t>
      подпункт 2) пункта 2 изложить в следующей редакции:</w:t>
      </w:r>
    </w:p>
    <w:bookmarkEnd w:id="21"/>
    <w:bookmarkStart w:name="z26" w:id="22"/>
    <w:p>
      <w:pPr>
        <w:spacing w:after="0"/>
        <w:ind w:left="0"/>
        <w:jc w:val="both"/>
      </w:pPr>
      <w:r>
        <w:rPr>
          <w:rFonts w:ascii="Times New Roman"/>
          <w:b w:val="false"/>
          <w:i w:val="false"/>
          <w:color w:val="000000"/>
          <w:sz w:val="28"/>
        </w:rPr>
        <w:t>
      "2) "Прокуратура үздігі" ("Отличник прокуратуры").";</w:t>
      </w:r>
    </w:p>
    <w:bookmarkEnd w:id="22"/>
    <w:bookmarkStart w:name="z27" w:id="23"/>
    <w:p>
      <w:pPr>
        <w:spacing w:after="0"/>
        <w:ind w:left="0"/>
        <w:jc w:val="both"/>
      </w:pPr>
      <w:r>
        <w:rPr>
          <w:rFonts w:ascii="Times New Roman"/>
          <w:b w:val="false"/>
          <w:i w:val="false"/>
          <w:color w:val="000000"/>
          <w:sz w:val="28"/>
        </w:rPr>
        <w:t>
      пункт 6 изложить в следующей редакции:</w:t>
      </w:r>
    </w:p>
    <w:bookmarkEnd w:id="23"/>
    <w:bookmarkStart w:name="z28" w:id="24"/>
    <w:p>
      <w:pPr>
        <w:spacing w:after="0"/>
        <w:ind w:left="0"/>
        <w:jc w:val="both"/>
      </w:pPr>
      <w:r>
        <w:rPr>
          <w:rFonts w:ascii="Times New Roman"/>
          <w:b w:val="false"/>
          <w:i w:val="false"/>
          <w:color w:val="000000"/>
          <w:sz w:val="28"/>
        </w:rPr>
        <w:t>
      "6. Агентства Республики Казахстан по противодействию коррупции (Антикоррупционная служба):</w:t>
      </w:r>
    </w:p>
    <w:bookmarkEnd w:id="24"/>
    <w:bookmarkStart w:name="z29" w:id="25"/>
    <w:p>
      <w:pPr>
        <w:spacing w:after="0"/>
        <w:ind w:left="0"/>
        <w:jc w:val="both"/>
      </w:pPr>
      <w:r>
        <w:rPr>
          <w:rFonts w:ascii="Times New Roman"/>
          <w:b w:val="false"/>
          <w:i w:val="false"/>
          <w:color w:val="000000"/>
          <w:sz w:val="28"/>
        </w:rPr>
        <w:t>
      "Үздік қызметкер" ("Отличный сотрудник") І,ІІ степеней.";</w:t>
      </w:r>
    </w:p>
    <w:bookmarkEnd w:id="25"/>
    <w:bookmarkStart w:name="z30" w:id="26"/>
    <w:p>
      <w:pPr>
        <w:spacing w:after="0"/>
        <w:ind w:left="0"/>
        <w:jc w:val="both"/>
      </w:pPr>
      <w:r>
        <w:rPr>
          <w:rFonts w:ascii="Times New Roman"/>
          <w:b w:val="false"/>
          <w:i w:val="false"/>
          <w:color w:val="000000"/>
          <w:sz w:val="28"/>
        </w:rPr>
        <w:t>
      пункт 10 исключить;</w:t>
      </w:r>
    </w:p>
    <w:bookmarkEnd w:id="26"/>
    <w:bookmarkStart w:name="z31" w:id="27"/>
    <w:p>
      <w:pPr>
        <w:spacing w:after="0"/>
        <w:ind w:left="0"/>
        <w:jc w:val="both"/>
      </w:pPr>
      <w:r>
        <w:rPr>
          <w:rFonts w:ascii="Times New Roman"/>
          <w:b w:val="false"/>
          <w:i w:val="false"/>
          <w:color w:val="000000"/>
          <w:sz w:val="28"/>
        </w:rPr>
        <w:t>
      в пункте 11:</w:t>
      </w:r>
    </w:p>
    <w:bookmarkEnd w:id="27"/>
    <w:bookmarkStart w:name="z32" w:id="28"/>
    <w:p>
      <w:pPr>
        <w:spacing w:after="0"/>
        <w:ind w:left="0"/>
        <w:jc w:val="both"/>
      </w:pPr>
      <w:r>
        <w:rPr>
          <w:rFonts w:ascii="Times New Roman"/>
          <w:b w:val="false"/>
          <w:i w:val="false"/>
          <w:color w:val="000000"/>
          <w:sz w:val="28"/>
        </w:rPr>
        <w:t>
      подпункт 2) изложить в следующей редакции:</w:t>
      </w:r>
    </w:p>
    <w:bookmarkEnd w:id="28"/>
    <w:bookmarkStart w:name="z33" w:id="29"/>
    <w:p>
      <w:pPr>
        <w:spacing w:after="0"/>
        <w:ind w:left="0"/>
        <w:jc w:val="both"/>
      </w:pPr>
      <w:r>
        <w:rPr>
          <w:rFonts w:ascii="Times New Roman"/>
          <w:b w:val="false"/>
          <w:i w:val="false"/>
          <w:color w:val="000000"/>
          <w:sz w:val="28"/>
        </w:rPr>
        <w:t>
      "2) "Ішкі істер органдарының үздігі" ("Отличник органов внутренних дел");";</w:t>
      </w:r>
    </w:p>
    <w:bookmarkEnd w:id="29"/>
    <w:bookmarkStart w:name="z34" w:id="30"/>
    <w:p>
      <w:pPr>
        <w:spacing w:after="0"/>
        <w:ind w:left="0"/>
        <w:jc w:val="both"/>
      </w:pPr>
      <w:r>
        <w:rPr>
          <w:rFonts w:ascii="Times New Roman"/>
          <w:b w:val="false"/>
          <w:i w:val="false"/>
          <w:color w:val="000000"/>
          <w:sz w:val="28"/>
        </w:rPr>
        <w:t>
      подпункт 3) исключить;</w:t>
      </w:r>
    </w:p>
    <w:bookmarkEnd w:id="30"/>
    <w:bookmarkStart w:name="z35" w:id="31"/>
    <w:p>
      <w:pPr>
        <w:spacing w:after="0"/>
        <w:ind w:left="0"/>
        <w:jc w:val="both"/>
      </w:pPr>
      <w:r>
        <w:rPr>
          <w:rFonts w:ascii="Times New Roman"/>
          <w:b w:val="false"/>
          <w:i w:val="false"/>
          <w:color w:val="000000"/>
          <w:sz w:val="28"/>
        </w:rPr>
        <w:t>
      в пункте 12:</w:t>
      </w:r>
    </w:p>
    <w:bookmarkEnd w:id="31"/>
    <w:bookmarkStart w:name="z36" w:id="32"/>
    <w:p>
      <w:pPr>
        <w:spacing w:after="0"/>
        <w:ind w:left="0"/>
        <w:jc w:val="both"/>
      </w:pPr>
      <w:r>
        <w:rPr>
          <w:rFonts w:ascii="Times New Roman"/>
          <w:b w:val="false"/>
          <w:i w:val="false"/>
          <w:color w:val="000000"/>
          <w:sz w:val="28"/>
        </w:rPr>
        <w:t>
      подпункт 1) изложить в следующей редакции:</w:t>
      </w:r>
    </w:p>
    <w:bookmarkEnd w:id="32"/>
    <w:bookmarkStart w:name="z37" w:id="33"/>
    <w:p>
      <w:pPr>
        <w:spacing w:after="0"/>
        <w:ind w:left="0"/>
        <w:jc w:val="both"/>
      </w:pPr>
      <w:r>
        <w:rPr>
          <w:rFonts w:ascii="Times New Roman"/>
          <w:b w:val="false"/>
          <w:i w:val="false"/>
          <w:color w:val="000000"/>
          <w:sz w:val="28"/>
        </w:rPr>
        <w:t>
      "1) "Ұлттық ұлан қызметінің үздігі" ("Отличник службы Национальной гвардии");";</w:t>
      </w:r>
    </w:p>
    <w:bookmarkEnd w:id="33"/>
    <w:bookmarkStart w:name="z38" w:id="34"/>
    <w:p>
      <w:pPr>
        <w:spacing w:after="0"/>
        <w:ind w:left="0"/>
        <w:jc w:val="both"/>
      </w:pPr>
      <w:r>
        <w:rPr>
          <w:rFonts w:ascii="Times New Roman"/>
          <w:b w:val="false"/>
          <w:i w:val="false"/>
          <w:color w:val="000000"/>
          <w:sz w:val="28"/>
        </w:rPr>
        <w:t>
      подпункт 3) исключить;</w:t>
      </w:r>
    </w:p>
    <w:bookmarkEnd w:id="34"/>
    <w:bookmarkStart w:name="z39" w:id="35"/>
    <w:p>
      <w:pPr>
        <w:spacing w:after="0"/>
        <w:ind w:left="0"/>
        <w:jc w:val="both"/>
      </w:pPr>
      <w:r>
        <w:rPr>
          <w:rFonts w:ascii="Times New Roman"/>
          <w:b w:val="false"/>
          <w:i w:val="false"/>
          <w:color w:val="000000"/>
          <w:sz w:val="28"/>
        </w:rPr>
        <w:t>
      пункт 13 изложить в следующей редакции:</w:t>
      </w:r>
    </w:p>
    <w:bookmarkEnd w:id="35"/>
    <w:bookmarkStart w:name="z40" w:id="36"/>
    <w:p>
      <w:pPr>
        <w:spacing w:after="0"/>
        <w:ind w:left="0"/>
        <w:jc w:val="both"/>
      </w:pPr>
      <w:r>
        <w:rPr>
          <w:rFonts w:ascii="Times New Roman"/>
          <w:b w:val="false"/>
          <w:i w:val="false"/>
          <w:color w:val="000000"/>
          <w:sz w:val="28"/>
        </w:rPr>
        <w:t>
      "13. Министерства по чрезвычайным ситуациям Республики Казахстан:</w:t>
      </w:r>
    </w:p>
    <w:bookmarkEnd w:id="36"/>
    <w:bookmarkStart w:name="z41" w:id="37"/>
    <w:p>
      <w:pPr>
        <w:spacing w:after="0"/>
        <w:ind w:left="0"/>
        <w:jc w:val="both"/>
      </w:pPr>
      <w:r>
        <w:rPr>
          <w:rFonts w:ascii="Times New Roman"/>
          <w:b w:val="false"/>
          <w:i w:val="false"/>
          <w:color w:val="000000"/>
          <w:sz w:val="28"/>
        </w:rPr>
        <w:t>
      1) "Азаматтық қорғау органдарының құрметті қызметкері" ("Почетный сотрудник органов гражданской защиты");</w:t>
      </w:r>
    </w:p>
    <w:bookmarkEnd w:id="37"/>
    <w:bookmarkStart w:name="z42" w:id="38"/>
    <w:p>
      <w:pPr>
        <w:spacing w:after="0"/>
        <w:ind w:left="0"/>
        <w:jc w:val="both"/>
      </w:pPr>
      <w:r>
        <w:rPr>
          <w:rFonts w:ascii="Times New Roman"/>
          <w:b w:val="false"/>
          <w:i w:val="false"/>
          <w:color w:val="000000"/>
          <w:sz w:val="28"/>
        </w:rPr>
        <w:t>
      2) "Азаматтық қорғау жүйесін дамытуға қосқан үлесі үшін" ("За вклад в развитие системы гражданской защиты");</w:t>
      </w:r>
    </w:p>
    <w:bookmarkEnd w:id="38"/>
    <w:bookmarkStart w:name="z43" w:id="39"/>
    <w:p>
      <w:pPr>
        <w:spacing w:after="0"/>
        <w:ind w:left="0"/>
        <w:jc w:val="both"/>
      </w:pPr>
      <w:r>
        <w:rPr>
          <w:rFonts w:ascii="Times New Roman"/>
          <w:b w:val="false"/>
          <w:i w:val="false"/>
          <w:color w:val="000000"/>
          <w:sz w:val="28"/>
        </w:rPr>
        <w:t>
      3) "Құтқару операцияларына белсенді қатысқаны үшін" ("За активное участие в спасательных операциях");</w:t>
      </w:r>
    </w:p>
    <w:bookmarkEnd w:id="39"/>
    <w:bookmarkStart w:name="z44" w:id="40"/>
    <w:p>
      <w:pPr>
        <w:spacing w:after="0"/>
        <w:ind w:left="0"/>
        <w:jc w:val="both"/>
      </w:pPr>
      <w:r>
        <w:rPr>
          <w:rFonts w:ascii="Times New Roman"/>
          <w:b w:val="false"/>
          <w:i w:val="false"/>
          <w:color w:val="000000"/>
          <w:sz w:val="28"/>
        </w:rPr>
        <w:t>
      4) "Төтенше жағдайдағы ерлігі үшін" ("За героизм в чрезвычайных ситуациях");</w:t>
      </w:r>
    </w:p>
    <w:bookmarkEnd w:id="40"/>
    <w:bookmarkStart w:name="z45" w:id="41"/>
    <w:p>
      <w:pPr>
        <w:spacing w:after="0"/>
        <w:ind w:left="0"/>
        <w:jc w:val="both"/>
      </w:pPr>
      <w:r>
        <w:rPr>
          <w:rFonts w:ascii="Times New Roman"/>
          <w:b w:val="false"/>
          <w:i w:val="false"/>
          <w:color w:val="000000"/>
          <w:sz w:val="28"/>
        </w:rPr>
        <w:t>
      5) "Құтқарушы" ("Спасатель").";</w:t>
      </w:r>
    </w:p>
    <w:bookmarkEnd w:id="41"/>
    <w:bookmarkStart w:name="z46" w:id="42"/>
    <w:p>
      <w:pPr>
        <w:spacing w:after="0"/>
        <w:ind w:left="0"/>
        <w:jc w:val="both"/>
      </w:pPr>
      <w:r>
        <w:rPr>
          <w:rFonts w:ascii="Times New Roman"/>
          <w:b w:val="false"/>
          <w:i w:val="false"/>
          <w:color w:val="000000"/>
          <w:sz w:val="28"/>
        </w:rPr>
        <w:t>
      в описаниях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(далее – описания):</w:t>
      </w:r>
    </w:p>
    <w:bookmarkEnd w:id="42"/>
    <w:bookmarkStart w:name="z47" w:id="43"/>
    <w:p>
      <w:pPr>
        <w:spacing w:after="0"/>
        <w:ind w:left="0"/>
        <w:jc w:val="both"/>
      </w:pPr>
      <w:r>
        <w:rPr>
          <w:rFonts w:ascii="Times New Roman"/>
          <w:b w:val="false"/>
          <w:i w:val="false"/>
          <w:color w:val="000000"/>
          <w:sz w:val="28"/>
        </w:rPr>
        <w:t xml:space="preserve">
      в разделе "Медали Министерства обороны Республики Казахстан": </w:t>
      </w:r>
    </w:p>
    <w:bookmarkEnd w:id="43"/>
    <w:bookmarkStart w:name="z48" w:id="44"/>
    <w:p>
      <w:pPr>
        <w:spacing w:after="0"/>
        <w:ind w:left="0"/>
        <w:jc w:val="both"/>
      </w:pPr>
      <w:r>
        <w:rPr>
          <w:rFonts w:ascii="Times New Roman"/>
          <w:b w:val="false"/>
          <w:i w:val="false"/>
          <w:color w:val="000000"/>
          <w:sz w:val="28"/>
        </w:rPr>
        <w:t>
      подраздел "Ел қорғаны" І степени (приложение 54-1)" изложить в следующей редакции:</w:t>
      </w:r>
    </w:p>
    <w:bookmarkEnd w:id="44"/>
    <w:bookmarkStart w:name="z49" w:id="45"/>
    <w:p>
      <w:pPr>
        <w:spacing w:after="0"/>
        <w:ind w:left="0"/>
        <w:jc w:val="both"/>
      </w:pPr>
      <w:r>
        <w:rPr>
          <w:rFonts w:ascii="Times New Roman"/>
          <w:b w:val="false"/>
          <w:i w:val="false"/>
          <w:color w:val="000000"/>
          <w:sz w:val="28"/>
        </w:rPr>
        <w:t>
      "Ел қорғаны" (приложение 54-1)</w:t>
      </w:r>
    </w:p>
    <w:bookmarkEnd w:id="45"/>
    <w:bookmarkStart w:name="z50" w:id="46"/>
    <w:p>
      <w:pPr>
        <w:spacing w:after="0"/>
        <w:ind w:left="0"/>
        <w:jc w:val="both"/>
      </w:pPr>
      <w:r>
        <w:rPr>
          <w:rFonts w:ascii="Times New Roman"/>
          <w:b w:val="false"/>
          <w:i w:val="false"/>
          <w:color w:val="000000"/>
          <w:sz w:val="28"/>
        </w:rPr>
        <w:t>
      Медаль "Ел қорғаны" изготавливается из металла желтого цвета с золочением и имеет форму десятилучевой стилизованной звезды диаметром 42 мм. На медали изображения – рельефные. Центральная часть аверса медали – круг в обрамлении лавровых ветвей, перевитых в нижней части ленточкой с надписью на красном фоне "ЕЛ ҚОРҒАНЫ". Круг окрашен эмалью голубого цвета. В середине круга на фоне перекрещенных сабель остриями вверх, размещен щит, в котором на алом фоне изображен контур карты Республики Казахстан с изображениями танка, самолета, корабля и эмблемы десантных войск. Декоративные окончания лучей звезды выполнены с элементами национального декора. Фрагменты лучей покрыты эмалью синего цвета. На пяти лучах зачеканены искусственные камни диаметром 2 мм.</w:t>
      </w:r>
    </w:p>
    <w:bookmarkEnd w:id="46"/>
    <w:bookmarkStart w:name="z51" w:id="47"/>
    <w:p>
      <w:pPr>
        <w:spacing w:after="0"/>
        <w:ind w:left="0"/>
        <w:jc w:val="both"/>
      </w:pPr>
      <w:r>
        <w:rPr>
          <w:rFonts w:ascii="Times New Roman"/>
          <w:b w:val="false"/>
          <w:i w:val="false"/>
          <w:color w:val="000000"/>
          <w:sz w:val="28"/>
        </w:rPr>
        <w:t>
      Реверс медали имеет рельефное изображение. В центре расположены надписи в три строки: "ОТАНЫҢДЫ СҮЙ; ХАЛҚЫҢА; ҚЫЗМЕТ ЕТ". Вокруг надписи по окружности помещена надпись "ҚАЗАҚСТАН РЕСПУБЛИКАСЫНЫҢ ҚАРУЛЫ КҮШТЕРІ".</w:t>
      </w:r>
    </w:p>
    <w:bookmarkEnd w:id="47"/>
    <w:bookmarkStart w:name="z52" w:id="48"/>
    <w:p>
      <w:pPr>
        <w:spacing w:after="0"/>
        <w:ind w:left="0"/>
        <w:jc w:val="both"/>
      </w:pPr>
      <w:r>
        <w:rPr>
          <w:rFonts w:ascii="Times New Roman"/>
          <w:b w:val="false"/>
          <w:i w:val="false"/>
          <w:color w:val="000000"/>
          <w:sz w:val="28"/>
        </w:rPr>
        <w:t>
      Медаль с помощью ушка и кольца соединяется с шестиугольной колодкой шириной 32 мм и высотой 50 мм. Колодка обтягивается муаровой лентой с продольными полосами шириной 10 мм, с левого края – цвета темной полыни, с правого края – темного синего цвета, посередине – полоса бежевого цвета шириной 12 мм с тремя полосками темного синего цвета.</w:t>
      </w:r>
    </w:p>
    <w:bookmarkEnd w:id="48"/>
    <w:bookmarkStart w:name="z53" w:id="49"/>
    <w:p>
      <w:pPr>
        <w:spacing w:after="0"/>
        <w:ind w:left="0"/>
        <w:jc w:val="both"/>
      </w:pPr>
      <w:r>
        <w:rPr>
          <w:rFonts w:ascii="Times New Roman"/>
          <w:b w:val="false"/>
          <w:i w:val="false"/>
          <w:color w:val="000000"/>
          <w:sz w:val="28"/>
        </w:rPr>
        <w:t>
      Медаль с помощью булавки крепится к одежде.";</w:t>
      </w:r>
    </w:p>
    <w:bookmarkEnd w:id="49"/>
    <w:bookmarkStart w:name="z54" w:id="50"/>
    <w:p>
      <w:pPr>
        <w:spacing w:after="0"/>
        <w:ind w:left="0"/>
        <w:jc w:val="both"/>
      </w:pPr>
      <w:r>
        <w:rPr>
          <w:rFonts w:ascii="Times New Roman"/>
          <w:b w:val="false"/>
          <w:i w:val="false"/>
          <w:color w:val="000000"/>
          <w:sz w:val="28"/>
        </w:rPr>
        <w:t>
      подраздел "Ел қорғаны" ІІ степени (приложение 54-2)" исключить;</w:t>
      </w:r>
    </w:p>
    <w:bookmarkEnd w:id="50"/>
    <w:bookmarkStart w:name="z55" w:id="51"/>
    <w:p>
      <w:pPr>
        <w:spacing w:after="0"/>
        <w:ind w:left="0"/>
        <w:jc w:val="both"/>
      </w:pPr>
      <w:r>
        <w:rPr>
          <w:rFonts w:ascii="Times New Roman"/>
          <w:b w:val="false"/>
          <w:i w:val="false"/>
          <w:color w:val="000000"/>
          <w:sz w:val="28"/>
        </w:rPr>
        <w:t xml:space="preserve">
      в разделе "Медали Министерства внутренних дел Республики Казахстан": </w:t>
      </w:r>
    </w:p>
    <w:bookmarkEnd w:id="51"/>
    <w:bookmarkStart w:name="z56" w:id="52"/>
    <w:p>
      <w:pPr>
        <w:spacing w:after="0"/>
        <w:ind w:left="0"/>
        <w:jc w:val="both"/>
      </w:pPr>
      <w:r>
        <w:rPr>
          <w:rFonts w:ascii="Times New Roman"/>
          <w:b w:val="false"/>
          <w:i w:val="false"/>
          <w:color w:val="000000"/>
          <w:sz w:val="28"/>
        </w:rPr>
        <w:t>
      подраздел "Мінсіз қызметі үшін" I степени (приложение 56)" изложить в следующей редакции:</w:t>
      </w:r>
    </w:p>
    <w:bookmarkEnd w:id="52"/>
    <w:bookmarkStart w:name="z57" w:id="53"/>
    <w:p>
      <w:pPr>
        <w:spacing w:after="0"/>
        <w:ind w:left="0"/>
        <w:jc w:val="both"/>
      </w:pPr>
      <w:r>
        <w:rPr>
          <w:rFonts w:ascii="Times New Roman"/>
          <w:b w:val="false"/>
          <w:i w:val="false"/>
          <w:color w:val="000000"/>
          <w:sz w:val="28"/>
        </w:rPr>
        <w:t>
      "Мінсіз қызметі үшін" (приложение 56)</w:t>
      </w:r>
    </w:p>
    <w:bookmarkEnd w:id="53"/>
    <w:bookmarkStart w:name="z58" w:id="54"/>
    <w:p>
      <w:pPr>
        <w:spacing w:after="0"/>
        <w:ind w:left="0"/>
        <w:jc w:val="both"/>
      </w:pPr>
      <w:r>
        <w:rPr>
          <w:rFonts w:ascii="Times New Roman"/>
          <w:b w:val="false"/>
          <w:i w:val="false"/>
          <w:color w:val="000000"/>
          <w:sz w:val="28"/>
        </w:rPr>
        <w:t>
      Медаль "Мiнсiз қызметi үшiн" изготавливается из латуни и имеет форму правильного круга диаметром 34 мм.</w:t>
      </w:r>
    </w:p>
    <w:bookmarkEnd w:id="54"/>
    <w:bookmarkStart w:name="z59" w:id="55"/>
    <w:p>
      <w:pPr>
        <w:spacing w:after="0"/>
        <w:ind w:left="0"/>
        <w:jc w:val="both"/>
      </w:pPr>
      <w:r>
        <w:rPr>
          <w:rFonts w:ascii="Times New Roman"/>
          <w:b w:val="false"/>
          <w:i w:val="false"/>
          <w:color w:val="000000"/>
          <w:sz w:val="28"/>
        </w:rPr>
        <w:t>
      На лицевой стороне медали в центре расположена эмблема Министерства внутренних дел Республики Казахстан без меча. По нижнему краю медаль оформлена орнаментом, по верхнему краю надпись "MIHCIЗ ҚЫЗМЕТІ ҮШIH". Рельеф медали блестящий.</w:t>
      </w:r>
    </w:p>
    <w:bookmarkEnd w:id="55"/>
    <w:bookmarkStart w:name="z60" w:id="56"/>
    <w:p>
      <w:pPr>
        <w:spacing w:after="0"/>
        <w:ind w:left="0"/>
        <w:jc w:val="both"/>
      </w:pPr>
      <w:r>
        <w:rPr>
          <w:rFonts w:ascii="Times New Roman"/>
          <w:b w:val="false"/>
          <w:i w:val="false"/>
          <w:color w:val="000000"/>
          <w:sz w:val="28"/>
        </w:rPr>
        <w:t>
      На оборотной стороне медали по центру расположена надпись "MIHCIЗ ҚЫЗМЕТІ ҮШIH 20 ЖЫЛ".</w:t>
      </w:r>
    </w:p>
    <w:bookmarkEnd w:id="56"/>
    <w:bookmarkStart w:name="z61" w:id="57"/>
    <w:p>
      <w:pPr>
        <w:spacing w:after="0"/>
        <w:ind w:left="0"/>
        <w:jc w:val="both"/>
      </w:pPr>
      <w:r>
        <w:rPr>
          <w:rFonts w:ascii="Times New Roman"/>
          <w:b w:val="false"/>
          <w:i w:val="false"/>
          <w:color w:val="000000"/>
          <w:sz w:val="28"/>
        </w:rPr>
        <w:t>
      Все изображения и надписи на медали выпуклые. Края медали окаймлены бортиком.</w:t>
      </w:r>
    </w:p>
    <w:bookmarkEnd w:id="57"/>
    <w:bookmarkStart w:name="z62" w:id="58"/>
    <w:p>
      <w:pPr>
        <w:spacing w:after="0"/>
        <w:ind w:left="0"/>
        <w:jc w:val="both"/>
      </w:pPr>
      <w:r>
        <w:rPr>
          <w:rFonts w:ascii="Times New Roman"/>
          <w:b w:val="false"/>
          <w:i w:val="false"/>
          <w:color w:val="000000"/>
          <w:sz w:val="28"/>
        </w:rPr>
        <w:t xml:space="preserve">
      Медаль с помощью ушка и кольца соединяется с пятиугольной колодкой шириной 32 мм и высотой 50 мм, обтянутой шелковой муаровой лентой. </w:t>
      </w:r>
    </w:p>
    <w:bookmarkEnd w:id="58"/>
    <w:bookmarkStart w:name="z63" w:id="59"/>
    <w:p>
      <w:pPr>
        <w:spacing w:after="0"/>
        <w:ind w:left="0"/>
        <w:jc w:val="both"/>
      </w:pPr>
      <w:r>
        <w:rPr>
          <w:rFonts w:ascii="Times New Roman"/>
          <w:b w:val="false"/>
          <w:i w:val="false"/>
          <w:color w:val="000000"/>
          <w:sz w:val="28"/>
        </w:rPr>
        <w:t>
      По краям ленты на расстоянии 2 мм от края располагаются жҰлтые полосы шириной 2 мм, посередине ленты располагаются две бордовые полосы шириной 2 мм, между которыми желтая полоса шириной 5 мм. Ширина ленты 32 мм.</w:t>
      </w:r>
    </w:p>
    <w:bookmarkEnd w:id="59"/>
    <w:bookmarkStart w:name="z64" w:id="60"/>
    <w:p>
      <w:pPr>
        <w:spacing w:after="0"/>
        <w:ind w:left="0"/>
        <w:jc w:val="both"/>
      </w:pPr>
      <w:r>
        <w:rPr>
          <w:rFonts w:ascii="Times New Roman"/>
          <w:b w:val="false"/>
          <w:i w:val="false"/>
          <w:color w:val="000000"/>
          <w:sz w:val="28"/>
        </w:rPr>
        <w:t>
      Медаль с помощью булавки крепится к одежде.";</w:t>
      </w:r>
    </w:p>
    <w:bookmarkEnd w:id="60"/>
    <w:bookmarkStart w:name="z65" w:id="61"/>
    <w:p>
      <w:pPr>
        <w:spacing w:after="0"/>
        <w:ind w:left="0"/>
        <w:jc w:val="both"/>
      </w:pPr>
      <w:r>
        <w:rPr>
          <w:rFonts w:ascii="Times New Roman"/>
          <w:b w:val="false"/>
          <w:i w:val="false"/>
          <w:color w:val="000000"/>
          <w:sz w:val="28"/>
        </w:rPr>
        <w:t>
      подразделы "Мінсіз қызметі үшін" II степени (приложение 57)" и "Мінсіз қызметі үшін" III степени (приложение 58)" исключить;</w:t>
      </w:r>
    </w:p>
    <w:bookmarkEnd w:id="61"/>
    <w:bookmarkStart w:name="z66" w:id="62"/>
    <w:p>
      <w:pPr>
        <w:spacing w:after="0"/>
        <w:ind w:left="0"/>
        <w:jc w:val="both"/>
      </w:pPr>
      <w:r>
        <w:rPr>
          <w:rFonts w:ascii="Times New Roman"/>
          <w:b w:val="false"/>
          <w:i w:val="false"/>
          <w:color w:val="000000"/>
          <w:sz w:val="28"/>
        </w:rPr>
        <w:t>
      в разделе "Медаль Главного командования Национальной гвардии Республики Казахстан":</w:t>
      </w:r>
    </w:p>
    <w:bookmarkEnd w:id="62"/>
    <w:bookmarkStart w:name="z67" w:id="63"/>
    <w:p>
      <w:pPr>
        <w:spacing w:after="0"/>
        <w:ind w:left="0"/>
        <w:jc w:val="both"/>
      </w:pPr>
      <w:r>
        <w:rPr>
          <w:rFonts w:ascii="Times New Roman"/>
          <w:b w:val="false"/>
          <w:i w:val="false"/>
          <w:color w:val="000000"/>
          <w:sz w:val="28"/>
        </w:rPr>
        <w:t>
      подраздел "Мінсіз қызметі үшін" I степени (приложение 62)" изложить в следующей редакции:</w:t>
      </w:r>
    </w:p>
    <w:bookmarkEnd w:id="63"/>
    <w:bookmarkStart w:name="z68" w:id="64"/>
    <w:p>
      <w:pPr>
        <w:spacing w:after="0"/>
        <w:ind w:left="0"/>
        <w:jc w:val="both"/>
      </w:pPr>
      <w:r>
        <w:rPr>
          <w:rFonts w:ascii="Times New Roman"/>
          <w:b w:val="false"/>
          <w:i w:val="false"/>
          <w:color w:val="000000"/>
          <w:sz w:val="28"/>
        </w:rPr>
        <w:t>
      "Мінсіз қызметі үшін" (приложение 62)</w:t>
      </w:r>
    </w:p>
    <w:bookmarkEnd w:id="64"/>
    <w:bookmarkStart w:name="z69" w:id="65"/>
    <w:p>
      <w:pPr>
        <w:spacing w:after="0"/>
        <w:ind w:left="0"/>
        <w:jc w:val="both"/>
      </w:pPr>
      <w:r>
        <w:rPr>
          <w:rFonts w:ascii="Times New Roman"/>
          <w:b w:val="false"/>
          <w:i w:val="false"/>
          <w:color w:val="000000"/>
          <w:sz w:val="28"/>
        </w:rPr>
        <w:t>
      Медаль "Mінсіз қызметі үшін" изготавливается из латуни и имеет форму круга диаметром 34 мм.</w:t>
      </w:r>
    </w:p>
    <w:bookmarkEnd w:id="65"/>
    <w:bookmarkStart w:name="z70" w:id="66"/>
    <w:p>
      <w:pPr>
        <w:spacing w:after="0"/>
        <w:ind w:left="0"/>
        <w:jc w:val="both"/>
      </w:pPr>
      <w:r>
        <w:rPr>
          <w:rFonts w:ascii="Times New Roman"/>
          <w:b w:val="false"/>
          <w:i w:val="false"/>
          <w:color w:val="000000"/>
          <w:sz w:val="28"/>
        </w:rPr>
        <w:t>
      На лицевой стороне медали расположены пятиконечная звезда красного цвета с гладкими двугранными лучами, солнце и парящий орел золотистого цвета, ниже – римская цифра "XX" красного цвета и переплетение дубовых и лавровых ветвей золотистого цвета. За звездой расположены два скрещенных копья. По нижнему краю медаль оформлена орнаментом, по верхнему краю надпись "MIHCIЗ ҚЫЗМЕТІ ҮШIH". Рельеф медали блестящий.</w:t>
      </w:r>
    </w:p>
    <w:bookmarkEnd w:id="66"/>
    <w:bookmarkStart w:name="z71" w:id="67"/>
    <w:p>
      <w:pPr>
        <w:spacing w:after="0"/>
        <w:ind w:left="0"/>
        <w:jc w:val="both"/>
      </w:pPr>
      <w:r>
        <w:rPr>
          <w:rFonts w:ascii="Times New Roman"/>
          <w:b w:val="false"/>
          <w:i w:val="false"/>
          <w:color w:val="000000"/>
          <w:sz w:val="28"/>
        </w:rPr>
        <w:t>
      На оборотной стороне медали по центру расположена надпись "MIHCIЗ ҚЫЗМЕТІ ҮШІН 20 ЖЫЛ".</w:t>
      </w:r>
    </w:p>
    <w:bookmarkEnd w:id="67"/>
    <w:bookmarkStart w:name="z72" w:id="68"/>
    <w:p>
      <w:pPr>
        <w:spacing w:after="0"/>
        <w:ind w:left="0"/>
        <w:jc w:val="both"/>
      </w:pPr>
      <w:r>
        <w:rPr>
          <w:rFonts w:ascii="Times New Roman"/>
          <w:b w:val="false"/>
          <w:i w:val="false"/>
          <w:color w:val="000000"/>
          <w:sz w:val="28"/>
        </w:rPr>
        <w:t>
      Все изображения и надписи на медали выпуклые. Края медали окаймлены бортиком.</w:t>
      </w:r>
    </w:p>
    <w:bookmarkEnd w:id="68"/>
    <w:bookmarkStart w:name="z73" w:id="69"/>
    <w:p>
      <w:pPr>
        <w:spacing w:after="0"/>
        <w:ind w:left="0"/>
        <w:jc w:val="both"/>
      </w:pPr>
      <w:r>
        <w:rPr>
          <w:rFonts w:ascii="Times New Roman"/>
          <w:b w:val="false"/>
          <w:i w:val="false"/>
          <w:color w:val="000000"/>
          <w:sz w:val="28"/>
        </w:rPr>
        <w:t>
      Медаль с помощью ушка и кольца соединяется с шестиугольной колодкой шириной 32 мм и высотой 50 мм, обтянутой голубой муаровой лентой. По краям ленты располагаются желтые полосы шириной 2 мм, посередине ленты – две желтые полоски шириной 1 мм, между которыми красная полоска шириной 5 мм.</w:t>
      </w:r>
    </w:p>
    <w:bookmarkEnd w:id="69"/>
    <w:bookmarkStart w:name="z74" w:id="70"/>
    <w:p>
      <w:pPr>
        <w:spacing w:after="0"/>
        <w:ind w:left="0"/>
        <w:jc w:val="both"/>
      </w:pPr>
      <w:r>
        <w:rPr>
          <w:rFonts w:ascii="Times New Roman"/>
          <w:b w:val="false"/>
          <w:i w:val="false"/>
          <w:color w:val="000000"/>
          <w:sz w:val="28"/>
        </w:rPr>
        <w:t>
      Медаль при помощи булавки с визорным замком крепится к одежде.";</w:t>
      </w:r>
    </w:p>
    <w:bookmarkEnd w:id="70"/>
    <w:bookmarkStart w:name="z75" w:id="71"/>
    <w:p>
      <w:pPr>
        <w:spacing w:after="0"/>
        <w:ind w:left="0"/>
        <w:jc w:val="both"/>
      </w:pPr>
      <w:r>
        <w:rPr>
          <w:rFonts w:ascii="Times New Roman"/>
          <w:b w:val="false"/>
          <w:i w:val="false"/>
          <w:color w:val="000000"/>
          <w:sz w:val="28"/>
        </w:rPr>
        <w:t>
      подразделы "Мінсіз қызметі үшін" II степени (приложение 63)" и "Мінсіз қызметі үшін" III степени (приложение 64)" исключить;</w:t>
      </w:r>
    </w:p>
    <w:bookmarkEnd w:id="71"/>
    <w:bookmarkStart w:name="z76" w:id="72"/>
    <w:p>
      <w:pPr>
        <w:spacing w:after="0"/>
        <w:ind w:left="0"/>
        <w:jc w:val="both"/>
      </w:pPr>
      <w:r>
        <w:rPr>
          <w:rFonts w:ascii="Times New Roman"/>
          <w:b w:val="false"/>
          <w:i w:val="false"/>
          <w:color w:val="000000"/>
          <w:sz w:val="28"/>
        </w:rPr>
        <w:t>
      в разделе "Медали Комитета по чрезвычайным ситуациям Министерства внутренних дел Республики Казахстан":</w:t>
      </w:r>
    </w:p>
    <w:bookmarkEnd w:id="72"/>
    <w:bookmarkStart w:name="z77" w:id="73"/>
    <w:p>
      <w:pPr>
        <w:spacing w:after="0"/>
        <w:ind w:left="0"/>
        <w:jc w:val="both"/>
      </w:pPr>
      <w:r>
        <w:rPr>
          <w:rFonts w:ascii="Times New Roman"/>
          <w:b w:val="false"/>
          <w:i w:val="false"/>
          <w:color w:val="000000"/>
          <w:sz w:val="28"/>
        </w:rPr>
        <w:t>
      заголовок изложить в следующей редакции:</w:t>
      </w:r>
    </w:p>
    <w:bookmarkEnd w:id="73"/>
    <w:bookmarkStart w:name="z78" w:id="74"/>
    <w:p>
      <w:pPr>
        <w:spacing w:after="0"/>
        <w:ind w:left="0"/>
        <w:jc w:val="both"/>
      </w:pPr>
      <w:r>
        <w:rPr>
          <w:rFonts w:ascii="Times New Roman"/>
          <w:b w:val="false"/>
          <w:i w:val="false"/>
          <w:color w:val="000000"/>
          <w:sz w:val="28"/>
        </w:rPr>
        <w:t>
      "Медали Министерства по чрезвычайным ситуациям Республики Казахстан";</w:t>
      </w:r>
    </w:p>
    <w:bookmarkEnd w:id="74"/>
    <w:bookmarkStart w:name="z79" w:id="75"/>
    <w:p>
      <w:pPr>
        <w:spacing w:after="0"/>
        <w:ind w:left="0"/>
        <w:jc w:val="both"/>
      </w:pPr>
      <w:r>
        <w:rPr>
          <w:rFonts w:ascii="Times New Roman"/>
          <w:b w:val="false"/>
          <w:i w:val="false"/>
          <w:color w:val="000000"/>
          <w:sz w:val="28"/>
        </w:rPr>
        <w:t>
      подраздел "Мінсіз қызметі үшін" I степени (приложение 66)" изложить в следующей редакции:</w:t>
      </w:r>
    </w:p>
    <w:bookmarkEnd w:id="75"/>
    <w:bookmarkStart w:name="z80" w:id="76"/>
    <w:p>
      <w:pPr>
        <w:spacing w:after="0"/>
        <w:ind w:left="0"/>
        <w:jc w:val="both"/>
      </w:pPr>
      <w:r>
        <w:rPr>
          <w:rFonts w:ascii="Times New Roman"/>
          <w:b w:val="false"/>
          <w:i w:val="false"/>
          <w:color w:val="000000"/>
          <w:sz w:val="28"/>
        </w:rPr>
        <w:t>
      "Мінсіз қызметі үшін" (приложение 66)</w:t>
      </w:r>
    </w:p>
    <w:bookmarkEnd w:id="76"/>
    <w:bookmarkStart w:name="z81" w:id="77"/>
    <w:p>
      <w:pPr>
        <w:spacing w:after="0"/>
        <w:ind w:left="0"/>
        <w:jc w:val="both"/>
      </w:pPr>
      <w:r>
        <w:rPr>
          <w:rFonts w:ascii="Times New Roman"/>
          <w:b w:val="false"/>
          <w:i w:val="false"/>
          <w:color w:val="000000"/>
          <w:sz w:val="28"/>
        </w:rPr>
        <w:t>
      Медаль "Мінсіз қызметі үшін" изготавливается из латуни и имеет форму круга диаметром 32 мм.</w:t>
      </w:r>
    </w:p>
    <w:bookmarkEnd w:id="77"/>
    <w:bookmarkStart w:name="z82" w:id="78"/>
    <w:p>
      <w:pPr>
        <w:spacing w:after="0"/>
        <w:ind w:left="0"/>
        <w:jc w:val="both"/>
      </w:pPr>
      <w:r>
        <w:rPr>
          <w:rFonts w:ascii="Times New Roman"/>
          <w:b w:val="false"/>
          <w:i w:val="false"/>
          <w:color w:val="000000"/>
          <w:sz w:val="28"/>
        </w:rPr>
        <w:t>
      На центральной части лицевой стороны медали стилизованное изображение карты Республики Казахстан с вписанными в него "розой ветров" и международным знаком гражданской обороны (круг оранжевого цвета, внутри которого треугольник голубого цвета). На оборотной стороне медали по центру расположена надпись "MIHCIЗ ҚЫЗMETІ ҮШІН".</w:t>
      </w:r>
    </w:p>
    <w:bookmarkEnd w:id="78"/>
    <w:bookmarkStart w:name="z83" w:id="79"/>
    <w:p>
      <w:pPr>
        <w:spacing w:after="0"/>
        <w:ind w:left="0"/>
        <w:jc w:val="both"/>
      </w:pPr>
      <w:r>
        <w:rPr>
          <w:rFonts w:ascii="Times New Roman"/>
          <w:b w:val="false"/>
          <w:i w:val="false"/>
          <w:color w:val="000000"/>
          <w:sz w:val="28"/>
        </w:rPr>
        <w:t>
      Все изображения и надписи на медали выпуклые. Края медали окаймлены бортиком.</w:t>
      </w:r>
    </w:p>
    <w:bookmarkEnd w:id="79"/>
    <w:bookmarkStart w:name="z84" w:id="80"/>
    <w:p>
      <w:pPr>
        <w:spacing w:after="0"/>
        <w:ind w:left="0"/>
        <w:jc w:val="both"/>
      </w:pPr>
      <w:r>
        <w:rPr>
          <w:rFonts w:ascii="Times New Roman"/>
          <w:b w:val="false"/>
          <w:i w:val="false"/>
          <w:color w:val="000000"/>
          <w:sz w:val="28"/>
        </w:rPr>
        <w:t xml:space="preserve">
      Медаль с помощью ушка и кольца соединяется с шестиугольной колодкой шириной 33 мм и высотой 50 мм, обтянутой шелковой муаровой лентой. По краям ленты располагаются голубые полосы шириной 8 мм, </w:t>
      </w:r>
    </w:p>
    <w:bookmarkEnd w:id="80"/>
    <w:bookmarkStart w:name="z85" w:id="81"/>
    <w:p>
      <w:pPr>
        <w:spacing w:after="0"/>
        <w:ind w:left="0"/>
        <w:jc w:val="both"/>
      </w:pPr>
      <w:r>
        <w:rPr>
          <w:rFonts w:ascii="Times New Roman"/>
          <w:b w:val="false"/>
          <w:i w:val="false"/>
          <w:color w:val="000000"/>
          <w:sz w:val="28"/>
        </w:rPr>
        <w:t>
      посередине ленты располагаются красные полоски шириной 5 мм, между которыми белая полоска шириной 6 мм.</w:t>
      </w:r>
    </w:p>
    <w:bookmarkEnd w:id="81"/>
    <w:bookmarkStart w:name="z86" w:id="82"/>
    <w:p>
      <w:pPr>
        <w:spacing w:after="0"/>
        <w:ind w:left="0"/>
        <w:jc w:val="both"/>
      </w:pPr>
      <w:r>
        <w:rPr>
          <w:rFonts w:ascii="Times New Roman"/>
          <w:b w:val="false"/>
          <w:i w:val="false"/>
          <w:color w:val="000000"/>
          <w:sz w:val="28"/>
        </w:rPr>
        <w:t>
      Медаль при помощи булавки с визорным замком крепится к одежде.";</w:t>
      </w:r>
    </w:p>
    <w:bookmarkEnd w:id="82"/>
    <w:bookmarkStart w:name="z87" w:id="83"/>
    <w:p>
      <w:pPr>
        <w:spacing w:after="0"/>
        <w:ind w:left="0"/>
        <w:jc w:val="both"/>
      </w:pPr>
      <w:r>
        <w:rPr>
          <w:rFonts w:ascii="Times New Roman"/>
          <w:b w:val="false"/>
          <w:i w:val="false"/>
          <w:color w:val="000000"/>
          <w:sz w:val="28"/>
        </w:rPr>
        <w:t>
      подразделы "Мінсіз қызметі үшін" II степени (приложение 67)" и "Мінсіз қызметі үшін" III степени (приложение 68)" исключить;</w:t>
      </w:r>
    </w:p>
    <w:bookmarkEnd w:id="83"/>
    <w:bookmarkStart w:name="z88" w:id="84"/>
    <w:p>
      <w:pPr>
        <w:spacing w:after="0"/>
        <w:ind w:left="0"/>
        <w:jc w:val="both"/>
      </w:pPr>
      <w:r>
        <w:rPr>
          <w:rFonts w:ascii="Times New Roman"/>
          <w:b w:val="false"/>
          <w:i w:val="false"/>
          <w:color w:val="000000"/>
          <w:sz w:val="28"/>
        </w:rPr>
        <w:t>
      в разделе "Нагрудные знаки Генеральной прокуратуры Республики Казахстан":</w:t>
      </w:r>
    </w:p>
    <w:bookmarkEnd w:id="84"/>
    <w:bookmarkStart w:name="z89" w:id="85"/>
    <w:p>
      <w:pPr>
        <w:spacing w:after="0"/>
        <w:ind w:left="0"/>
        <w:jc w:val="both"/>
      </w:pPr>
      <w:r>
        <w:rPr>
          <w:rFonts w:ascii="Times New Roman"/>
          <w:b w:val="false"/>
          <w:i w:val="false"/>
          <w:color w:val="000000"/>
          <w:sz w:val="28"/>
        </w:rPr>
        <w:t>
      подраздел "Прокуратура үздігі" I степени (приложение 81)" изложить в следующей редакции:</w:t>
      </w:r>
    </w:p>
    <w:bookmarkEnd w:id="85"/>
    <w:bookmarkStart w:name="z90" w:id="86"/>
    <w:p>
      <w:pPr>
        <w:spacing w:after="0"/>
        <w:ind w:left="0"/>
        <w:jc w:val="both"/>
      </w:pPr>
      <w:r>
        <w:rPr>
          <w:rFonts w:ascii="Times New Roman"/>
          <w:b w:val="false"/>
          <w:i w:val="false"/>
          <w:color w:val="000000"/>
          <w:sz w:val="28"/>
        </w:rPr>
        <w:t>
      "Прокуратура үздігі" (приложение 81)</w:t>
      </w:r>
    </w:p>
    <w:bookmarkEnd w:id="86"/>
    <w:bookmarkStart w:name="z91" w:id="87"/>
    <w:p>
      <w:pPr>
        <w:spacing w:after="0"/>
        <w:ind w:left="0"/>
        <w:jc w:val="both"/>
      </w:pPr>
      <w:r>
        <w:rPr>
          <w:rFonts w:ascii="Times New Roman"/>
          <w:b w:val="false"/>
          <w:i w:val="false"/>
          <w:color w:val="000000"/>
          <w:sz w:val="28"/>
        </w:rPr>
        <w:t>
      Нагрудный знак "Прокуратура үздігі" изготавливается из латуни и состоит из двух отдельно штампованных элементов, собранных вручную. Поверхность знака блестящая.</w:t>
      </w:r>
    </w:p>
    <w:bookmarkEnd w:id="87"/>
    <w:bookmarkStart w:name="z92" w:id="88"/>
    <w:p>
      <w:pPr>
        <w:spacing w:after="0"/>
        <w:ind w:left="0"/>
        <w:jc w:val="both"/>
      </w:pPr>
      <w:r>
        <w:rPr>
          <w:rFonts w:ascii="Times New Roman"/>
          <w:b w:val="false"/>
          <w:i w:val="false"/>
          <w:color w:val="000000"/>
          <w:sz w:val="28"/>
        </w:rPr>
        <w:t>
      Основа знака представляет собой овал высотой 55 мм, шириной 41 мм с исходящими от центра рельефными остроконечными лучами, которые окаймляет лавровый венок.</w:t>
      </w:r>
    </w:p>
    <w:bookmarkEnd w:id="88"/>
    <w:bookmarkStart w:name="z93" w:id="89"/>
    <w:p>
      <w:pPr>
        <w:spacing w:after="0"/>
        <w:ind w:left="0"/>
        <w:jc w:val="both"/>
      </w:pPr>
      <w:r>
        <w:rPr>
          <w:rFonts w:ascii="Times New Roman"/>
          <w:b w:val="false"/>
          <w:i w:val="false"/>
          <w:color w:val="000000"/>
          <w:sz w:val="28"/>
        </w:rPr>
        <w:t>
      На лучах расположена накладка в виде щита с нанесенной эмалью синего цвета. За щитом расположены упрощенные, скрещенные мечи. Ниже щита изображена синяя лента, на которой расположена надпись "ПРОКУРАТУРА ҮЗДІГІ".</w:t>
      </w:r>
    </w:p>
    <w:bookmarkEnd w:id="89"/>
    <w:bookmarkStart w:name="z94" w:id="90"/>
    <w:p>
      <w:pPr>
        <w:spacing w:after="0"/>
        <w:ind w:left="0"/>
        <w:jc w:val="both"/>
      </w:pPr>
      <w:r>
        <w:rPr>
          <w:rFonts w:ascii="Times New Roman"/>
          <w:b w:val="false"/>
          <w:i w:val="false"/>
          <w:color w:val="000000"/>
          <w:sz w:val="28"/>
        </w:rPr>
        <w:t>
      Все изображения и надписи на нагрудном знаке выпуклые.</w:t>
      </w:r>
    </w:p>
    <w:bookmarkEnd w:id="90"/>
    <w:bookmarkStart w:name="z95" w:id="91"/>
    <w:p>
      <w:pPr>
        <w:spacing w:after="0"/>
        <w:ind w:left="0"/>
        <w:jc w:val="both"/>
      </w:pPr>
      <w:r>
        <w:rPr>
          <w:rFonts w:ascii="Times New Roman"/>
          <w:b w:val="false"/>
          <w:i w:val="false"/>
          <w:color w:val="000000"/>
          <w:sz w:val="28"/>
        </w:rPr>
        <w:t>
      Знак крепится к одежде с помощью винта.";</w:t>
      </w:r>
    </w:p>
    <w:bookmarkEnd w:id="91"/>
    <w:bookmarkStart w:name="z96" w:id="92"/>
    <w:p>
      <w:pPr>
        <w:spacing w:after="0"/>
        <w:ind w:left="0"/>
        <w:jc w:val="both"/>
      </w:pPr>
      <w:r>
        <w:rPr>
          <w:rFonts w:ascii="Times New Roman"/>
          <w:b w:val="false"/>
          <w:i w:val="false"/>
          <w:color w:val="000000"/>
          <w:sz w:val="28"/>
        </w:rPr>
        <w:t>
      подраздел "Прокуратура үздігі" II степени (приложение 82)" исключить;</w:t>
      </w:r>
    </w:p>
    <w:bookmarkEnd w:id="92"/>
    <w:bookmarkStart w:name="z97" w:id="93"/>
    <w:p>
      <w:pPr>
        <w:spacing w:after="0"/>
        <w:ind w:left="0"/>
        <w:jc w:val="both"/>
      </w:pPr>
      <w:r>
        <w:rPr>
          <w:rFonts w:ascii="Times New Roman"/>
          <w:b w:val="false"/>
          <w:i w:val="false"/>
          <w:color w:val="000000"/>
          <w:sz w:val="28"/>
        </w:rPr>
        <w:t xml:space="preserve">
      в разделе "Нагрудные знаки Агентства Республики Казахстан по противодействию коррупции (Антикоррупционная служба)": </w:t>
      </w:r>
    </w:p>
    <w:bookmarkEnd w:id="93"/>
    <w:bookmarkStart w:name="z98" w:id="94"/>
    <w:p>
      <w:pPr>
        <w:spacing w:after="0"/>
        <w:ind w:left="0"/>
        <w:jc w:val="both"/>
      </w:pPr>
      <w:r>
        <w:rPr>
          <w:rFonts w:ascii="Times New Roman"/>
          <w:b w:val="false"/>
          <w:i w:val="false"/>
          <w:color w:val="000000"/>
          <w:sz w:val="28"/>
        </w:rPr>
        <w:t>
      подразделы "Үздік қызметші" I степени (приложение 93-1)" и ""Үздік қызметші" II степени (приложение 93-2)" исключить;</w:t>
      </w:r>
    </w:p>
    <w:bookmarkEnd w:id="94"/>
    <w:bookmarkStart w:name="z99" w:id="95"/>
    <w:p>
      <w:pPr>
        <w:spacing w:after="0"/>
        <w:ind w:left="0"/>
        <w:jc w:val="both"/>
      </w:pPr>
      <w:r>
        <w:rPr>
          <w:rFonts w:ascii="Times New Roman"/>
          <w:b w:val="false"/>
          <w:i w:val="false"/>
          <w:color w:val="000000"/>
          <w:sz w:val="28"/>
        </w:rPr>
        <w:t xml:space="preserve">
      в разделе "Нагрудные знаки Министерства обороны Республики Казахстан": </w:t>
      </w:r>
    </w:p>
    <w:bookmarkEnd w:id="95"/>
    <w:bookmarkStart w:name="z100" w:id="96"/>
    <w:p>
      <w:pPr>
        <w:spacing w:after="0"/>
        <w:ind w:left="0"/>
        <w:jc w:val="both"/>
      </w:pPr>
      <w:r>
        <w:rPr>
          <w:rFonts w:ascii="Times New Roman"/>
          <w:b w:val="false"/>
          <w:i w:val="false"/>
          <w:color w:val="000000"/>
          <w:sz w:val="28"/>
        </w:rPr>
        <w:t>
      подразделы "Қазақстан Республикасы Қарулы Күштерінің үздігі" (приложение 101)", "Үздік спортшы-жауынгер" (приложение 102)" и "Спортшы-жауынгер" I, II степеней (приложения 103, 104)" исключить;</w:t>
      </w:r>
    </w:p>
    <w:bookmarkEnd w:id="96"/>
    <w:bookmarkStart w:name="z101" w:id="97"/>
    <w:p>
      <w:pPr>
        <w:spacing w:after="0"/>
        <w:ind w:left="0"/>
        <w:jc w:val="both"/>
      </w:pPr>
      <w:r>
        <w:rPr>
          <w:rFonts w:ascii="Times New Roman"/>
          <w:b w:val="false"/>
          <w:i w:val="false"/>
          <w:color w:val="000000"/>
          <w:sz w:val="28"/>
        </w:rPr>
        <w:t xml:space="preserve">
      в разделе "Нагрудные знаки Министерства внутренних дел Республики Казахстан": </w:t>
      </w:r>
    </w:p>
    <w:bookmarkEnd w:id="97"/>
    <w:bookmarkStart w:name="z102" w:id="98"/>
    <w:p>
      <w:pPr>
        <w:spacing w:after="0"/>
        <w:ind w:left="0"/>
        <w:jc w:val="both"/>
      </w:pPr>
      <w:r>
        <w:rPr>
          <w:rFonts w:ascii="Times New Roman"/>
          <w:b w:val="false"/>
          <w:i w:val="false"/>
          <w:color w:val="000000"/>
          <w:sz w:val="28"/>
        </w:rPr>
        <w:t>
      подраздел "Ішкі істер органдарының үздігі" І степени (приложение 106)" изложить в следующей редакции:</w:t>
      </w:r>
    </w:p>
    <w:bookmarkEnd w:id="98"/>
    <w:bookmarkStart w:name="z103" w:id="99"/>
    <w:p>
      <w:pPr>
        <w:spacing w:after="0"/>
        <w:ind w:left="0"/>
        <w:jc w:val="both"/>
      </w:pPr>
      <w:r>
        <w:rPr>
          <w:rFonts w:ascii="Times New Roman"/>
          <w:b w:val="false"/>
          <w:i w:val="false"/>
          <w:color w:val="000000"/>
          <w:sz w:val="28"/>
        </w:rPr>
        <w:t>
      "Ішкі істер органдарының үздігі" (приложение 106)</w:t>
      </w:r>
    </w:p>
    <w:bookmarkEnd w:id="99"/>
    <w:bookmarkStart w:name="z104" w:id="100"/>
    <w:p>
      <w:pPr>
        <w:spacing w:after="0"/>
        <w:ind w:left="0"/>
        <w:jc w:val="both"/>
      </w:pPr>
      <w:r>
        <w:rPr>
          <w:rFonts w:ascii="Times New Roman"/>
          <w:b w:val="false"/>
          <w:i w:val="false"/>
          <w:color w:val="000000"/>
          <w:sz w:val="28"/>
        </w:rPr>
        <w:t>
      Нагрудный знак "Ішкі істер органдарының үздігі" представляет собой овал с исходящими от центра лучами. Поверх овала размещен вертикально расположенный меч, выступающий за края овала.</w:t>
      </w:r>
    </w:p>
    <w:bookmarkEnd w:id="100"/>
    <w:bookmarkStart w:name="z105" w:id="101"/>
    <w:p>
      <w:pPr>
        <w:spacing w:after="0"/>
        <w:ind w:left="0"/>
        <w:jc w:val="both"/>
      </w:pPr>
      <w:r>
        <w:rPr>
          <w:rFonts w:ascii="Times New Roman"/>
          <w:b w:val="false"/>
          <w:i w:val="false"/>
          <w:color w:val="000000"/>
          <w:sz w:val="28"/>
        </w:rPr>
        <w:t xml:space="preserve">
      В центре знака над мечом размещен круглый щит, на синем фоне которого выполнено рельефное изображение символа Министерства внутренних дел Республики Казахстан. </w:t>
      </w:r>
    </w:p>
    <w:bookmarkEnd w:id="101"/>
    <w:bookmarkStart w:name="z106" w:id="102"/>
    <w:p>
      <w:pPr>
        <w:spacing w:after="0"/>
        <w:ind w:left="0"/>
        <w:jc w:val="both"/>
      </w:pPr>
      <w:r>
        <w:rPr>
          <w:rFonts w:ascii="Times New Roman"/>
          <w:b w:val="false"/>
          <w:i w:val="false"/>
          <w:color w:val="000000"/>
          <w:sz w:val="28"/>
        </w:rPr>
        <w:t>
      По краю щита, между двумя выпуклыми бортиками по окружности выполнена рельефная надпись "Ішкі істер органдарының үздігі", фон которой залит белой эмалью. Щит опоясан лентой со складками в нижней части. Фон ленты покрыт бордовой эмалью.</w:t>
      </w:r>
    </w:p>
    <w:bookmarkEnd w:id="102"/>
    <w:bookmarkStart w:name="z107" w:id="103"/>
    <w:p>
      <w:pPr>
        <w:spacing w:after="0"/>
        <w:ind w:left="0"/>
        <w:jc w:val="both"/>
      </w:pPr>
      <w:r>
        <w:rPr>
          <w:rFonts w:ascii="Times New Roman"/>
          <w:b w:val="false"/>
          <w:i w:val="false"/>
          <w:color w:val="000000"/>
          <w:sz w:val="28"/>
        </w:rPr>
        <w:t>
      Нагрудный знак выполнен из металла желтого цвета (латунь).</w:t>
      </w:r>
    </w:p>
    <w:bookmarkEnd w:id="103"/>
    <w:bookmarkStart w:name="z108" w:id="104"/>
    <w:p>
      <w:pPr>
        <w:spacing w:after="0"/>
        <w:ind w:left="0"/>
        <w:jc w:val="both"/>
      </w:pPr>
      <w:r>
        <w:rPr>
          <w:rFonts w:ascii="Times New Roman"/>
          <w:b w:val="false"/>
          <w:i w:val="false"/>
          <w:color w:val="000000"/>
          <w:sz w:val="28"/>
        </w:rPr>
        <w:t>
      Габаритные размеры знака:</w:t>
      </w:r>
    </w:p>
    <w:bookmarkEnd w:id="104"/>
    <w:bookmarkStart w:name="z109" w:id="105"/>
    <w:p>
      <w:pPr>
        <w:spacing w:after="0"/>
        <w:ind w:left="0"/>
        <w:jc w:val="both"/>
      </w:pPr>
      <w:r>
        <w:rPr>
          <w:rFonts w:ascii="Times New Roman"/>
          <w:b w:val="false"/>
          <w:i w:val="false"/>
          <w:color w:val="000000"/>
          <w:sz w:val="28"/>
        </w:rPr>
        <w:t>
      высота (по концам меча) – 50 мм;</w:t>
      </w:r>
    </w:p>
    <w:bookmarkEnd w:id="105"/>
    <w:bookmarkStart w:name="z110" w:id="106"/>
    <w:p>
      <w:pPr>
        <w:spacing w:after="0"/>
        <w:ind w:left="0"/>
        <w:jc w:val="both"/>
      </w:pPr>
      <w:r>
        <w:rPr>
          <w:rFonts w:ascii="Times New Roman"/>
          <w:b w:val="false"/>
          <w:i w:val="false"/>
          <w:color w:val="000000"/>
          <w:sz w:val="28"/>
        </w:rPr>
        <w:t>
      ширина – 30 мм.</w:t>
      </w:r>
    </w:p>
    <w:bookmarkEnd w:id="106"/>
    <w:bookmarkStart w:name="z111" w:id="107"/>
    <w:p>
      <w:pPr>
        <w:spacing w:after="0"/>
        <w:ind w:left="0"/>
        <w:jc w:val="both"/>
      </w:pPr>
      <w:r>
        <w:rPr>
          <w:rFonts w:ascii="Times New Roman"/>
          <w:b w:val="false"/>
          <w:i w:val="false"/>
          <w:color w:val="000000"/>
          <w:sz w:val="28"/>
        </w:rPr>
        <w:t>
      На оборотной стороне знака закреплен винт с гайкой для закрепления знака к одежде.";</w:t>
      </w:r>
    </w:p>
    <w:bookmarkEnd w:id="107"/>
    <w:bookmarkStart w:name="z112" w:id="108"/>
    <w:p>
      <w:pPr>
        <w:spacing w:after="0"/>
        <w:ind w:left="0"/>
        <w:jc w:val="both"/>
      </w:pPr>
      <w:r>
        <w:rPr>
          <w:rFonts w:ascii="Times New Roman"/>
          <w:b w:val="false"/>
          <w:i w:val="false"/>
          <w:color w:val="000000"/>
          <w:sz w:val="28"/>
        </w:rPr>
        <w:t>
      подразделы "Ішкі істер органдарының үздігі" II степени (приложение 107)" и "Оқу орнының үздігі" (приложение 108)" исключить;</w:t>
      </w:r>
    </w:p>
    <w:bookmarkEnd w:id="108"/>
    <w:bookmarkStart w:name="z113" w:id="109"/>
    <w:p>
      <w:pPr>
        <w:spacing w:after="0"/>
        <w:ind w:left="0"/>
        <w:jc w:val="both"/>
      </w:pPr>
      <w:r>
        <w:rPr>
          <w:rFonts w:ascii="Times New Roman"/>
          <w:b w:val="false"/>
          <w:i w:val="false"/>
          <w:color w:val="000000"/>
          <w:sz w:val="28"/>
        </w:rPr>
        <w:t>
      в разделе "Нагрудные знаки Главного командования Национальной гвардии Республики Казахстан":</w:t>
      </w:r>
    </w:p>
    <w:bookmarkEnd w:id="109"/>
    <w:bookmarkStart w:name="z114" w:id="110"/>
    <w:p>
      <w:pPr>
        <w:spacing w:after="0"/>
        <w:ind w:left="0"/>
        <w:jc w:val="both"/>
      </w:pPr>
      <w:r>
        <w:rPr>
          <w:rFonts w:ascii="Times New Roman"/>
          <w:b w:val="false"/>
          <w:i w:val="false"/>
          <w:color w:val="000000"/>
          <w:sz w:val="28"/>
        </w:rPr>
        <w:t>
      подраздел "Ұлттық ұлан қызметінің үздігі" I степени (приложение 110)" изложить в следующей редакции:</w:t>
      </w:r>
    </w:p>
    <w:bookmarkEnd w:id="110"/>
    <w:bookmarkStart w:name="z115" w:id="111"/>
    <w:p>
      <w:pPr>
        <w:spacing w:after="0"/>
        <w:ind w:left="0"/>
        <w:jc w:val="both"/>
      </w:pPr>
      <w:r>
        <w:rPr>
          <w:rFonts w:ascii="Times New Roman"/>
          <w:b w:val="false"/>
          <w:i w:val="false"/>
          <w:color w:val="000000"/>
          <w:sz w:val="28"/>
        </w:rPr>
        <w:t>
      "Ұлттық ұлан қызметінің үздігі" (приложение 110)</w:t>
      </w:r>
    </w:p>
    <w:bookmarkEnd w:id="111"/>
    <w:bookmarkStart w:name="z116" w:id="112"/>
    <w:p>
      <w:pPr>
        <w:spacing w:after="0"/>
        <w:ind w:left="0"/>
        <w:jc w:val="both"/>
      </w:pPr>
      <w:r>
        <w:rPr>
          <w:rFonts w:ascii="Times New Roman"/>
          <w:b w:val="false"/>
          <w:i w:val="false"/>
          <w:color w:val="000000"/>
          <w:sz w:val="28"/>
        </w:rPr>
        <w:t>
      Нагрудный знак "Ұлттық ұлан қызметінің үздігі" изготавливается из латуни и состоит из подвески и планки. Рельеф знака выступающий блестящий. Поверхность знака блестящая. Подвеска представляет собой орнаментальную восьмиконечную звезду описанным диаметром 38 мм, выполненную из металла желтого цвета. Лучи звезды – выпуклые. На лучи наложено изображение скрещенных мечей. В центре звезды выполнен круг диаметром 14 мм, фон которого залит эмалью крапового цвета. В центре круга помещено изображение всадника с копьем, которое выполнено из металла желтого цвета. По периферии круга (в кольце от диаметра 14 мм до диаметра 19 мм) выполнена по кругу надпись "ҰЛТТЫҚ ҰЛАН ҚЫЗМЕТІНІҢ ҮЗДІГІ". Фон кольца залит краповой эмалью.</w:t>
      </w:r>
    </w:p>
    <w:bookmarkEnd w:id="112"/>
    <w:bookmarkStart w:name="z117" w:id="113"/>
    <w:p>
      <w:pPr>
        <w:spacing w:after="0"/>
        <w:ind w:left="0"/>
        <w:jc w:val="both"/>
      </w:pPr>
      <w:r>
        <w:rPr>
          <w:rFonts w:ascii="Times New Roman"/>
          <w:b w:val="false"/>
          <w:i w:val="false"/>
          <w:color w:val="000000"/>
          <w:sz w:val="28"/>
        </w:rPr>
        <w:t>
      Знак с помощью кольца крепится к фигурной планке шириной 28 мм, высотой 17 мм. Центральная часть планки залита эмалью крапового цвета.</w:t>
      </w:r>
    </w:p>
    <w:bookmarkEnd w:id="113"/>
    <w:bookmarkStart w:name="z118" w:id="114"/>
    <w:p>
      <w:pPr>
        <w:spacing w:after="0"/>
        <w:ind w:left="0"/>
        <w:jc w:val="both"/>
      </w:pPr>
      <w:r>
        <w:rPr>
          <w:rFonts w:ascii="Times New Roman"/>
          <w:b w:val="false"/>
          <w:i w:val="false"/>
          <w:color w:val="000000"/>
          <w:sz w:val="28"/>
        </w:rPr>
        <w:t>
      Знак покрыт тонирующим лаком.</w:t>
      </w:r>
    </w:p>
    <w:bookmarkEnd w:id="114"/>
    <w:bookmarkStart w:name="z119" w:id="115"/>
    <w:p>
      <w:pPr>
        <w:spacing w:after="0"/>
        <w:ind w:left="0"/>
        <w:jc w:val="both"/>
      </w:pPr>
      <w:r>
        <w:rPr>
          <w:rFonts w:ascii="Times New Roman"/>
          <w:b w:val="false"/>
          <w:i w:val="false"/>
          <w:color w:val="000000"/>
          <w:sz w:val="28"/>
        </w:rPr>
        <w:t>
      Знак крепится к одежде с помощью винта.";</w:t>
      </w:r>
    </w:p>
    <w:bookmarkEnd w:id="115"/>
    <w:bookmarkStart w:name="z120" w:id="116"/>
    <w:p>
      <w:pPr>
        <w:spacing w:after="0"/>
        <w:ind w:left="0"/>
        <w:jc w:val="both"/>
      </w:pPr>
      <w:r>
        <w:rPr>
          <w:rFonts w:ascii="Times New Roman"/>
          <w:b w:val="false"/>
          <w:i w:val="false"/>
          <w:color w:val="000000"/>
          <w:sz w:val="28"/>
        </w:rPr>
        <w:t>
      подразделы "Ұлттық ұлан қызметінің үздігі" II степени (приложение 111)" и "Спортшы-жауынгер" I, II степеней (приложения 113, 114)" исключить;</w:t>
      </w:r>
    </w:p>
    <w:bookmarkEnd w:id="116"/>
    <w:bookmarkStart w:name="z121" w:id="117"/>
    <w:p>
      <w:pPr>
        <w:spacing w:after="0"/>
        <w:ind w:left="0"/>
        <w:jc w:val="both"/>
      </w:pPr>
      <w:r>
        <w:rPr>
          <w:rFonts w:ascii="Times New Roman"/>
          <w:b w:val="false"/>
          <w:i w:val="false"/>
          <w:color w:val="000000"/>
          <w:sz w:val="28"/>
        </w:rPr>
        <w:t>
      в разделе "Нагрудные знаки Комитета по чрезвычайным ситуациям Министерства внутренних дел Республики Казахстан":</w:t>
      </w:r>
    </w:p>
    <w:bookmarkEnd w:id="117"/>
    <w:bookmarkStart w:name="z122" w:id="118"/>
    <w:p>
      <w:pPr>
        <w:spacing w:after="0"/>
        <w:ind w:left="0"/>
        <w:jc w:val="both"/>
      </w:pPr>
      <w:r>
        <w:rPr>
          <w:rFonts w:ascii="Times New Roman"/>
          <w:b w:val="false"/>
          <w:i w:val="false"/>
          <w:color w:val="000000"/>
          <w:sz w:val="28"/>
        </w:rPr>
        <w:t>
      заголовок изложить в следующей редакции:</w:t>
      </w:r>
    </w:p>
    <w:bookmarkEnd w:id="118"/>
    <w:bookmarkStart w:name="z123" w:id="119"/>
    <w:p>
      <w:pPr>
        <w:spacing w:after="0"/>
        <w:ind w:left="0"/>
        <w:jc w:val="both"/>
      </w:pPr>
      <w:r>
        <w:rPr>
          <w:rFonts w:ascii="Times New Roman"/>
          <w:b w:val="false"/>
          <w:i w:val="false"/>
          <w:color w:val="000000"/>
          <w:sz w:val="28"/>
        </w:rPr>
        <w:t>
      "Нагрудные знаки Министерства по чрезвычайным ситуациям Республики Казахстан";</w:t>
      </w:r>
    </w:p>
    <w:bookmarkEnd w:id="119"/>
    <w:bookmarkStart w:name="z124" w:id="120"/>
    <w:p>
      <w:pPr>
        <w:spacing w:after="0"/>
        <w:ind w:left="0"/>
        <w:jc w:val="both"/>
      </w:pPr>
      <w:r>
        <w:rPr>
          <w:rFonts w:ascii="Times New Roman"/>
          <w:b w:val="false"/>
          <w:i w:val="false"/>
          <w:color w:val="000000"/>
          <w:sz w:val="28"/>
        </w:rPr>
        <w:t>
      подраздел "Азаматтық қорғау жүйесін дамытуға қосқан үлесі үшін" (приложение 116)" изложить в следующей редакции:</w:t>
      </w:r>
    </w:p>
    <w:bookmarkEnd w:id="120"/>
    <w:bookmarkStart w:name="z125" w:id="121"/>
    <w:p>
      <w:pPr>
        <w:spacing w:after="0"/>
        <w:ind w:left="0"/>
        <w:jc w:val="both"/>
      </w:pPr>
      <w:r>
        <w:rPr>
          <w:rFonts w:ascii="Times New Roman"/>
          <w:b w:val="false"/>
          <w:i w:val="false"/>
          <w:color w:val="000000"/>
          <w:sz w:val="28"/>
        </w:rPr>
        <w:t>
      "Азаматтық қорғау жүйесін дамытуға қосқан үлесі үшін" (приложение 116)</w:t>
      </w:r>
    </w:p>
    <w:bookmarkEnd w:id="121"/>
    <w:bookmarkStart w:name="z126" w:id="122"/>
    <w:p>
      <w:pPr>
        <w:spacing w:after="0"/>
        <w:ind w:left="0"/>
        <w:jc w:val="both"/>
      </w:pPr>
      <w:r>
        <w:rPr>
          <w:rFonts w:ascii="Times New Roman"/>
          <w:b w:val="false"/>
          <w:i w:val="false"/>
          <w:color w:val="000000"/>
          <w:sz w:val="28"/>
        </w:rPr>
        <w:t>
      Нагрудный знак "Азаматтық қорғау жүйесін дамытуға қосқан үлесі үшін" изготавливается из латуни и имеет форму правильного круга диаметром 34 мм.</w:t>
      </w:r>
    </w:p>
    <w:bookmarkEnd w:id="122"/>
    <w:bookmarkStart w:name="z127" w:id="123"/>
    <w:p>
      <w:pPr>
        <w:spacing w:after="0"/>
        <w:ind w:left="0"/>
        <w:jc w:val="both"/>
      </w:pPr>
      <w:r>
        <w:rPr>
          <w:rFonts w:ascii="Times New Roman"/>
          <w:b w:val="false"/>
          <w:i w:val="false"/>
          <w:color w:val="000000"/>
          <w:sz w:val="28"/>
        </w:rPr>
        <w:t>
      В центральной части лицевой стороны нагрудного знака стилизованное изображение карты Республики Казахстан с вписанными в него "розой ветров" и международным знаком гражданской обороны (круг оранжевого цвета, внутри которого треугольник голубого цвета). Внизу находится лента с заливкой голубого цвета с вписанной в нее надписью "ТЖМ" (Төтенше жағдайлар министрлігі).</w:t>
      </w:r>
    </w:p>
    <w:bookmarkEnd w:id="123"/>
    <w:bookmarkStart w:name="z128" w:id="124"/>
    <w:p>
      <w:pPr>
        <w:spacing w:after="0"/>
        <w:ind w:left="0"/>
        <w:jc w:val="both"/>
      </w:pPr>
      <w:r>
        <w:rPr>
          <w:rFonts w:ascii="Times New Roman"/>
          <w:b w:val="false"/>
          <w:i w:val="false"/>
          <w:color w:val="000000"/>
          <w:sz w:val="28"/>
        </w:rPr>
        <w:t>
      Края нагрудного знака окаймлены бортиком и венком золотистого цвета. По верхнему внутреннему краю венка расположена надпись "ТӨТЕНШЕ ЖАҒДАЙЛАР ЖҮЙЕСІН ДАМЫТУҒА ҚОСҚАН ҮЛЕСІ ҮШІН", по нижнему внутреннему краю надпись "ҚАЗАҚСТАН". Надписи знака синего цвета.</w:t>
      </w:r>
    </w:p>
    <w:bookmarkEnd w:id="124"/>
    <w:bookmarkStart w:name="z129" w:id="125"/>
    <w:p>
      <w:pPr>
        <w:spacing w:after="0"/>
        <w:ind w:left="0"/>
        <w:jc w:val="both"/>
      </w:pPr>
      <w:r>
        <w:rPr>
          <w:rFonts w:ascii="Times New Roman"/>
          <w:b w:val="false"/>
          <w:i w:val="false"/>
          <w:color w:val="000000"/>
          <w:sz w:val="28"/>
        </w:rPr>
        <w:t>
      Все изображения и надписи на знаке рельефные. Края знака по окружности окаймлены бортиком и лавровым венком, перетянутым лентой голубого цвета.</w:t>
      </w:r>
    </w:p>
    <w:bookmarkEnd w:id="125"/>
    <w:bookmarkStart w:name="z130" w:id="126"/>
    <w:p>
      <w:pPr>
        <w:spacing w:after="0"/>
        <w:ind w:left="0"/>
        <w:jc w:val="both"/>
      </w:pPr>
      <w:r>
        <w:rPr>
          <w:rFonts w:ascii="Times New Roman"/>
          <w:b w:val="false"/>
          <w:i w:val="false"/>
          <w:color w:val="000000"/>
          <w:sz w:val="28"/>
        </w:rPr>
        <w:t>
      Знак с помощью колец соединяется с шестиугольной колодкой шириной 32 мм и высотой 50 мм, обтянутой шелковой муаровой лентой голубого цвета. По левому краю ленты располагаются голубая и белая полосы шириной по 3 мм. По правому краю ленты располагается голубая полоса шириной 26 мм.</w:t>
      </w:r>
    </w:p>
    <w:bookmarkEnd w:id="126"/>
    <w:bookmarkStart w:name="z131" w:id="127"/>
    <w:p>
      <w:pPr>
        <w:spacing w:after="0"/>
        <w:ind w:left="0"/>
        <w:jc w:val="both"/>
      </w:pPr>
      <w:r>
        <w:rPr>
          <w:rFonts w:ascii="Times New Roman"/>
          <w:b w:val="false"/>
          <w:i w:val="false"/>
          <w:color w:val="000000"/>
          <w:sz w:val="28"/>
        </w:rPr>
        <w:t>
      Знак при помощи булавки с визорным замком крепится к одежде.";</w:t>
      </w:r>
    </w:p>
    <w:bookmarkEnd w:id="127"/>
    <w:bookmarkStart w:name="z132" w:id="128"/>
    <w:p>
      <w:pPr>
        <w:spacing w:after="0"/>
        <w:ind w:left="0"/>
        <w:jc w:val="both"/>
      </w:pPr>
      <w:r>
        <w:rPr>
          <w:rFonts w:ascii="Times New Roman"/>
          <w:b w:val="false"/>
          <w:i w:val="false"/>
          <w:color w:val="000000"/>
          <w:sz w:val="28"/>
        </w:rPr>
        <w:t>
      подразделы "Үздік өрт сөндіруші-құтқарушы" (приложение 117)" и "Үздік құтқарушы-жауынгер" (приложение 118)" исключить;</w:t>
      </w:r>
    </w:p>
    <w:bookmarkEnd w:id="128"/>
    <w:bookmarkStart w:name="z133" w:id="129"/>
    <w:p>
      <w:pPr>
        <w:spacing w:after="0"/>
        <w:ind w:left="0"/>
        <w:jc w:val="both"/>
      </w:pPr>
      <w:r>
        <w:rPr>
          <w:rFonts w:ascii="Times New Roman"/>
          <w:b w:val="false"/>
          <w:i w:val="false"/>
          <w:color w:val="000000"/>
          <w:sz w:val="28"/>
        </w:rPr>
        <w:t>
      подраздел "Құтқару операцияларына белсенді қатысқаны үшін" (приложение 119)" изложить в следующей редакции:</w:t>
      </w:r>
    </w:p>
    <w:bookmarkEnd w:id="129"/>
    <w:bookmarkStart w:name="z134" w:id="130"/>
    <w:p>
      <w:pPr>
        <w:spacing w:after="0"/>
        <w:ind w:left="0"/>
        <w:jc w:val="both"/>
      </w:pPr>
      <w:r>
        <w:rPr>
          <w:rFonts w:ascii="Times New Roman"/>
          <w:b w:val="false"/>
          <w:i w:val="false"/>
          <w:color w:val="000000"/>
          <w:sz w:val="28"/>
        </w:rPr>
        <w:t>
      "Құтқару операцияларына белсенді қатысқаны үшін" (приложение 119)</w:t>
      </w:r>
    </w:p>
    <w:bookmarkEnd w:id="130"/>
    <w:bookmarkStart w:name="z135" w:id="131"/>
    <w:p>
      <w:pPr>
        <w:spacing w:after="0"/>
        <w:ind w:left="0"/>
        <w:jc w:val="both"/>
      </w:pPr>
      <w:r>
        <w:rPr>
          <w:rFonts w:ascii="Times New Roman"/>
          <w:b w:val="false"/>
          <w:i w:val="false"/>
          <w:color w:val="000000"/>
          <w:sz w:val="28"/>
        </w:rPr>
        <w:t>
      Нагрудный знак "Құтқару операцияларына белсенді қатысқаны үшін" изготавливается из мельхиора с вставками из латуни и имеет форму круга диаметром 34 мм.</w:t>
      </w:r>
    </w:p>
    <w:bookmarkEnd w:id="131"/>
    <w:bookmarkStart w:name="z136" w:id="132"/>
    <w:p>
      <w:pPr>
        <w:spacing w:after="0"/>
        <w:ind w:left="0"/>
        <w:jc w:val="both"/>
      </w:pPr>
      <w:r>
        <w:rPr>
          <w:rFonts w:ascii="Times New Roman"/>
          <w:b w:val="false"/>
          <w:i w:val="false"/>
          <w:color w:val="000000"/>
          <w:sz w:val="28"/>
        </w:rPr>
        <w:t>
      В центральной части лицевой стороны нагрудного знака стилизованное изображение карты Республики Казахстан с вписанными в него "розой ветров" и международным знаком гражданской обороны (круг оранжевого цвета, внутри которого треугольник голубого цвета). Внизу находится лента с заливкой синего цвета с вписанной в нее надписью "ТЖМ" (Төтенше жағдайлар министрлігі).</w:t>
      </w:r>
    </w:p>
    <w:bookmarkEnd w:id="132"/>
    <w:bookmarkStart w:name="z137" w:id="133"/>
    <w:p>
      <w:pPr>
        <w:spacing w:after="0"/>
        <w:ind w:left="0"/>
        <w:jc w:val="both"/>
      </w:pPr>
      <w:r>
        <w:rPr>
          <w:rFonts w:ascii="Times New Roman"/>
          <w:b w:val="false"/>
          <w:i w:val="false"/>
          <w:color w:val="000000"/>
          <w:sz w:val="28"/>
        </w:rPr>
        <w:t>
      Края нагрудного знака окаймлены бортиком и венком золотистого цвета. На бортике в нижней части знака располагается надпись "ҚҰТҚАРУ ОПЕРАЦИЯЛАРЫНА БЕЛСЕНДІ ҚАТЫСҚАНЫ ҮШІН" синего цвета.</w:t>
      </w:r>
    </w:p>
    <w:bookmarkEnd w:id="133"/>
    <w:bookmarkStart w:name="z138" w:id="134"/>
    <w:p>
      <w:pPr>
        <w:spacing w:after="0"/>
        <w:ind w:left="0"/>
        <w:jc w:val="both"/>
      </w:pPr>
      <w:r>
        <w:rPr>
          <w:rFonts w:ascii="Times New Roman"/>
          <w:b w:val="false"/>
          <w:i w:val="false"/>
          <w:color w:val="000000"/>
          <w:sz w:val="28"/>
        </w:rPr>
        <w:t>
      Нагрудный знак с помощью колец соединяется с шестиугольной колодкой шириной 32 мм и высотой 50 мм, обтянутой шелковой муаровой лентой. По краям ленты располагаются две оранжевые полосы шириной 2 мм слева и 11 мм справа, соответственно, посередине ленты – полоса синего цвета шириной 19 мм.</w:t>
      </w:r>
    </w:p>
    <w:bookmarkEnd w:id="134"/>
    <w:bookmarkStart w:name="z139" w:id="135"/>
    <w:p>
      <w:pPr>
        <w:spacing w:after="0"/>
        <w:ind w:left="0"/>
        <w:jc w:val="both"/>
      </w:pPr>
      <w:r>
        <w:rPr>
          <w:rFonts w:ascii="Times New Roman"/>
          <w:b w:val="false"/>
          <w:i w:val="false"/>
          <w:color w:val="000000"/>
          <w:sz w:val="28"/>
        </w:rPr>
        <w:t>
      Все изображения и надписи на нагрудном знаке рельефные.</w:t>
      </w:r>
    </w:p>
    <w:bookmarkEnd w:id="135"/>
    <w:bookmarkStart w:name="z140" w:id="136"/>
    <w:p>
      <w:pPr>
        <w:spacing w:after="0"/>
        <w:ind w:left="0"/>
        <w:jc w:val="both"/>
      </w:pPr>
      <w:r>
        <w:rPr>
          <w:rFonts w:ascii="Times New Roman"/>
          <w:b w:val="false"/>
          <w:i w:val="false"/>
          <w:color w:val="000000"/>
          <w:sz w:val="28"/>
        </w:rPr>
        <w:t>
      Знак при помощи булавки с визорным замком крепится к одежде.";</w:t>
      </w:r>
    </w:p>
    <w:bookmarkEnd w:id="136"/>
    <w:bookmarkStart w:name="z141" w:id="137"/>
    <w:p>
      <w:pPr>
        <w:spacing w:after="0"/>
        <w:ind w:left="0"/>
        <w:jc w:val="both"/>
      </w:pPr>
      <w:r>
        <w:rPr>
          <w:rFonts w:ascii="Times New Roman"/>
          <w:b w:val="false"/>
          <w:i w:val="false"/>
          <w:color w:val="000000"/>
          <w:sz w:val="28"/>
        </w:rPr>
        <w:t>
      подраздел "Төтенше жағдайдағы eрлігі үшін" (приложение 120)" изложить в следующей редакции:</w:t>
      </w:r>
    </w:p>
    <w:bookmarkEnd w:id="137"/>
    <w:bookmarkStart w:name="z142" w:id="138"/>
    <w:p>
      <w:pPr>
        <w:spacing w:after="0"/>
        <w:ind w:left="0"/>
        <w:jc w:val="both"/>
      </w:pPr>
      <w:r>
        <w:rPr>
          <w:rFonts w:ascii="Times New Roman"/>
          <w:b w:val="false"/>
          <w:i w:val="false"/>
          <w:color w:val="000000"/>
          <w:sz w:val="28"/>
        </w:rPr>
        <w:t>
      "Төтенше жағдайдағы eрлігі үшін" (приложение 120)</w:t>
      </w:r>
    </w:p>
    <w:bookmarkEnd w:id="138"/>
    <w:bookmarkStart w:name="z143" w:id="139"/>
    <w:p>
      <w:pPr>
        <w:spacing w:after="0"/>
        <w:ind w:left="0"/>
        <w:jc w:val="both"/>
      </w:pPr>
      <w:r>
        <w:rPr>
          <w:rFonts w:ascii="Times New Roman"/>
          <w:b w:val="false"/>
          <w:i w:val="false"/>
          <w:color w:val="000000"/>
          <w:sz w:val="28"/>
        </w:rPr>
        <w:t>
      Нагрудный знак "Төтенше жағдайдағы ерлігі үшін" изготавливается из мельхиора с вставкой из латуни и имеет форму многоугольной звезды диаметром 37 мм.</w:t>
      </w:r>
    </w:p>
    <w:bookmarkEnd w:id="139"/>
    <w:bookmarkStart w:name="z144" w:id="140"/>
    <w:p>
      <w:pPr>
        <w:spacing w:after="0"/>
        <w:ind w:left="0"/>
        <w:jc w:val="both"/>
      </w:pPr>
      <w:r>
        <w:rPr>
          <w:rFonts w:ascii="Times New Roman"/>
          <w:b w:val="false"/>
          <w:i w:val="false"/>
          <w:color w:val="000000"/>
          <w:sz w:val="28"/>
        </w:rPr>
        <w:t>
      Лицевая сторона представляет собой восьмиконечную звезду желтого цвета с бортом, на котором расположены надписи "ТӨТЕНШЕ ЖАҒДАЙДАҒЫ ЕРЛІГІ ҮШІН" и "ҚАЗАҚСТАН РЕСПУБЛИКАСЫ", выполненные заливкой синего цвета.</w:t>
      </w:r>
    </w:p>
    <w:bookmarkEnd w:id="140"/>
    <w:bookmarkStart w:name="z145" w:id="141"/>
    <w:p>
      <w:pPr>
        <w:spacing w:after="0"/>
        <w:ind w:left="0"/>
        <w:jc w:val="both"/>
      </w:pPr>
      <w:r>
        <w:rPr>
          <w:rFonts w:ascii="Times New Roman"/>
          <w:b w:val="false"/>
          <w:i w:val="false"/>
          <w:color w:val="000000"/>
          <w:sz w:val="28"/>
        </w:rPr>
        <w:t>
      В центральной части лицевой стороны нагрудного знака на запивке голубого цвета – стилизованное изображение карты Республики Казахстан с вписанными в него "розой ветров" и международным знаком гражданской обороны (круг оранжевого цвета, внутри которого треугольник голубого цвета). Внизу находится лента с заливкой синего цвета с вписанной в нее надписью "ТЖМ" (Төтенше жағдайлар министрлігі).</w:t>
      </w:r>
    </w:p>
    <w:bookmarkEnd w:id="141"/>
    <w:bookmarkStart w:name="z146" w:id="142"/>
    <w:p>
      <w:pPr>
        <w:spacing w:after="0"/>
        <w:ind w:left="0"/>
        <w:jc w:val="both"/>
      </w:pPr>
      <w:r>
        <w:rPr>
          <w:rFonts w:ascii="Times New Roman"/>
          <w:b w:val="false"/>
          <w:i w:val="false"/>
          <w:color w:val="000000"/>
          <w:sz w:val="28"/>
        </w:rPr>
        <w:t>
      Все изображения и надписи на нагрудном знаке рельефные.</w:t>
      </w:r>
    </w:p>
    <w:bookmarkEnd w:id="142"/>
    <w:bookmarkStart w:name="z147" w:id="143"/>
    <w:p>
      <w:pPr>
        <w:spacing w:after="0"/>
        <w:ind w:left="0"/>
        <w:jc w:val="both"/>
      </w:pPr>
      <w:r>
        <w:rPr>
          <w:rFonts w:ascii="Times New Roman"/>
          <w:b w:val="false"/>
          <w:i w:val="false"/>
          <w:color w:val="000000"/>
          <w:sz w:val="28"/>
        </w:rPr>
        <w:t>
      Нагрудный знак с помощью колец соединяется с шестиугольной колодкой шириной 32 мм и высотой 50 мм, обтянутой шелковой муаровой лентой голубого цвета. По краям ленты располагаются две полосы оранжевого цвета шириной 3 мм слева и 9 мм справа. По полосе оранжевого цвета с правой стороны проходят две полосы белого цвета шириной 2 мм.</w:t>
      </w:r>
    </w:p>
    <w:bookmarkEnd w:id="143"/>
    <w:bookmarkStart w:name="z148" w:id="144"/>
    <w:p>
      <w:pPr>
        <w:spacing w:after="0"/>
        <w:ind w:left="0"/>
        <w:jc w:val="both"/>
      </w:pPr>
      <w:r>
        <w:rPr>
          <w:rFonts w:ascii="Times New Roman"/>
          <w:b w:val="false"/>
          <w:i w:val="false"/>
          <w:color w:val="000000"/>
          <w:sz w:val="28"/>
        </w:rPr>
        <w:t>
      Знак при помощи булавки с визорным замком крепится к одежде.";</w:t>
      </w:r>
    </w:p>
    <w:bookmarkEnd w:id="144"/>
    <w:bookmarkStart w:name="z149" w:id="145"/>
    <w:p>
      <w:pPr>
        <w:spacing w:after="0"/>
        <w:ind w:left="0"/>
        <w:jc w:val="both"/>
      </w:pPr>
      <w:r>
        <w:rPr>
          <w:rFonts w:ascii="Times New Roman"/>
          <w:b w:val="false"/>
          <w:i w:val="false"/>
          <w:color w:val="000000"/>
          <w:sz w:val="28"/>
        </w:rPr>
        <w:t>
      подраздел "Құтқарушы" I степени (приложение 121)" изложить в следующей редакции:</w:t>
      </w:r>
    </w:p>
    <w:bookmarkEnd w:id="145"/>
    <w:bookmarkStart w:name="z150" w:id="146"/>
    <w:p>
      <w:pPr>
        <w:spacing w:after="0"/>
        <w:ind w:left="0"/>
        <w:jc w:val="both"/>
      </w:pPr>
      <w:r>
        <w:rPr>
          <w:rFonts w:ascii="Times New Roman"/>
          <w:b w:val="false"/>
          <w:i w:val="false"/>
          <w:color w:val="000000"/>
          <w:sz w:val="28"/>
        </w:rPr>
        <w:t>
      "Құтқарушы" (приложение 121)</w:t>
      </w:r>
    </w:p>
    <w:bookmarkEnd w:id="146"/>
    <w:bookmarkStart w:name="z151" w:id="147"/>
    <w:p>
      <w:pPr>
        <w:spacing w:after="0"/>
        <w:ind w:left="0"/>
        <w:jc w:val="both"/>
      </w:pPr>
      <w:r>
        <w:rPr>
          <w:rFonts w:ascii="Times New Roman"/>
          <w:b w:val="false"/>
          <w:i w:val="false"/>
          <w:color w:val="000000"/>
          <w:sz w:val="28"/>
        </w:rPr>
        <w:t>
      Нагрудный знак "Құтқарушы" изготавливается из латуни и имеет овальную форму высотой 50 мм и шириной 41 мм.</w:t>
      </w:r>
    </w:p>
    <w:bookmarkEnd w:id="147"/>
    <w:bookmarkStart w:name="z152" w:id="148"/>
    <w:p>
      <w:pPr>
        <w:spacing w:after="0"/>
        <w:ind w:left="0"/>
        <w:jc w:val="both"/>
      </w:pPr>
      <w:r>
        <w:rPr>
          <w:rFonts w:ascii="Times New Roman"/>
          <w:b w:val="false"/>
          <w:i w:val="false"/>
          <w:color w:val="000000"/>
          <w:sz w:val="28"/>
        </w:rPr>
        <w:t>
      Края нагрудного знака и окружность окаймлены венком золотистого цвета. На лицевой стороне нагрудного знака в центре стилизованное изображение карты Республики Казахстан с вписанными в него "розой ветров" и международным знаком гражданской обороны (круг оранжевого цвета, внутри которого треугольник голубого цвета). Края нагрудного знака окаймлены лавровым венком. По нижнему внутреннему краю на ленте расположена надпись голубого цвета "ҚҰТҚАРУШЫ", ниже – надпись "ҚАЗАҚСТАН".</w:t>
      </w:r>
    </w:p>
    <w:bookmarkEnd w:id="148"/>
    <w:bookmarkStart w:name="z153" w:id="149"/>
    <w:p>
      <w:pPr>
        <w:spacing w:after="0"/>
        <w:ind w:left="0"/>
        <w:jc w:val="both"/>
      </w:pPr>
      <w:r>
        <w:rPr>
          <w:rFonts w:ascii="Times New Roman"/>
          <w:b w:val="false"/>
          <w:i w:val="false"/>
          <w:color w:val="000000"/>
          <w:sz w:val="28"/>
        </w:rPr>
        <w:t xml:space="preserve">
      В нижней части нагрудного знака лента синего цвета соединяет лавровые ветви. В центре ленты вписана аббревиатура "ТЖМ" (Төтенше жағдайлар министрлігі). </w:t>
      </w:r>
    </w:p>
    <w:bookmarkEnd w:id="149"/>
    <w:bookmarkStart w:name="z154" w:id="150"/>
    <w:p>
      <w:pPr>
        <w:spacing w:after="0"/>
        <w:ind w:left="0"/>
        <w:jc w:val="both"/>
      </w:pPr>
      <w:r>
        <w:rPr>
          <w:rFonts w:ascii="Times New Roman"/>
          <w:b w:val="false"/>
          <w:i w:val="false"/>
          <w:color w:val="000000"/>
          <w:sz w:val="28"/>
        </w:rPr>
        <w:t xml:space="preserve">
      Все изображения и надписи на нагрудном знаке рельефные. </w:t>
      </w:r>
    </w:p>
    <w:bookmarkEnd w:id="150"/>
    <w:bookmarkStart w:name="z155" w:id="151"/>
    <w:p>
      <w:pPr>
        <w:spacing w:after="0"/>
        <w:ind w:left="0"/>
        <w:jc w:val="both"/>
      </w:pPr>
      <w:r>
        <w:rPr>
          <w:rFonts w:ascii="Times New Roman"/>
          <w:b w:val="false"/>
          <w:i w:val="false"/>
          <w:color w:val="000000"/>
          <w:sz w:val="28"/>
        </w:rPr>
        <w:t>
      Знак крепится к одежде с помощью винта.";</w:t>
      </w:r>
    </w:p>
    <w:bookmarkEnd w:id="151"/>
    <w:bookmarkStart w:name="z156" w:id="152"/>
    <w:p>
      <w:pPr>
        <w:spacing w:after="0"/>
        <w:ind w:left="0"/>
        <w:jc w:val="both"/>
      </w:pPr>
      <w:r>
        <w:rPr>
          <w:rFonts w:ascii="Times New Roman"/>
          <w:b w:val="false"/>
          <w:i w:val="false"/>
          <w:color w:val="000000"/>
          <w:sz w:val="28"/>
        </w:rPr>
        <w:t>
      подразделы "Құтқарушы" II степени (приложение 122)", "Құтқарушы" III степени (приложение 123)" и "Халықаралық дәрежелі құтқарушы" (приложение 124)" исключить;</w:t>
      </w:r>
    </w:p>
    <w:bookmarkEnd w:id="152"/>
    <w:bookmarkStart w:name="z157" w:id="153"/>
    <w:p>
      <w:pPr>
        <w:spacing w:after="0"/>
        <w:ind w:left="0"/>
        <w:jc w:val="both"/>
      </w:pPr>
      <w:r>
        <w:rPr>
          <w:rFonts w:ascii="Times New Roman"/>
          <w:b w:val="false"/>
          <w:i w:val="false"/>
          <w:color w:val="000000"/>
          <w:sz w:val="28"/>
        </w:rPr>
        <w:t>
      приложения 54-1, 56, 62, 66, 81, 106, 110, 116, 119, 120 и 121 к описаниям изложить в редакции согласно приложениям 1, 2, 3, 4, 5, 6 и 7 к настоящему Указу;</w:t>
      </w:r>
    </w:p>
    <w:bookmarkEnd w:id="153"/>
    <w:bookmarkStart w:name="z158" w:id="154"/>
    <w:p>
      <w:pPr>
        <w:spacing w:after="0"/>
        <w:ind w:left="0"/>
        <w:jc w:val="both"/>
      </w:pPr>
      <w:r>
        <w:rPr>
          <w:rFonts w:ascii="Times New Roman"/>
          <w:b w:val="false"/>
          <w:i w:val="false"/>
          <w:color w:val="000000"/>
          <w:sz w:val="28"/>
        </w:rPr>
        <w:t>
      приложения 54-2, 57, 58, 63, 64, 67, 68, 82, 93-1, 93-2, 101, 102, 103, 104, 107, 108, 111, 113, 114, 117, 118, 122, 123 и 124 к описаниям исключить;</w:t>
      </w:r>
    </w:p>
    <w:bookmarkEnd w:id="154"/>
    <w:bookmarkStart w:name="z159" w:id="155"/>
    <w:p>
      <w:pPr>
        <w:spacing w:after="0"/>
        <w:ind w:left="0"/>
        <w:jc w:val="both"/>
      </w:pPr>
      <w:r>
        <w:rPr>
          <w:rFonts w:ascii="Times New Roman"/>
          <w:b w:val="false"/>
          <w:i w:val="false"/>
          <w:color w:val="000000"/>
          <w:sz w:val="28"/>
        </w:rPr>
        <w:t>
      в Правилах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155"/>
    <w:bookmarkStart w:name="z160" w:id="156"/>
    <w:p>
      <w:pPr>
        <w:spacing w:after="0"/>
        <w:ind w:left="0"/>
        <w:jc w:val="both"/>
      </w:pPr>
      <w:r>
        <w:rPr>
          <w:rFonts w:ascii="Times New Roman"/>
          <w:b w:val="false"/>
          <w:i w:val="false"/>
          <w:color w:val="000000"/>
          <w:sz w:val="28"/>
        </w:rPr>
        <w:t>
      в разделе "3. Основания награждения ведомственными наградами":</w:t>
      </w:r>
    </w:p>
    <w:bookmarkEnd w:id="156"/>
    <w:bookmarkStart w:name="z161" w:id="157"/>
    <w:p>
      <w:pPr>
        <w:spacing w:after="0"/>
        <w:ind w:left="0"/>
        <w:jc w:val="both"/>
      </w:pPr>
      <w:r>
        <w:rPr>
          <w:rFonts w:ascii="Times New Roman"/>
          <w:b w:val="false"/>
          <w:i w:val="false"/>
          <w:color w:val="000000"/>
          <w:sz w:val="28"/>
        </w:rPr>
        <w:t>
      в подразделе "Медаль "Мінсіз қызметі үшін" I, II, III степеней":</w:t>
      </w:r>
    </w:p>
    <w:bookmarkEnd w:id="157"/>
    <w:bookmarkStart w:name="z162" w:id="158"/>
    <w:p>
      <w:pPr>
        <w:spacing w:after="0"/>
        <w:ind w:left="0"/>
        <w:jc w:val="both"/>
      </w:pPr>
      <w:r>
        <w:rPr>
          <w:rFonts w:ascii="Times New Roman"/>
          <w:b w:val="false"/>
          <w:i w:val="false"/>
          <w:color w:val="000000"/>
          <w:sz w:val="28"/>
        </w:rPr>
        <w:t>
      заголовок изложить в следующей редакции:</w:t>
      </w:r>
    </w:p>
    <w:bookmarkEnd w:id="158"/>
    <w:bookmarkStart w:name="z163" w:id="159"/>
    <w:p>
      <w:pPr>
        <w:spacing w:after="0"/>
        <w:ind w:left="0"/>
        <w:jc w:val="both"/>
      </w:pPr>
      <w:r>
        <w:rPr>
          <w:rFonts w:ascii="Times New Roman"/>
          <w:b w:val="false"/>
          <w:i w:val="false"/>
          <w:color w:val="000000"/>
          <w:sz w:val="28"/>
        </w:rPr>
        <w:t>
      "Медаль "Мінсіз қызметі үшін";</w:t>
      </w:r>
    </w:p>
    <w:bookmarkEnd w:id="159"/>
    <w:bookmarkStart w:name="z164" w:id="160"/>
    <w:p>
      <w:pPr>
        <w:spacing w:after="0"/>
        <w:ind w:left="0"/>
        <w:jc w:val="both"/>
      </w:pPr>
      <w:r>
        <w:rPr>
          <w:rFonts w:ascii="Times New Roman"/>
          <w:b w:val="false"/>
          <w:i w:val="false"/>
          <w:color w:val="000000"/>
          <w:sz w:val="28"/>
        </w:rPr>
        <w:t>
      пункт 24 изложить в следующей редакции:</w:t>
      </w:r>
    </w:p>
    <w:bookmarkEnd w:id="160"/>
    <w:bookmarkStart w:name="z165" w:id="161"/>
    <w:p>
      <w:pPr>
        <w:spacing w:after="0"/>
        <w:ind w:left="0"/>
        <w:jc w:val="both"/>
      </w:pPr>
      <w:r>
        <w:rPr>
          <w:rFonts w:ascii="Times New Roman"/>
          <w:b w:val="false"/>
          <w:i w:val="false"/>
          <w:color w:val="000000"/>
          <w:sz w:val="28"/>
        </w:rPr>
        <w:t>
      "24. Медаль "Мінсіз қызметі үшін" состоит из трех степеней, за исключением медали "Мінсіз қызметі үшін" Министерства внутренних дел Республики Казахстан, Главного командования Национальной гвардии Республики Казахстан и Министерства по чрезвычайным ситуациям Республики Казахстан:</w:t>
      </w:r>
    </w:p>
    <w:bookmarkEnd w:id="161"/>
    <w:bookmarkStart w:name="z166" w:id="162"/>
    <w:p>
      <w:pPr>
        <w:spacing w:after="0"/>
        <w:ind w:left="0"/>
        <w:jc w:val="both"/>
      </w:pPr>
      <w:r>
        <w:rPr>
          <w:rFonts w:ascii="Times New Roman"/>
          <w:b w:val="false"/>
          <w:i w:val="false"/>
          <w:color w:val="000000"/>
          <w:sz w:val="28"/>
        </w:rPr>
        <w:t>
      1) медаль "Мінсіз қызметі үшін" I степени – для награждения за 20 лет безупречной службы;</w:t>
      </w:r>
    </w:p>
    <w:bookmarkEnd w:id="162"/>
    <w:bookmarkStart w:name="z167" w:id="163"/>
    <w:p>
      <w:pPr>
        <w:spacing w:after="0"/>
        <w:ind w:left="0"/>
        <w:jc w:val="both"/>
      </w:pPr>
      <w:r>
        <w:rPr>
          <w:rFonts w:ascii="Times New Roman"/>
          <w:b w:val="false"/>
          <w:i w:val="false"/>
          <w:color w:val="000000"/>
          <w:sz w:val="28"/>
        </w:rPr>
        <w:t>
      2) медаль "Мінсіз қызметі үшін" II степени – для награждения за 15 лет безупречной службы;</w:t>
      </w:r>
    </w:p>
    <w:bookmarkEnd w:id="163"/>
    <w:bookmarkStart w:name="z168" w:id="164"/>
    <w:p>
      <w:pPr>
        <w:spacing w:after="0"/>
        <w:ind w:left="0"/>
        <w:jc w:val="both"/>
      </w:pPr>
      <w:r>
        <w:rPr>
          <w:rFonts w:ascii="Times New Roman"/>
          <w:b w:val="false"/>
          <w:i w:val="false"/>
          <w:color w:val="000000"/>
          <w:sz w:val="28"/>
        </w:rPr>
        <w:t>
      3) медаль "Мінсіз қызметі үшін" III степени – для награждения за 10 лет безупречной службы.</w:t>
      </w:r>
    </w:p>
    <w:bookmarkEnd w:id="164"/>
    <w:bookmarkStart w:name="z169" w:id="165"/>
    <w:p>
      <w:pPr>
        <w:spacing w:after="0"/>
        <w:ind w:left="0"/>
        <w:jc w:val="both"/>
      </w:pPr>
      <w:r>
        <w:rPr>
          <w:rFonts w:ascii="Times New Roman"/>
          <w:b w:val="false"/>
          <w:i w:val="false"/>
          <w:color w:val="000000"/>
          <w:sz w:val="28"/>
        </w:rPr>
        <w:t>
      Медалью "Мінсіз қызметі үшін" Министерства внутренних дел Республики Казахстан, Главного командования Национальной гвардии Республики Казахстан и Министерства по чрезвычайным ситуациям Республики Казахстан награждаются сотрудники внутренних дел и Национальной гвардии и гражданской защиты за 20 лет безупречной службы.";</w:t>
      </w:r>
    </w:p>
    <w:bookmarkEnd w:id="165"/>
    <w:bookmarkStart w:name="z170" w:id="166"/>
    <w:p>
      <w:pPr>
        <w:spacing w:after="0"/>
        <w:ind w:left="0"/>
        <w:jc w:val="both"/>
      </w:pPr>
      <w:r>
        <w:rPr>
          <w:rFonts w:ascii="Times New Roman"/>
          <w:b w:val="false"/>
          <w:i w:val="false"/>
          <w:color w:val="000000"/>
          <w:sz w:val="28"/>
        </w:rPr>
        <w:t>
      в подразделе "Медаль "Ел қорғаны":</w:t>
      </w:r>
    </w:p>
    <w:bookmarkEnd w:id="166"/>
    <w:bookmarkStart w:name="z171" w:id="167"/>
    <w:p>
      <w:pPr>
        <w:spacing w:after="0"/>
        <w:ind w:left="0"/>
        <w:jc w:val="both"/>
      </w:pPr>
      <w:r>
        <w:rPr>
          <w:rFonts w:ascii="Times New Roman"/>
          <w:b w:val="false"/>
          <w:i w:val="false"/>
          <w:color w:val="000000"/>
          <w:sz w:val="28"/>
        </w:rPr>
        <w:t>
      пункт 44-2 исключить;</w:t>
      </w:r>
    </w:p>
    <w:bookmarkEnd w:id="167"/>
    <w:bookmarkStart w:name="z172" w:id="168"/>
    <w:p>
      <w:pPr>
        <w:spacing w:after="0"/>
        <w:ind w:left="0"/>
        <w:jc w:val="both"/>
      </w:pPr>
      <w:r>
        <w:rPr>
          <w:rFonts w:ascii="Times New Roman"/>
          <w:b w:val="false"/>
          <w:i w:val="false"/>
          <w:color w:val="000000"/>
          <w:sz w:val="28"/>
        </w:rPr>
        <w:t>
      в подразделе "Нагрудный знак "Прокуратура үздігі" I, II степеней":</w:t>
      </w:r>
    </w:p>
    <w:bookmarkEnd w:id="168"/>
    <w:bookmarkStart w:name="z173" w:id="169"/>
    <w:p>
      <w:pPr>
        <w:spacing w:after="0"/>
        <w:ind w:left="0"/>
        <w:jc w:val="both"/>
      </w:pPr>
      <w:r>
        <w:rPr>
          <w:rFonts w:ascii="Times New Roman"/>
          <w:b w:val="false"/>
          <w:i w:val="false"/>
          <w:color w:val="000000"/>
          <w:sz w:val="28"/>
        </w:rPr>
        <w:t>
      заголовок изложить в следующей редакции:</w:t>
      </w:r>
    </w:p>
    <w:bookmarkEnd w:id="169"/>
    <w:bookmarkStart w:name="z174" w:id="170"/>
    <w:p>
      <w:pPr>
        <w:spacing w:after="0"/>
        <w:ind w:left="0"/>
        <w:jc w:val="both"/>
      </w:pPr>
      <w:r>
        <w:rPr>
          <w:rFonts w:ascii="Times New Roman"/>
          <w:b w:val="false"/>
          <w:i w:val="false"/>
          <w:color w:val="000000"/>
          <w:sz w:val="28"/>
        </w:rPr>
        <w:t xml:space="preserve">
      "Нагрудный знак "Прокуратура үздігі"; </w:t>
      </w:r>
    </w:p>
    <w:bookmarkEnd w:id="170"/>
    <w:bookmarkStart w:name="z175" w:id="171"/>
    <w:p>
      <w:pPr>
        <w:spacing w:after="0"/>
        <w:ind w:left="0"/>
        <w:jc w:val="both"/>
      </w:pPr>
      <w:r>
        <w:rPr>
          <w:rFonts w:ascii="Times New Roman"/>
          <w:b w:val="false"/>
          <w:i w:val="false"/>
          <w:color w:val="000000"/>
          <w:sz w:val="28"/>
        </w:rPr>
        <w:t>
      пункт 55 изложить в следующей редакции:</w:t>
      </w:r>
    </w:p>
    <w:bookmarkEnd w:id="171"/>
    <w:bookmarkStart w:name="z176" w:id="172"/>
    <w:p>
      <w:pPr>
        <w:spacing w:after="0"/>
        <w:ind w:left="0"/>
        <w:jc w:val="both"/>
      </w:pPr>
      <w:r>
        <w:rPr>
          <w:rFonts w:ascii="Times New Roman"/>
          <w:b w:val="false"/>
          <w:i w:val="false"/>
          <w:color w:val="000000"/>
          <w:sz w:val="28"/>
        </w:rPr>
        <w:t>
      "55. Нагрудным знаком "Прокуратура үздігі" награждаются сотрудники прокуратуры, безупречно проработавшие в органах прокуратуры не менее 5 лет, за выполнение заданий особой важности и сложности, а также успехи в укреплении законности и правопорядка в Республике Казахстан.";</w:t>
      </w:r>
    </w:p>
    <w:bookmarkEnd w:id="172"/>
    <w:bookmarkStart w:name="z177" w:id="173"/>
    <w:p>
      <w:pPr>
        <w:spacing w:after="0"/>
        <w:ind w:left="0"/>
        <w:jc w:val="both"/>
      </w:pPr>
      <w:r>
        <w:rPr>
          <w:rFonts w:ascii="Times New Roman"/>
          <w:b w:val="false"/>
          <w:i w:val="false"/>
          <w:color w:val="000000"/>
          <w:sz w:val="28"/>
        </w:rPr>
        <w:t>
      подраздел "Нагрудный знак "Үздік қызметші" I, II степеней" исключить;</w:t>
      </w:r>
    </w:p>
    <w:bookmarkEnd w:id="173"/>
    <w:bookmarkStart w:name="z178" w:id="174"/>
    <w:p>
      <w:pPr>
        <w:spacing w:after="0"/>
        <w:ind w:left="0"/>
        <w:jc w:val="both"/>
      </w:pPr>
      <w:r>
        <w:rPr>
          <w:rFonts w:ascii="Times New Roman"/>
          <w:b w:val="false"/>
          <w:i w:val="false"/>
          <w:color w:val="000000"/>
          <w:sz w:val="28"/>
        </w:rPr>
        <w:t>
      подразделы "Нагрудный знак "Қазақстан Республикасы Қарулы Күштерінің үздігі", "Нагрудный знак "Үздік спортшы-жауынгер" и "Нагрудный знак "Спортшы-жауынгер" I, II степеней" исключить;</w:t>
      </w:r>
    </w:p>
    <w:bookmarkEnd w:id="174"/>
    <w:bookmarkStart w:name="z179" w:id="175"/>
    <w:p>
      <w:pPr>
        <w:spacing w:after="0"/>
        <w:ind w:left="0"/>
        <w:jc w:val="both"/>
      </w:pPr>
      <w:r>
        <w:rPr>
          <w:rFonts w:ascii="Times New Roman"/>
          <w:b w:val="false"/>
          <w:i w:val="false"/>
          <w:color w:val="000000"/>
          <w:sz w:val="28"/>
        </w:rPr>
        <w:t>
      в подразделе "Нагрудный знак "Ішкі істер органдарының үздігі" I, II степеней":</w:t>
      </w:r>
    </w:p>
    <w:bookmarkEnd w:id="175"/>
    <w:bookmarkStart w:name="z180" w:id="176"/>
    <w:p>
      <w:pPr>
        <w:spacing w:after="0"/>
        <w:ind w:left="0"/>
        <w:jc w:val="both"/>
      </w:pPr>
      <w:r>
        <w:rPr>
          <w:rFonts w:ascii="Times New Roman"/>
          <w:b w:val="false"/>
          <w:i w:val="false"/>
          <w:color w:val="000000"/>
          <w:sz w:val="28"/>
        </w:rPr>
        <w:t>
      заголовок изложить в следующей редакции:</w:t>
      </w:r>
    </w:p>
    <w:bookmarkEnd w:id="176"/>
    <w:bookmarkStart w:name="z181" w:id="177"/>
    <w:p>
      <w:pPr>
        <w:spacing w:after="0"/>
        <w:ind w:left="0"/>
        <w:jc w:val="both"/>
      </w:pPr>
      <w:r>
        <w:rPr>
          <w:rFonts w:ascii="Times New Roman"/>
          <w:b w:val="false"/>
          <w:i w:val="false"/>
          <w:color w:val="000000"/>
          <w:sz w:val="28"/>
        </w:rPr>
        <w:t>
      "Нагрудный знак "Ішкі істер органдарының үздігі";</w:t>
      </w:r>
    </w:p>
    <w:bookmarkEnd w:id="177"/>
    <w:bookmarkStart w:name="z182" w:id="178"/>
    <w:p>
      <w:pPr>
        <w:spacing w:after="0"/>
        <w:ind w:left="0"/>
        <w:jc w:val="both"/>
      </w:pPr>
      <w:r>
        <w:rPr>
          <w:rFonts w:ascii="Times New Roman"/>
          <w:b w:val="false"/>
          <w:i w:val="false"/>
          <w:color w:val="000000"/>
          <w:sz w:val="28"/>
        </w:rPr>
        <w:t>
      пункт 75 изложить в следующей редакции:</w:t>
      </w:r>
    </w:p>
    <w:bookmarkEnd w:id="178"/>
    <w:bookmarkStart w:name="z183" w:id="179"/>
    <w:p>
      <w:pPr>
        <w:spacing w:after="0"/>
        <w:ind w:left="0"/>
        <w:jc w:val="both"/>
      </w:pPr>
      <w:r>
        <w:rPr>
          <w:rFonts w:ascii="Times New Roman"/>
          <w:b w:val="false"/>
          <w:i w:val="false"/>
          <w:color w:val="000000"/>
          <w:sz w:val="28"/>
        </w:rPr>
        <w:t>
      "75. Нагрудным знаком "Ішкі істер органдарының үздігі" награждаются сотрудники органов внутренних дел Республики Казахстан, прослужившие не менее 10 лет в органах внутренних дел, Национальной гвардии, в течение 1 года перед награждением не привлекавшиеся к дисциплинарной ответственности, достигшие высоких показателей в оперативно-служебной деятельности по охране общественного порядка, за инициативу, смелость, самоотверженные действия, проявленные при исполнении служебного долга.";</w:t>
      </w:r>
    </w:p>
    <w:bookmarkEnd w:id="179"/>
    <w:bookmarkStart w:name="z184" w:id="180"/>
    <w:p>
      <w:pPr>
        <w:spacing w:after="0"/>
        <w:ind w:left="0"/>
        <w:jc w:val="both"/>
      </w:pPr>
      <w:r>
        <w:rPr>
          <w:rFonts w:ascii="Times New Roman"/>
          <w:b w:val="false"/>
          <w:i w:val="false"/>
          <w:color w:val="000000"/>
          <w:sz w:val="28"/>
        </w:rPr>
        <w:t>
      пункт 76 исключить;</w:t>
      </w:r>
    </w:p>
    <w:bookmarkEnd w:id="180"/>
    <w:bookmarkStart w:name="z185" w:id="181"/>
    <w:p>
      <w:pPr>
        <w:spacing w:after="0"/>
        <w:ind w:left="0"/>
        <w:jc w:val="both"/>
      </w:pPr>
      <w:r>
        <w:rPr>
          <w:rFonts w:ascii="Times New Roman"/>
          <w:b w:val="false"/>
          <w:i w:val="false"/>
          <w:color w:val="000000"/>
          <w:sz w:val="28"/>
        </w:rPr>
        <w:t>
      подраздел "Нагрудный знак "Оқу орнының үздігі" исключить;</w:t>
      </w:r>
    </w:p>
    <w:bookmarkEnd w:id="181"/>
    <w:bookmarkStart w:name="z186" w:id="182"/>
    <w:p>
      <w:pPr>
        <w:spacing w:after="0"/>
        <w:ind w:left="0"/>
        <w:jc w:val="both"/>
      </w:pPr>
      <w:r>
        <w:rPr>
          <w:rFonts w:ascii="Times New Roman"/>
          <w:b w:val="false"/>
          <w:i w:val="false"/>
          <w:color w:val="000000"/>
          <w:sz w:val="28"/>
        </w:rPr>
        <w:t>
      в подразделе "Нагрудный знак "Ұлттық ұлан қызметінің үздігі" I, II степеней":</w:t>
      </w:r>
    </w:p>
    <w:bookmarkEnd w:id="182"/>
    <w:bookmarkStart w:name="z187" w:id="183"/>
    <w:p>
      <w:pPr>
        <w:spacing w:after="0"/>
        <w:ind w:left="0"/>
        <w:jc w:val="both"/>
      </w:pPr>
      <w:r>
        <w:rPr>
          <w:rFonts w:ascii="Times New Roman"/>
          <w:b w:val="false"/>
          <w:i w:val="false"/>
          <w:color w:val="000000"/>
          <w:sz w:val="28"/>
        </w:rPr>
        <w:t>
      заголовок изложить в следующей редакции:</w:t>
      </w:r>
    </w:p>
    <w:bookmarkEnd w:id="183"/>
    <w:bookmarkStart w:name="z188" w:id="184"/>
    <w:p>
      <w:pPr>
        <w:spacing w:after="0"/>
        <w:ind w:left="0"/>
        <w:jc w:val="both"/>
      </w:pPr>
      <w:r>
        <w:rPr>
          <w:rFonts w:ascii="Times New Roman"/>
          <w:b w:val="false"/>
          <w:i w:val="false"/>
          <w:color w:val="000000"/>
          <w:sz w:val="28"/>
        </w:rPr>
        <w:t>
      "Нагрудный знак "Ұлттық ұлан қызметінің үздігі";</w:t>
      </w:r>
    </w:p>
    <w:bookmarkEnd w:id="184"/>
    <w:bookmarkStart w:name="z189" w:id="185"/>
    <w:p>
      <w:pPr>
        <w:spacing w:after="0"/>
        <w:ind w:left="0"/>
        <w:jc w:val="both"/>
      </w:pPr>
      <w:r>
        <w:rPr>
          <w:rFonts w:ascii="Times New Roman"/>
          <w:b w:val="false"/>
          <w:i w:val="false"/>
          <w:color w:val="000000"/>
          <w:sz w:val="28"/>
        </w:rPr>
        <w:t>
      пункт 79 изложить в следующей редакции:</w:t>
      </w:r>
    </w:p>
    <w:bookmarkEnd w:id="185"/>
    <w:bookmarkStart w:name="z190" w:id="186"/>
    <w:p>
      <w:pPr>
        <w:spacing w:after="0"/>
        <w:ind w:left="0"/>
        <w:jc w:val="both"/>
      </w:pPr>
      <w:r>
        <w:rPr>
          <w:rFonts w:ascii="Times New Roman"/>
          <w:b w:val="false"/>
          <w:i w:val="false"/>
          <w:color w:val="000000"/>
          <w:sz w:val="28"/>
        </w:rPr>
        <w:t>
      "79. Нагрудным знаком "Ұлттық ұлан қызметінің үздігі" награждаются военнослужащие Национальной гвардии, прослужившие не менее 10 лет в Национальной гвардии, ранее проходившие воинскую службу во Внутренних войсках Министерства внутренних дел Республики Казахстан, за заслуги в деле 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 сотрудники взаимодействующих органов и структур, граждане Республики Казахстан, принимавшие активное участие в решении служебно-боевых задач, поставленных перед Национальной гвардией, военно-патриотическом воспитании личного состава.</w:t>
      </w:r>
    </w:p>
    <w:bookmarkEnd w:id="186"/>
    <w:bookmarkStart w:name="z191" w:id="187"/>
    <w:p>
      <w:pPr>
        <w:spacing w:after="0"/>
        <w:ind w:left="0"/>
        <w:jc w:val="both"/>
      </w:pPr>
      <w:r>
        <w:rPr>
          <w:rFonts w:ascii="Times New Roman"/>
          <w:b w:val="false"/>
          <w:i w:val="false"/>
          <w:color w:val="000000"/>
          <w:sz w:val="28"/>
        </w:rPr>
        <w:t>
      Награждение осуществляется на основании приказа Главнокомандующего Национальной гвардией.";</w:t>
      </w:r>
    </w:p>
    <w:bookmarkEnd w:id="187"/>
    <w:bookmarkStart w:name="z192" w:id="188"/>
    <w:p>
      <w:pPr>
        <w:spacing w:after="0"/>
        <w:ind w:left="0"/>
        <w:jc w:val="both"/>
      </w:pPr>
      <w:r>
        <w:rPr>
          <w:rFonts w:ascii="Times New Roman"/>
          <w:b w:val="false"/>
          <w:i w:val="false"/>
          <w:color w:val="000000"/>
          <w:sz w:val="28"/>
        </w:rPr>
        <w:t>
      пункт 81 изложить в следующей редакции:</w:t>
      </w:r>
    </w:p>
    <w:bookmarkEnd w:id="188"/>
    <w:bookmarkStart w:name="z193" w:id="189"/>
    <w:p>
      <w:pPr>
        <w:spacing w:after="0"/>
        <w:ind w:left="0"/>
        <w:jc w:val="both"/>
      </w:pPr>
      <w:r>
        <w:rPr>
          <w:rFonts w:ascii="Times New Roman"/>
          <w:b w:val="false"/>
          <w:i w:val="false"/>
          <w:color w:val="000000"/>
          <w:sz w:val="28"/>
        </w:rPr>
        <w:t>
      "81. Нагрудным знаком "Азаматтық қорғау жүйесін дамытуға қосқан үлесі үшін" награждаются сотрудники органов гражданской защиты, военнослужащие воинских частей, а также граждане Республики Казахстан и иностранных государств за активную общественную деятельность и весомый вклад в развитие государственной системы гражданской защиты.";</w:t>
      </w:r>
    </w:p>
    <w:bookmarkEnd w:id="189"/>
    <w:bookmarkStart w:name="z194" w:id="190"/>
    <w:p>
      <w:pPr>
        <w:spacing w:after="0"/>
        <w:ind w:left="0"/>
        <w:jc w:val="both"/>
      </w:pPr>
      <w:r>
        <w:rPr>
          <w:rFonts w:ascii="Times New Roman"/>
          <w:b w:val="false"/>
          <w:i w:val="false"/>
          <w:color w:val="000000"/>
          <w:sz w:val="28"/>
        </w:rPr>
        <w:t>
      подразделы "Нагрудный знак "Үздік өрт сөндіруші-құтқарушы" и "Нагрудный знак "Үздік құтқарушы-жауынгер" исключить;</w:t>
      </w:r>
    </w:p>
    <w:bookmarkEnd w:id="190"/>
    <w:bookmarkStart w:name="z195" w:id="191"/>
    <w:p>
      <w:pPr>
        <w:spacing w:after="0"/>
        <w:ind w:left="0"/>
        <w:jc w:val="both"/>
      </w:pPr>
      <w:r>
        <w:rPr>
          <w:rFonts w:ascii="Times New Roman"/>
          <w:b w:val="false"/>
          <w:i w:val="false"/>
          <w:color w:val="000000"/>
          <w:sz w:val="28"/>
        </w:rPr>
        <w:t>
      пункт 84 изложить в следующей редакции:</w:t>
      </w:r>
    </w:p>
    <w:bookmarkEnd w:id="191"/>
    <w:bookmarkStart w:name="z196" w:id="192"/>
    <w:p>
      <w:pPr>
        <w:spacing w:after="0"/>
        <w:ind w:left="0"/>
        <w:jc w:val="both"/>
      </w:pPr>
      <w:r>
        <w:rPr>
          <w:rFonts w:ascii="Times New Roman"/>
          <w:b w:val="false"/>
          <w:i w:val="false"/>
          <w:color w:val="000000"/>
          <w:sz w:val="28"/>
        </w:rPr>
        <w:t>
      "84. Нагрудным знаком "Құтқару операцияларына белсенді қатысқаны үшін" награждаются сотрудники органов гражданской защиты, военнослужащие воинских частей и граждане Республики Казахстан, активно участвовавшие в предупреждении и ликвидации чрезвычайных ситуаций, проявившие при этом мужество и отвагу, умелые и инициативные действия по руководству воинскими частями, подразделениями при проведении аварийно-спасательных работ.";</w:t>
      </w:r>
    </w:p>
    <w:bookmarkEnd w:id="192"/>
    <w:bookmarkStart w:name="z197" w:id="193"/>
    <w:p>
      <w:pPr>
        <w:spacing w:after="0"/>
        <w:ind w:left="0"/>
        <w:jc w:val="both"/>
      </w:pPr>
      <w:r>
        <w:rPr>
          <w:rFonts w:ascii="Times New Roman"/>
          <w:b w:val="false"/>
          <w:i w:val="false"/>
          <w:color w:val="000000"/>
          <w:sz w:val="28"/>
        </w:rPr>
        <w:t>
      пункт 85 изложить в следующей редакции:</w:t>
      </w:r>
    </w:p>
    <w:bookmarkEnd w:id="193"/>
    <w:bookmarkStart w:name="z198" w:id="194"/>
    <w:p>
      <w:pPr>
        <w:spacing w:after="0"/>
        <w:ind w:left="0"/>
        <w:jc w:val="both"/>
      </w:pPr>
      <w:r>
        <w:rPr>
          <w:rFonts w:ascii="Times New Roman"/>
          <w:b w:val="false"/>
          <w:i w:val="false"/>
          <w:color w:val="000000"/>
          <w:sz w:val="28"/>
        </w:rPr>
        <w:t>
      "85. Нагрудным знаком "Төтенше жағдайдағы ерлігі үшін" награждаются сотрудники органов гражданской защиты, военнослужащие воинских частей и граждане Республики Казахстан за заслуги при исполнении гражданского и служебного долга, проявленное мужество при спасении человеческой жизни.";</w:t>
      </w:r>
    </w:p>
    <w:bookmarkEnd w:id="194"/>
    <w:bookmarkStart w:name="z199" w:id="195"/>
    <w:p>
      <w:pPr>
        <w:spacing w:after="0"/>
        <w:ind w:left="0"/>
        <w:jc w:val="both"/>
      </w:pPr>
      <w:r>
        <w:rPr>
          <w:rFonts w:ascii="Times New Roman"/>
          <w:b w:val="false"/>
          <w:i w:val="false"/>
          <w:color w:val="000000"/>
          <w:sz w:val="28"/>
        </w:rPr>
        <w:t>
      в подразделе "Нагрудный знак "Құтқарушы" I, II, III степеней":</w:t>
      </w:r>
    </w:p>
    <w:bookmarkEnd w:id="195"/>
    <w:bookmarkStart w:name="z200" w:id="196"/>
    <w:p>
      <w:pPr>
        <w:spacing w:after="0"/>
        <w:ind w:left="0"/>
        <w:jc w:val="both"/>
      </w:pPr>
      <w:r>
        <w:rPr>
          <w:rFonts w:ascii="Times New Roman"/>
          <w:b w:val="false"/>
          <w:i w:val="false"/>
          <w:color w:val="000000"/>
          <w:sz w:val="28"/>
        </w:rPr>
        <w:t>
      заголовок изложить в следующей редакции:</w:t>
      </w:r>
    </w:p>
    <w:bookmarkEnd w:id="196"/>
    <w:bookmarkStart w:name="z201" w:id="197"/>
    <w:p>
      <w:pPr>
        <w:spacing w:after="0"/>
        <w:ind w:left="0"/>
        <w:jc w:val="both"/>
      </w:pPr>
      <w:r>
        <w:rPr>
          <w:rFonts w:ascii="Times New Roman"/>
          <w:b w:val="false"/>
          <w:i w:val="false"/>
          <w:color w:val="000000"/>
          <w:sz w:val="28"/>
        </w:rPr>
        <w:t>
      "Нагрудный знак "Құтқарушы";</w:t>
      </w:r>
    </w:p>
    <w:bookmarkEnd w:id="197"/>
    <w:bookmarkStart w:name="z202" w:id="198"/>
    <w:p>
      <w:pPr>
        <w:spacing w:after="0"/>
        <w:ind w:left="0"/>
        <w:jc w:val="both"/>
      </w:pPr>
      <w:r>
        <w:rPr>
          <w:rFonts w:ascii="Times New Roman"/>
          <w:b w:val="false"/>
          <w:i w:val="false"/>
          <w:color w:val="000000"/>
          <w:sz w:val="28"/>
        </w:rPr>
        <w:t>
      пункт 86 изложить в следующей редакции:</w:t>
      </w:r>
    </w:p>
    <w:bookmarkEnd w:id="198"/>
    <w:bookmarkStart w:name="z203" w:id="199"/>
    <w:p>
      <w:pPr>
        <w:spacing w:after="0"/>
        <w:ind w:left="0"/>
        <w:jc w:val="both"/>
      </w:pPr>
      <w:r>
        <w:rPr>
          <w:rFonts w:ascii="Times New Roman"/>
          <w:b w:val="false"/>
          <w:i w:val="false"/>
          <w:color w:val="000000"/>
          <w:sz w:val="28"/>
        </w:rPr>
        <w:t>
      "86. Нагрудным знаком "Құтқарушы" награждаются сотрудники органов гражданской защиты, военнослужащие воинских частей и спасатели оперативно-спасательного отряда, принимавшие активное участие в ликвидации чрезвычайных ситуаций.";</w:t>
      </w:r>
    </w:p>
    <w:bookmarkEnd w:id="199"/>
    <w:bookmarkStart w:name="z204" w:id="200"/>
    <w:p>
      <w:pPr>
        <w:spacing w:after="0"/>
        <w:ind w:left="0"/>
        <w:jc w:val="both"/>
      </w:pPr>
      <w:r>
        <w:rPr>
          <w:rFonts w:ascii="Times New Roman"/>
          <w:b w:val="false"/>
          <w:i w:val="false"/>
          <w:color w:val="000000"/>
          <w:sz w:val="28"/>
        </w:rPr>
        <w:t>
      пункт 87 исключить;</w:t>
      </w:r>
    </w:p>
    <w:bookmarkEnd w:id="200"/>
    <w:bookmarkStart w:name="z205" w:id="201"/>
    <w:p>
      <w:pPr>
        <w:spacing w:after="0"/>
        <w:ind w:left="0"/>
        <w:jc w:val="both"/>
      </w:pPr>
      <w:r>
        <w:rPr>
          <w:rFonts w:ascii="Times New Roman"/>
          <w:b w:val="false"/>
          <w:i w:val="false"/>
          <w:color w:val="000000"/>
          <w:sz w:val="28"/>
        </w:rPr>
        <w:t>
      подраздел "Нагрудный знак "Халықаралық дәрежелі құтқарушы" исключить;</w:t>
      </w:r>
    </w:p>
    <w:bookmarkEnd w:id="201"/>
    <w:bookmarkStart w:name="z206" w:id="202"/>
    <w:p>
      <w:pPr>
        <w:spacing w:after="0"/>
        <w:ind w:left="0"/>
        <w:jc w:val="both"/>
      </w:pPr>
      <w:r>
        <w:rPr>
          <w:rFonts w:ascii="Times New Roman"/>
          <w:b w:val="false"/>
          <w:i w:val="false"/>
          <w:color w:val="000000"/>
          <w:sz w:val="28"/>
        </w:rPr>
        <w:t xml:space="preserve">
      в Положении о Республиканской комиссии по вопросам государственных символов и геральдики ведомственных и иных, приравненных к ним, наград, утвержденном вышеуказанным Указом: </w:t>
      </w:r>
    </w:p>
    <w:bookmarkEnd w:id="202"/>
    <w:bookmarkStart w:name="z207" w:id="203"/>
    <w:p>
      <w:pPr>
        <w:spacing w:after="0"/>
        <w:ind w:left="0"/>
        <w:jc w:val="both"/>
      </w:pPr>
      <w:r>
        <w:rPr>
          <w:rFonts w:ascii="Times New Roman"/>
          <w:b w:val="false"/>
          <w:i w:val="false"/>
          <w:color w:val="000000"/>
          <w:sz w:val="28"/>
        </w:rPr>
        <w:t>
      пункт 9 дополнить подпунктом 6) следующего содержания:</w:t>
      </w:r>
    </w:p>
    <w:bookmarkEnd w:id="203"/>
    <w:bookmarkStart w:name="z208" w:id="204"/>
    <w:p>
      <w:pPr>
        <w:spacing w:after="0"/>
        <w:ind w:left="0"/>
        <w:jc w:val="both"/>
      </w:pPr>
      <w:r>
        <w:rPr>
          <w:rFonts w:ascii="Times New Roman"/>
          <w:b w:val="false"/>
          <w:i w:val="false"/>
          <w:color w:val="000000"/>
          <w:sz w:val="28"/>
        </w:rPr>
        <w:t>
      "6) осуществляет разработку нормативных правовых актов, регламентирующих перечень ведомственных наград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а также ведомственных наград некоторых государственных органов, входящих в структуру Правительства Республики Казахстан, на основе предложений государственных органов.".</w:t>
      </w:r>
    </w:p>
    <w:bookmarkEnd w:id="204"/>
    <w:bookmarkStart w:name="z209" w:id="205"/>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2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54-1</w:t>
            </w:r>
            <w:r>
              <w:br/>
            </w:r>
            <w:r>
              <w:rPr>
                <w:rFonts w:ascii="Times New Roman"/>
                <w:b w:val="false"/>
                <w:i w:val="false"/>
                <w:color w:val="000000"/>
                <w:sz w:val="20"/>
              </w:rPr>
              <w:t>к описаниям</w:t>
            </w:r>
          </w:p>
        </w:tc>
      </w:tr>
    </w:tbl>
    <w:bookmarkStart w:name="z213" w:id="206"/>
    <w:p>
      <w:pPr>
        <w:spacing w:after="0"/>
        <w:ind w:left="0"/>
        <w:jc w:val="left"/>
      </w:pPr>
      <w:r>
        <w:rPr>
          <w:rFonts w:ascii="Times New Roman"/>
          <w:b/>
          <w:i w:val="false"/>
          <w:color w:val="000000"/>
        </w:rPr>
        <w:t xml:space="preserve"> Медаль "Ел қорғаны"</w:t>
      </w:r>
    </w:p>
    <w:bookmarkEnd w:id="206"/>
    <w:bookmarkStart w:name="z214"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описаниям</w:t>
            </w:r>
          </w:p>
        </w:tc>
      </w:tr>
    </w:tbl>
    <w:bookmarkStart w:name="z217" w:id="208"/>
    <w:p>
      <w:pPr>
        <w:spacing w:after="0"/>
        <w:ind w:left="0"/>
        <w:jc w:val="left"/>
      </w:pPr>
      <w:r>
        <w:rPr>
          <w:rFonts w:ascii="Times New Roman"/>
          <w:b/>
          <w:i w:val="false"/>
          <w:color w:val="000000"/>
        </w:rPr>
        <w:t xml:space="preserve"> Медаль "Мiнсiз қызметi үшiн"</w:t>
      </w:r>
    </w:p>
    <w:bookmarkEnd w:id="208"/>
    <w:bookmarkStart w:name="z218"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описаниям</w:t>
            </w:r>
          </w:p>
        </w:tc>
      </w:tr>
    </w:tbl>
    <w:bookmarkStart w:name="z221" w:id="210"/>
    <w:p>
      <w:pPr>
        <w:spacing w:after="0"/>
        <w:ind w:left="0"/>
        <w:jc w:val="left"/>
      </w:pPr>
      <w:r>
        <w:rPr>
          <w:rFonts w:ascii="Times New Roman"/>
          <w:b/>
          <w:i w:val="false"/>
          <w:color w:val="000000"/>
        </w:rPr>
        <w:t xml:space="preserve"> Медаль "Мінсіз қызметі үшін"</w:t>
      </w:r>
    </w:p>
    <w:bookmarkEnd w:id="210"/>
    <w:bookmarkStart w:name="z222"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7810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описаниям</w:t>
            </w:r>
          </w:p>
        </w:tc>
      </w:tr>
    </w:tbl>
    <w:bookmarkStart w:name="z225" w:id="212"/>
    <w:p>
      <w:pPr>
        <w:spacing w:after="0"/>
        <w:ind w:left="0"/>
        <w:jc w:val="left"/>
      </w:pPr>
      <w:r>
        <w:rPr>
          <w:rFonts w:ascii="Times New Roman"/>
          <w:b/>
          <w:i w:val="false"/>
          <w:color w:val="000000"/>
        </w:rPr>
        <w:t xml:space="preserve"> Медаль "Мінсіз қызметі үшін"</w:t>
      </w:r>
    </w:p>
    <w:bookmarkEnd w:id="212"/>
    <w:bookmarkStart w:name="z226"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74549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описаниям</w:t>
            </w:r>
          </w:p>
        </w:tc>
      </w:tr>
    </w:tbl>
    <w:bookmarkStart w:name="z229" w:id="214"/>
    <w:p>
      <w:pPr>
        <w:spacing w:after="0"/>
        <w:ind w:left="0"/>
        <w:jc w:val="left"/>
      </w:pPr>
      <w:r>
        <w:rPr>
          <w:rFonts w:ascii="Times New Roman"/>
          <w:b/>
          <w:i w:val="false"/>
          <w:color w:val="000000"/>
        </w:rPr>
        <w:t xml:space="preserve"> Нагрудный знак "Прокуратура үздігі"</w:t>
      </w:r>
    </w:p>
    <w:bookmarkEnd w:id="214"/>
    <w:bookmarkStart w:name="z230"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описаниям</w:t>
            </w:r>
          </w:p>
        </w:tc>
      </w:tr>
    </w:tbl>
    <w:bookmarkStart w:name="z233" w:id="216"/>
    <w:p>
      <w:pPr>
        <w:spacing w:after="0"/>
        <w:ind w:left="0"/>
        <w:jc w:val="left"/>
      </w:pPr>
      <w:r>
        <w:rPr>
          <w:rFonts w:ascii="Times New Roman"/>
          <w:b/>
          <w:i w:val="false"/>
          <w:color w:val="000000"/>
        </w:rPr>
        <w:t xml:space="preserve"> Нагрудный знак "Ішкі істер органдарының үздігі"</w:t>
      </w:r>
    </w:p>
    <w:bookmarkEnd w:id="216"/>
    <w:bookmarkStart w:name="z234"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2009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009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описаниям</w:t>
            </w:r>
          </w:p>
        </w:tc>
      </w:tr>
    </w:tbl>
    <w:bookmarkStart w:name="z237" w:id="218"/>
    <w:p>
      <w:pPr>
        <w:spacing w:after="0"/>
        <w:ind w:left="0"/>
        <w:jc w:val="left"/>
      </w:pPr>
      <w:r>
        <w:rPr>
          <w:rFonts w:ascii="Times New Roman"/>
          <w:b/>
          <w:i w:val="false"/>
          <w:color w:val="000000"/>
        </w:rPr>
        <w:t xml:space="preserve"> Нагрудный знак "Ұлттық ұлан қызметінің үздігі"</w:t>
      </w:r>
    </w:p>
    <w:bookmarkEnd w:id="218"/>
    <w:bookmarkStart w:name="z238"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70104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104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r>
              <w:br/>
            </w:r>
            <w:r>
              <w:rPr>
                <w:rFonts w:ascii="Times New Roman"/>
                <w:b w:val="false"/>
                <w:i w:val="false"/>
                <w:color w:val="000000"/>
                <w:sz w:val="20"/>
              </w:rPr>
              <w:t>к описаниям</w:t>
            </w:r>
          </w:p>
        </w:tc>
      </w:tr>
    </w:tbl>
    <w:bookmarkStart w:name="z242" w:id="220"/>
    <w:p>
      <w:pPr>
        <w:spacing w:after="0"/>
        <w:ind w:left="0"/>
        <w:jc w:val="left"/>
      </w:pPr>
      <w:r>
        <w:rPr>
          <w:rFonts w:ascii="Times New Roman"/>
          <w:b/>
          <w:i w:val="false"/>
          <w:color w:val="000000"/>
        </w:rPr>
        <w:t xml:space="preserve"> Нагрудный знак "Азаматтық қорғау жүйесін дамытуға қосқан үлесі үшін"</w:t>
      </w:r>
    </w:p>
    <w:bookmarkEnd w:id="220"/>
    <w:bookmarkStart w:name="z243"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78105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w:t>
            </w:r>
            <w:r>
              <w:br/>
            </w:r>
            <w:r>
              <w:rPr>
                <w:rFonts w:ascii="Times New Roman"/>
                <w:b w:val="false"/>
                <w:i w:val="false"/>
                <w:color w:val="000000"/>
                <w:sz w:val="20"/>
              </w:rPr>
              <w:t>к описаниям</w:t>
            </w:r>
          </w:p>
        </w:tc>
      </w:tr>
    </w:tbl>
    <w:bookmarkStart w:name="z246" w:id="222"/>
    <w:p>
      <w:pPr>
        <w:spacing w:after="0"/>
        <w:ind w:left="0"/>
        <w:jc w:val="left"/>
      </w:pPr>
      <w:r>
        <w:rPr>
          <w:rFonts w:ascii="Times New Roman"/>
          <w:b/>
          <w:i w:val="false"/>
          <w:color w:val="000000"/>
        </w:rPr>
        <w:t xml:space="preserve"> Нагрудный знак "Құтқару операцияларына белсенді қатысқаны үшін"</w:t>
      </w:r>
    </w:p>
    <w:bookmarkEnd w:id="222"/>
    <w:bookmarkStart w:name="z247"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78105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33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120</w:t>
            </w:r>
            <w:r>
              <w:br/>
            </w:r>
            <w:r>
              <w:rPr>
                <w:rFonts w:ascii="Times New Roman"/>
                <w:b w:val="false"/>
                <w:i w:val="false"/>
                <w:color w:val="000000"/>
                <w:sz w:val="20"/>
              </w:rPr>
              <w:t>к описаниям</w:t>
            </w:r>
          </w:p>
        </w:tc>
      </w:tr>
    </w:tbl>
    <w:bookmarkStart w:name="z250" w:id="224"/>
    <w:p>
      <w:pPr>
        <w:spacing w:after="0"/>
        <w:ind w:left="0"/>
        <w:jc w:val="left"/>
      </w:pPr>
      <w:r>
        <w:rPr>
          <w:rFonts w:ascii="Times New Roman"/>
          <w:b/>
          <w:i w:val="false"/>
          <w:color w:val="000000"/>
        </w:rPr>
        <w:t xml:space="preserve"> Нагрудный знак "Төтенше жағдайдағы ерлігі үшін"</w:t>
      </w:r>
    </w:p>
    <w:bookmarkEnd w:id="224"/>
    <w:bookmarkStart w:name="z251"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7810500" cy="948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48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описаниям</w:t>
            </w:r>
          </w:p>
        </w:tc>
      </w:tr>
    </w:tbl>
    <w:bookmarkStart w:name="z254" w:id="226"/>
    <w:p>
      <w:pPr>
        <w:spacing w:after="0"/>
        <w:ind w:left="0"/>
        <w:jc w:val="left"/>
      </w:pPr>
      <w:r>
        <w:rPr>
          <w:rFonts w:ascii="Times New Roman"/>
          <w:b/>
          <w:i w:val="false"/>
          <w:color w:val="000000"/>
        </w:rPr>
        <w:t xml:space="preserve"> Нагрудный знак "Құтқарушы"</w:t>
      </w:r>
    </w:p>
    <w:bookmarkEnd w:id="226"/>
    <w:bookmarkStart w:name="z255"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