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beb" w14:textId="cbfc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июля 2018 года № 423 "Об утверждении Государственной программы развития агропромышленного комплекса Республики Казахстан на 2017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2020 года № 898.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2018 года № 423 "Об утверждении Государственной программы развития агропромышленного комплекса Республики Казахстан на 2017 – 2021 годы" (САПП Республики Казахстан, 2018 г., № 39-40-41, ст. 215)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агропромышленного комплекса Республики Казахстан на 2017 – 2021 годы, утвержденной указанным постановлением (далее – Программа):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Цели, задачи, целевые индикаторы и показатели результатов реализации Программы":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"4.2. Повышение доступности финансирования для субъектов АПК и обеспечение оптимальных режимов налогообложения субъектов АПК":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дополнить строками, порядковые номера 4 и 5,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785"/>
        <w:gridCol w:w="750"/>
        <w:gridCol w:w="547"/>
        <w:gridCol w:w="2273"/>
        <w:gridCol w:w="120"/>
        <w:gridCol w:w="120"/>
        <w:gridCol w:w="120"/>
        <w:gridCol w:w="120"/>
        <w:gridCol w:w="2"/>
        <w:gridCol w:w="1456"/>
        <w:gridCol w:w="2218"/>
        <w:gridCol w:w="121"/>
        <w:gridCol w:w="121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расходов, направляемых на поддержку производства и переработки говядины, которые способствуют "зеленому росту" и устойчивости в мясном секторе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МСХ, МФ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22,5***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малых и средних фермерских хозяйств, участвующих в программе "Сыбага" и продающих бычков откормочным площадкам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МСХ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гг. Нур-Султана, Алматы и Шымкента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 реализация задач, предусмотренных проектом Всемирного Банка на 2022 – 2025 годы, будет отражена в рамках утверждения структурных программных документов по развитию АПК на следующий период.";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направления, пути достижения поставленных целей Программы и соответствующие меры":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 Повышение доступности финансирования для субъектов АПК и обеспечение оптимальных режимов налогообложения субъектов АПК":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части сорок второй дополнить частями следующего содержания: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улучшения позиций Казахстана в данном рейтинге совместно с Всемирным Банком будет создана рабочая группа, в состав которой войдут представители по всем тематическим областям рейтинга. Рабочей группой будут выработаны меры по улучшению позиций Казахстана. В свою очередь улучшение позиций Казахстана в данном проекте станет подтверждением тому, что в Казахстане созданы благоприятные условия для агробизнеса.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развития отрасли животноводства Всемирным Банком будет предоставлен займ для реализации проекта устойчивого развития животноводства (далее – ПУРЖ).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ПУРЖ будет направлен на укрепление институтов, предоставляющих услуги мелким фермерам, включая субсидирование сельского хозяйства, улучшение доступа к финансированию, ветеринарным услугам, а также на совершенствование управления пастбищными угодьями и системы инвентаризации выбросов парниковых газов (ПГ) в секторе животноводства.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ПУРЖ планируется применение финансового инструмента – заем Всемирного Банка в формате Программы, ориентированной на результат (далее – ПОР или PforR).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надлежащего качества в подготовке и реализации ПУРЖ будут созданы Координационный совет ПУРЖ и рабочая группа с участием представителей заинтересованных центральных и местных исполнительных органов, финансовых и научных институтов и организаций в области животноводства и ветеринарии.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Ключевыми результатами ПУРЖ будут совершенствование системы оказания ветеринарных услуг и учета животных, продвижение модели, в центре которой находится фермер, эффективная агроэкологическая политика для мясной индустрии.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реализации будет осуществлен в рамках настоящей Госпрограммы. Для достижения задач, предусмотренных ПУРЖ, ПОР или PforR будут отражены в рамках утверждения структурных программных документов по развитию АПК на следующий период.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мер государственной поддержки будет оцениваться по результатам выполнения встречных обязательств субъектами АПК.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государственной поддержки АПК будут на равных условиях доступны для всех субъектов АПК вне зависимости от половой принадлежности.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поддержка Всемирного Банка будет осуществляться после достижения результатов, привязанных к освоению средств (РПОС).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мониторинга ПУРЖ за счет операционного бюджета МСХ будет создана служба управления проектом (СУП), укомплектованная государственными служащими, техническими экспертами. При этом, технические эксперты, обладающие соответствующей профессиональной, фидуциарной, административной и технической квалификацией и опытом работы, будут привлекаться на основе контрактов о найме.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оценки достижения индикаторов, привязанных к освоению средств (ИПОС), на период реализации ПУРЖ за счет операционного бюджета МСХ будет осуществлен найм независимого агента по верификации и аудиторов, в соответствии с утвержденным техническим заданием.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ПУРЖ будут разработаны нормативные правовые акты, необходимые для дальнейшего функционирования Единой информационной системы (далее – ЕИС) идентификации животных, внесены изменения и дополнения в соответствующие подзаконные акты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для обеспечения продвижения частных ветеринарных услуг, а правила субсидирования в области сельского хозяйства будут приведены в соответствие с принципами зеленого роста и устойчивости для получения субсидий фермерами, занимающимися мясным животноводством.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система консультирования по масштабированию передачи знаний путем разработки и принятия методологии предоставления сельскохозяйственных консультаций и передачи знаний в секторе мясного скотоводства, включающая рекомендации по лучшим сельскохозяйственным практикам (ЛСХП), лучшим практикам животноводства (ЛПЖ) и лучшим практикам управления пастбищами (ЛПУП) для определения консультационных услуг и программ обучения.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инвентаризации выбросов ПГ от сектора мясного животноводства для ее соответствия методологии уровня 2 руководства Межправительственной группы экспертов по изменению климата (МГЭИК), МСХ совместно с МЭГПР будут улучшены процедуры сбора данных, которые будут включены в Национальный доклад о кадастре антропогенных выбросов из источников и абсорбции поглотителями ПГ, не регулируемых Монреальским протоколом, направляемый в Секретариат Рамочной конвенции ООН об изменении климата.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ПУРЖ позволит развить и нарастить экспортоориентированный сектор животноводства мясного направления без роста сопровождения воздействия на окружающую среду.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ПУРЖ в рамках займа будут предусмотрены ИПОС.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индикатора, предусматривающего регистрацию крупного рогатого скота (далее – КРС) в ЕИС, будут предусмотрены следующие РПОС: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нормативно-правовых актов, необходимых для создания и функционирования ЕИС. Такая система функционирует и как по форме так и по сути является удовлетворительной для Банка. Результаты реализации данного мероприятия оцениваются лимитом финансирования проекта равным – 9 196 тыс. евро.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перенос в ЕИС данных обо всех КРС, зарегистрированных в системах идентификации животных. Результаты реализации данного мероприятия оцениваются лимитом финансирования проекта равным – 18 392 тыс. евро.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всего нового поголовья КРС в ЕИС, как указано в формуле освоения средств. От базового значения 0 с даты переноса, предусмотренного результатом согласно подпункту 2), 1 839,2 тыс. евро за каждое увеличение на 60 000 голов. Результаты реализации данного мероприятия оцениваются лимитом финансирования проекта равным – 18 392 тыс. евро.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индикатора, предусматривающего предоставление доступа малым и средним фермерским хозяйствам к улучшенным и модернизированным ветеринарным услугам, будут предусмотрены следующие РПОС: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поправок в соответствующие подзаконные акты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для обеспечения продвижения частных ветеринарных услуг в соответствии с рекомендациями, сделанными по результатам GAP-анализа эффективности ветеринарных мероприятий Международным эпизоотическим бюро, проведенного в рамках мероприятия Программы ПУРЖ по укреплению потенциала ветеринарных служб, которые по форме и по сути являются удовлетворительными для банка. Результаты реализации данного мероприятия оцениваются лимитом финансирования проекта, равным – 4 598 тыс. евро.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числа ветеринаров, которые зарегистрировались и прошли обучение в количестве, как определено по формуле освоения средств. От базового значения 0 за каждые дополнительные 500 ветеринаров, которые зарегистрированы и прошли обучение, будут доступны для снятия 4 598 тыс. евро. Результаты реализации данного мероприятия оцениваются лимитом финансирования проекта, равным 64 372 тыс. евро.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индикатора, предусматривающего обучение владельцев малых и средних фермерских хозяйств лучшей практике и их сертификацию, в количестве и порядке, указанном в формуле освоения средств, от базового значения 0 за каждые дополнительные 5 тыс. обученных и сертифицированных фермеров будут доступны для снятия 4 598 тыс. евро. Результаты реализации данного мероприятия оцениваются лимитом финансирования проекта, равным 91 960 тыс. евро.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индикатора по увеличению числа малых и средних фермерских хозяйств, участвующих в программе "Сыбага" и продающих КРС откормочным площадкам, как определено в формуле освоения средств, от базового значения 0 за каждые дополнительные 1 000 фермеров, продающих животных откормочным хозяйствам, 4 598 тыс. евро. Результаты реализации данного мероприятия оцениваются лимитом финансирования проекта, равным 91 960 тыс. евро.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индикатора, предусматривающего долю государственных расходов, направляемых на поддержку "зеленого роста" и обеспечение устойчивости в мясном секторе, будут предусмотрены следующие РПОС: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дополнений в правила субсидирования сельского хозяйства, включение в них критериев приемлемости для фермеров на основе принципов зеленого роста и устойчивости. Результаты реализации данного мероприятия оцениваются лимитом финансирования проекта, равным 9 196 тыс. евро.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доли государственных расходов на проведение мероприятий по повышению устойчивости производства и переработки говядины в общих государственных расходах на сектор мясного животноводства в процентах и как указано в формуле освоения средств, от базового значения 20 % за каждые дополнительные 0,5% увеличения доли государственных расходов 4 138,2 тыс. евро. Результаты реализации данного мероприятия оцениваются лимитом финансирования проекта, равным 82 764 тыс. евро.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индикатора, предусматривающего принятие обязательства по контролю за выбросами ПГ и адаптации к изменению климата в мясном секторе, предусмотрены следующие РПОС: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дорожной карты в рамках реализации обновленного вклада, определяемого на национальном уровне (NDC), на 2021-2025 годы, включающей конкретные целевые показатели и мероприятия для сектора КРС, которые по форме и сути, являются удовлетворительными для Банка. Результаты реализации данного мероприятия оцениваются лимитом финансирования проекта, равным 22 990 тыс. евро.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системы мониторинга, отчетности и проверки, которая по форме и по сути является удовлетворительной для Банка. Результаты реализации данного мероприятия оцениваются лимитом финансирования проекта, равным 22 990 тыс. евро.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включение в следующий программный документ по развитию АПК на 2022 – 2026 финансовые годы финансирование главы по обеспечению устойчивости сектора мясного животноводства на основе принципов зеленого роста, которая по форме и по сути является удовлетворительной для Банка. Результаты реализации данного мероприятия оцениваются лимитом финансирования проекта, равным 22 990 тыс. евро.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Прогнозируемые (оценочные) суммы по годам: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774"/>
        <w:gridCol w:w="2017"/>
        <w:gridCol w:w="1774"/>
        <w:gridCol w:w="1774"/>
        <w:gridCol w:w="1774"/>
        <w:gridCol w:w="2139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финансирования Всемирного Банка, тыс. евро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69889,6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157251,6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69889,6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92879,6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69889,6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включает следующие компоненты и подкомпоненты: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Совершенствование системы оказания ветеринарных услуг и учета животных включает следующие подкомпоненты: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единая система учета и прослеживаемости, которая будет достигнута путем реализации следующих мероприятий: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принятие нормативной правовой базы для единой системы прослеживаемости;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и введение протоколов обеспечения конфиденциальности данных и проверки достоверности данных;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структуры и взаимосвязанности текущих систем учета животных;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укрепление потенциала ветеринарных служб, который будет достигнут путем реализации следующих мероприятий: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GAP-анализа PVS МЭБ для выявления регулятивных и институциональных проблем с доступом малых и средних фермерских хозяйств к ветеринарным услугам для контроля неинфекционных болезней;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политики, нормативной правовой базы и институциональной структуры заемщика для предоставления ветеринарных услуг и при необходимости разработка поправок в законодательство;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укрепление потенциала провайдеров частных ветеринарных услуг и предоставление услуг по лечению и профилактике болезней частными ветеринарами, соответствующими установленным критериям;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Масштабирование модели оказания услуг, ориентированной на фермера, включает следующие подкомпоненты: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передача фермерам знаний и результатов сельскохозяйственных научных исследований, которая будет достигнута путем реализации следующих мероприятий: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лучшей практики управления пастбищными угодьями и содержания животных, которая включает принципы ведения сельского хозяйства, адаптированного к изменению климата;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реализация масштабированных программ обучения фермеров;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поддержка технических консультационных услуг;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национальной сети демонстрационных хозяйств и сельскохозяйственных экспертно-консультационных центров;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программ обучения в полевых школах для фермеров из личных подсобных хозяйств;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технической помощи в установлении связи фермеров, выращивающих КРС мясного направления, с откормочными площадками;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выплаты за поголовье и долевые гранты для новых малых и средних фермерских хозяйств, связанных с откормочными площадками, которые будут достигнуты путем реализации следующих мероприятий: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выплаты за поголовье и долевые гранты вновь зарегистрированным владельцам крестьянских фермерских хозяйств, выращивающих КРС мясного направления, с целью оказания помощи во внедрении лучшей практики, строительстве и модернизации производственных объектов, установлении связей с откормочными площадками и скотобойнями;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поддержки вновь зарегистрированным владельцам крестьянских фермерских хозяйств, выращивающих КРС мясного направления, в получении доступа к программе "Сыбага" для импорта племенного КРС.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доступ к услугам и земельным ресурсам, который будет достигнут путем реализации следующих мероприятий: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потенциала для эффективного использования земельных ресурсов;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укрепление потенциала акиматов по управлению общественными пастбищами и местами водопоя с тем, чтобы улучшить доступ фермеров к более продуктивным пастбищам.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эффективной политики "зеленого роста" в секторе мясного животноводства включает следующие подкомпоненты: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политику укрепления принципов зеленой экономики в мясном секторе, которая будет достигнута путем реализации следующих мероприятий: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отражение принципов зеленого роста и устойчивости сектора мясного животноводства в следующем структурном программном документе по развитию АПК на 2022-2026 финансовые годы;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нормативно-правовых актов по поддержке сельского хозяйства с целью продвижения лучшей практики применения принципов зеленого роста в мясном секторе;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создание единой системы мониторинга, отчетности и проверки выбросов ПГ будет достигнуто путем реализации следующих мероприятий: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обновление предполагаемого вклада, определяемого на национальном уровне, с учетом конкретных целевых показателей по сокращению выбросов в секторе мясного животноводства;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принятие и финансирование плана по адаптации к изменению климата для сектора животноводства;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и функционирование системы мониторинга, отчетности и проверки выбросов ПГ в секторе животноводства.";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агропромышленного комплекса Республики Казахстан на 2017 – 2021 годы: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"Задаче 2: Повышение доступности финансирования для субъектов АПК и обеспечение оптимальных режимов налогообложения субъектов АПК":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"Показатели результатов" дополнить строками, порядковые номера 4 и 5, следующего содержания: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785"/>
        <w:gridCol w:w="750"/>
        <w:gridCol w:w="547"/>
        <w:gridCol w:w="2273"/>
        <w:gridCol w:w="120"/>
        <w:gridCol w:w="120"/>
        <w:gridCol w:w="120"/>
        <w:gridCol w:w="120"/>
        <w:gridCol w:w="2"/>
        <w:gridCol w:w="1456"/>
        <w:gridCol w:w="2218"/>
        <w:gridCol w:w="121"/>
        <w:gridCol w:w="121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расходов, направляемых на поддержку производства и переработки говядины, которые способствуют "зеленому росту" и устойчивости в мясном секторе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МСХ, МФ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22,5***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малых и средних фермерских хозяйств, участвующих в программе "Сыбага" и продающих бычков откормочным площадкам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МСХ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Нур-Султана, Алматы и Шымкента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"примечание" следующего содержания: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примечание:*** реализация задач, предусмотренных проектом Всемирного Банка на 2022-2025 годы, будет отражена в рамках утверждения структурных программных документов по развитию АПК на следующий период.</w:t>
            </w:r>
          </w:p>
        </w:tc>
      </w:tr>
    </w:tbl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"Мероприятия":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109"/>
        <w:gridCol w:w="265"/>
        <w:gridCol w:w="265"/>
        <w:gridCol w:w="854"/>
        <w:gridCol w:w="806"/>
        <w:gridCol w:w="927"/>
        <w:gridCol w:w="927"/>
        <w:gridCol w:w="927"/>
        <w:gridCol w:w="1147"/>
        <w:gridCol w:w="1148"/>
        <w:gridCol w:w="1075"/>
        <w:gridCol w:w="265"/>
        <w:gridCol w:w="1100"/>
      </w:tblGrid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развитие племенного животноводства и повышение продуктивности и качества продукции животноводства, в т.ч. расходов, направляемых на поддержку производства и переработки говядины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следующего за отчетным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73 139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94 653,1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96 573,6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398 471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255-053</w:t>
            </w:r>
          </w:p>
        </w:tc>
      </w:tr>
    </w:tbl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31-1, следующего содержания: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7730"/>
        <w:gridCol w:w="79"/>
        <w:gridCol w:w="260"/>
        <w:gridCol w:w="960"/>
        <w:gridCol w:w="1857"/>
        <w:gridCol w:w="261"/>
        <w:gridCol w:w="79"/>
        <w:gridCol w:w="80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31-1.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Республики Казахстан от 23 июля 2018 года № 317 "Об утверждении Правил субсидирования по возмещению части расходов, понесенных субъектом агропромышленного комплекса, при инвестиционных вложениях" в соответствии с принципами "зеленого роста" и устойчивости в мясном секторе в рамках займа Всемирного Банка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94"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МИИР, НПП "Атамекен" (по согласованию)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179"/>
        <w:gridCol w:w="205"/>
        <w:gridCol w:w="284"/>
        <w:gridCol w:w="205"/>
        <w:gridCol w:w="862"/>
        <w:gridCol w:w="992"/>
        <w:gridCol w:w="992"/>
        <w:gridCol w:w="992"/>
        <w:gridCol w:w="1150"/>
        <w:gridCol w:w="1150"/>
        <w:gridCol w:w="1151"/>
        <w:gridCol w:w="442"/>
        <w:gridCol w:w="1177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субъектами АПК, при инвестиционных вложениях, в т.ч. расходов, направляемых на поддержку производства и переработки говядины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полгода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539 317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РБ*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250-102</w:t>
            </w:r>
          </w:p>
        </w:tc>
      </w:tr>
    </w:tbl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536"/>
        <w:gridCol w:w="190"/>
        <w:gridCol w:w="263"/>
        <w:gridCol w:w="922"/>
        <w:gridCol w:w="801"/>
        <w:gridCol w:w="921"/>
        <w:gridCol w:w="921"/>
        <w:gridCol w:w="922"/>
        <w:gridCol w:w="922"/>
        <w:gridCol w:w="848"/>
        <w:gridCol w:w="1069"/>
        <w:gridCol w:w="410"/>
        <w:gridCol w:w="1093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 субъектов АПК, а также лизинге на приобретение сельскохозяйственных животных, техники и технологического оборудования, в т.ч. расходов, направляемых на поддержку производства и переработки говядины 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250-106</w:t>
            </w:r>
          </w:p>
        </w:tc>
      </w:tr>
    </w:tbl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40-1, следующего содержания: 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5663"/>
        <w:gridCol w:w="120"/>
        <w:gridCol w:w="395"/>
        <w:gridCol w:w="1458"/>
        <w:gridCol w:w="2516"/>
        <w:gridCol w:w="396"/>
        <w:gridCol w:w="121"/>
        <w:gridCol w:w="121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40-1.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 марта 2019 года № 108 "Об утверждении Правил субсидирования развития 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продуктивности и качества продукции животноводства" в соответствии с принципами "зеленого роста" и устойчивости в мясном секторе в рамках займа Всемирного Банка</w:t>
            </w:r>
          </w:p>
          <w:bookmarkEnd w:id="111"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НПП "Атамекен" (по согласованию)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44, исключить: 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"Задаче 3: Повышение эффективности использования земельных ресурсов":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"Мероприятия":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58, изложить в следующей редакции: 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1039"/>
        <w:gridCol w:w="212"/>
        <w:gridCol w:w="457"/>
        <w:gridCol w:w="1923"/>
        <w:gridCol w:w="1383"/>
        <w:gridCol w:w="619"/>
        <w:gridCol w:w="1027"/>
        <w:gridCol w:w="1027"/>
        <w:gridCol w:w="1027"/>
        <w:gridCol w:w="1027"/>
        <w:gridCol w:w="1108"/>
        <w:gridCol w:w="294"/>
        <w:gridCol w:w="620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гидромелиоративных систем востребованных орошаемых земель, из них: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МФ, МНЭ, акиматы областей, городов Нур-Султана, Алматы и Шымкента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  <w:bookmarkEnd w:id="118"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(пополнение уставного капитала), в том числе: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регулярного орошения, из них: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  <w:bookmarkEnd w:id="120"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лиманного орошения, из них: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(пополнение уставного капитала)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"Задаче 4: Повышение эффективности использования водных ресурсов" строку, порядковый номер 93, изложить в следующей редакции: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34"/>
        <w:gridCol w:w="282"/>
        <w:gridCol w:w="391"/>
        <w:gridCol w:w="3209"/>
        <w:gridCol w:w="608"/>
        <w:gridCol w:w="824"/>
        <w:gridCol w:w="824"/>
        <w:gridCol w:w="824"/>
        <w:gridCol w:w="824"/>
        <w:gridCol w:w="824"/>
        <w:gridCol w:w="824"/>
        <w:gridCol w:w="391"/>
        <w:gridCol w:w="826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международного сотрудничества по вопросам управления водными ресурсами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2018 – 2022 годов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МИД, МНЭ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"Задаче 5: Обеспечение доступности рынков сбыта и развитие экспорта продукции":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"Показатели результатов": 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094"/>
        <w:gridCol w:w="367"/>
        <w:gridCol w:w="265"/>
        <w:gridCol w:w="1320"/>
        <w:gridCol w:w="1284"/>
        <w:gridCol w:w="1284"/>
        <w:gridCol w:w="1284"/>
        <w:gridCol w:w="1284"/>
        <w:gridCol w:w="1284"/>
        <w:gridCol w:w="1386"/>
        <w:gridCol w:w="979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продукции агропромышленного комплекса, в том числе: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  <w:bookmarkEnd w:id="130"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 данные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акиматы областей, гг.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 Шымкента</w:t>
            </w:r>
          </w:p>
          <w:bookmarkEnd w:id="13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говядины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  <w:bookmarkEnd w:id="132"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 данные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акиматы областей, гг.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 Шымкента</w:t>
            </w:r>
          </w:p>
          <w:bookmarkEnd w:id="133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</w:tbl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"Мероприятия": 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122-1, следующего содержания: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7407"/>
        <w:gridCol w:w="130"/>
        <w:gridCol w:w="263"/>
        <w:gridCol w:w="1746"/>
        <w:gridCol w:w="264"/>
        <w:gridCol w:w="429"/>
        <w:gridCol w:w="131"/>
        <w:gridCol w:w="13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соответствующие подзаконные акты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ветеринарии", создающих благоприятные условия для оказания частных ветеринарных услуг и предоставляющих частным ветеринарам возможности и инструменты, необходимые для эффективного предоставления услуг малым и средним фермерским хозяйствам 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38"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39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130-1, следующего содержания: 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5300"/>
        <w:gridCol w:w="138"/>
        <w:gridCol w:w="630"/>
        <w:gridCol w:w="1676"/>
        <w:gridCol w:w="1915"/>
        <w:gridCol w:w="455"/>
        <w:gridCol w:w="139"/>
        <w:gridCol w:w="139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совершенствованию системы мониторинга, отчетности и проверки (МОП) выбросов ПГ, соответствующей уровню 2 руководства МГЭИК, в рамках проекта Всемирного Банка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"Задаче 6: Обеспечение развития аграрной науки, трансферта технологий и уровня компетенций субъектов АПК":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"Мероприятия": 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133, изложить в следующей редакции: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504"/>
        <w:gridCol w:w="304"/>
        <w:gridCol w:w="304"/>
        <w:gridCol w:w="1907"/>
        <w:gridCol w:w="1058"/>
        <w:gridCol w:w="641"/>
        <w:gridCol w:w="641"/>
        <w:gridCol w:w="641"/>
        <w:gridCol w:w="642"/>
        <w:gridCol w:w="642"/>
        <w:gridCol w:w="810"/>
        <w:gridCol w:w="304"/>
        <w:gridCol w:w="126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субъектов АПК на безвозмездной основе, в том числе разработка методологии предоставления сельскохозяйственных консультаций и передачи знаний в секторе мясного скотоводства в рамках реализации проекта Всемирного Банка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МСХ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годы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НПП "Атамекен" (по согласованию)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267-100</w:t>
            </w:r>
          </w:p>
        </w:tc>
      </w:tr>
    </w:tbl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"Задаче 8: Повышение качества государственных услуг и обеспечение внедрения цифровых технологий в АПК":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"Мероприятия":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148-1 и 148-2, следующего содержания: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3330"/>
        <w:gridCol w:w="116"/>
        <w:gridCol w:w="382"/>
        <w:gridCol w:w="1557"/>
        <w:gridCol w:w="4693"/>
        <w:gridCol w:w="383"/>
        <w:gridCol w:w="117"/>
        <w:gridCol w:w="117"/>
      </w:tblGrid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нормативные правовые акты, необходимые для дальнейшего функционирования Единой информационной системы животных, в рамках реализации проекта Всемирного Банка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53"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МНЭ, МФ, МЦРИАП, МЮ, акиматы областей, городов Нур-Султана, Алматы и Шымкента, НПП "Атамекен" (по согласованию)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148-2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в единую информационную систему данных о КРС, зарегистрированных в системах идентификации животных, в рамках реализации проекта Всемирного Банка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  <w:bookmarkEnd w:id="15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года </w:t>
            </w:r>
          </w:p>
          <w:bookmarkEnd w:id="155"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МЦРИАП, акиматы областей, городов Нур-Султана, Алматы и Шымкента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иным организациям (по согласованию) принять меры по реализации настоящего постановления.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