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fc8cb6" w14:textId="cfc8cb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изменения в постановление Правительства Республики Казахстан от 27 марта 2020 года № 151 "Об основных условиях кредитования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 на 2020 год"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29 декабря 2020 года № 901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27 марта 2020 года № 151 "Об основных условиях кредитования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 на 2020 год" следующее изменение: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основных условиях</w:t>
      </w:r>
      <w:r>
        <w:rPr>
          <w:rFonts w:ascii="Times New Roman"/>
          <w:b w:val="false"/>
          <w:i w:val="false"/>
          <w:color w:val="000000"/>
          <w:sz w:val="28"/>
        </w:rPr>
        <w:t xml:space="preserve"> кредитования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 на 2020 год, утвержденных указанным постановлением: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подпункт 2)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изложить в следующей редакции:</w:t>
      </w:r>
    </w:p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"2) кредиты, предусмотренные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 декабря 2019 года "О республиканском бюджете на 2020 – 2022 годы" по бюджетным программам 224 "Кредитование областных бюджетов, бюджетов городов республиканского значения, столицы на реконструкцию и строительство систем тепло-, водоснабжения и водоотведения" в сумме 10120083000 (десять миллиардов сто двадцать миллионов восемьдесят три тысячи) тенге и 042 "Кредитование областных бюджетов, бюджетов городов республиканского значения, столицы на реконструкцию и строительство систем теплоснабжения" в сумме 1112400000 (один миллиард сто двенадцать миллионов четыреста тысяч) тенге, предоставляются заемщикам на реконструкцию и строительство систем тепло-, водоснабжения и водоотведения сроком на 20 (двадцать) лет по ставке вознаграждения 0,01 % годовых;".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министерства энергетики, индустрии и инфраструктурного развития Республики Казахстан.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Настоящее постановление вводится в действие со дня его подписания.</w:t>
      </w:r>
    </w:p>
    <w:bookmarkEnd w:id="5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Премьер-Министр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Республики Казахстан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Мамин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v="urn:schemas-microsoft-com:vml" xmlns:o="urn:schemas-microsoft-com:office:office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