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9b59" w14:textId="9559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2020 год и внесении изменений в постановление Правительства Республики Казахстан от 6 декабря 2019 года № 908 "О реализации Закона Республики Казахстан "О республиканском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2020 года № 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2019 года № 908 "О реализации Закона Республики Казахстан "О республиканском бюджете на 2020 – 2022 годы"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Принять к исполнению республиканский бюджет на 2020-2022 годы, в том числе на 2020 год в следующих объемах: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11 906 910 617 тысяч тенге, в том числе по: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5 560 089 549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976 507 201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2 512 099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5 367 801 768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13 941 047 236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228 526 548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338 215 473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109 688 925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196 122 166 тысяч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196 122 166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-2 458 785 333 тысячи тенге или 3,5 процента к валовому внутреннему продукту страны;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-7 776 582 201 тысяча тенге или 11,1 процента к валовому внутреннему продукту страны;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2 458 785 333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Выделить из средств, предусмотренных в республиканском бюджете на 2020 год на реализацию мероприятий в рамках Дорожной карты занятости на 2020 – 2021 годы, сумму в размере 299 314 041 тысяча тенге для перечисления: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трансфертов областным бюджетам, бюджетам городов республиканского значения, столицы на обеспечение занятости за счет развития инфраструктуры и жилищно-коммунального хозяйства в сумме 292 662 091 тысяча тенге Министерству труда и социальной защиты населения Республики Казахстан для финансирования следующих мероприятий на: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– 168 620 222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инфраструктуры, а также создание быстровозводимых комплексов для размещения инфекционных больниц – 123 882 796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медицинского оборудования в действующих, а также планируемых к открытию провизорных и инфекционных стационарах – 159 073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Министерству экологии, геологии и природных ресурсов Республики Казахстан 4 600 620 тысячи тенге на строительство и (или) реконструкцию объектов водного хозяйства;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Министерству обороны Республики Казахстан 2 051 330 тысячи тенге на ремонт объектов обороны.";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"/>
        <w:gridCol w:w="420"/>
        <w:gridCol w:w="886"/>
        <w:gridCol w:w="886"/>
        <w:gridCol w:w="886"/>
        <w:gridCol w:w="1122"/>
        <w:gridCol w:w="2872"/>
        <w:gridCol w:w="2521"/>
        <w:gridCol w:w="2522"/>
        <w:gridCol w:w="93"/>
      </w:tblGrid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1 113 072 844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602 424 164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262 950 270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244 965 079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219 589 033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90 222 720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19 649 709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19 466 579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2 999 981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"/>
        <w:gridCol w:w="420"/>
        <w:gridCol w:w="886"/>
        <w:gridCol w:w="886"/>
        <w:gridCol w:w="886"/>
        <w:gridCol w:w="1122"/>
        <w:gridCol w:w="2872"/>
        <w:gridCol w:w="2521"/>
        <w:gridCol w:w="2522"/>
        <w:gridCol w:w="93"/>
      </w:tblGrid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1 112 653 552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602 424 164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262 950 270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244 545 801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219 589 033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90 222 720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19 642 247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19 459 117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2 992 519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1 412 757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1 412 757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1 412 757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282"/>
        <w:gridCol w:w="282"/>
        <w:gridCol w:w="2711"/>
        <w:gridCol w:w="2402"/>
        <w:gridCol w:w="5210"/>
        <w:gridCol w:w="283"/>
        <w:gridCol w:w="283"/>
        <w:gridCol w:w="283"/>
      </w:tblGrid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407 840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407 840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407 840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282"/>
        <w:gridCol w:w="282"/>
        <w:gridCol w:w="282"/>
        <w:gridCol w:w="2711"/>
        <w:gridCol w:w="2402"/>
        <w:gridCol w:w="5210"/>
        <w:gridCol w:w="283"/>
        <w:gridCol w:w="283"/>
        <w:gridCol w:w="283"/>
      </w:tblGrid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402 701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402 701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402 701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2"/>
        <w:gridCol w:w="143"/>
        <w:gridCol w:w="143"/>
        <w:gridCol w:w="143"/>
        <w:gridCol w:w="289"/>
        <w:gridCol w:w="3547"/>
        <w:gridCol w:w="3548"/>
        <w:gridCol w:w="3548"/>
        <w:gridCol w:w="144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14 528 882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34 195 050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34 598 814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"/>
        <w:gridCol w:w="652"/>
        <w:gridCol w:w="143"/>
        <w:gridCol w:w="143"/>
        <w:gridCol w:w="143"/>
        <w:gridCol w:w="289"/>
        <w:gridCol w:w="3547"/>
        <w:gridCol w:w="3548"/>
        <w:gridCol w:w="3548"/>
        <w:gridCol w:w="144"/>
      </w:tblGrid>
      <w:tr>
        <w:trPr>
          <w:trHeight w:val="30" w:hRule="atLeast"/>
        </w:trPr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14 410 118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34 195 050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34 598 814</w:t>
            </w:r>
          </w:p>
        </w:tc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"/>
        <w:gridCol w:w="111"/>
        <w:gridCol w:w="1067"/>
        <w:gridCol w:w="1067"/>
        <w:gridCol w:w="1067"/>
        <w:gridCol w:w="1350"/>
        <w:gridCol w:w="2473"/>
        <w:gridCol w:w="2471"/>
        <w:gridCol w:w="2471"/>
        <w:gridCol w:w="112"/>
      </w:tblGrid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3 550 816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4 574 348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9 557 071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3 550 816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4 574 348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9 557 071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1 762 174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1 762 174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1 762 174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"/>
        <w:gridCol w:w="111"/>
        <w:gridCol w:w="1067"/>
        <w:gridCol w:w="1067"/>
        <w:gridCol w:w="1067"/>
        <w:gridCol w:w="1350"/>
        <w:gridCol w:w="2473"/>
        <w:gridCol w:w="2471"/>
        <w:gridCol w:w="2471"/>
        <w:gridCol w:w="112"/>
      </w:tblGrid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3 432 052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4 574 348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9 557 071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3 432 052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4 574 348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9 557 071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1 643 410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1 643 410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1 643 410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"/>
        <w:gridCol w:w="405"/>
        <w:gridCol w:w="853"/>
        <w:gridCol w:w="854"/>
        <w:gridCol w:w="854"/>
        <w:gridCol w:w="4120"/>
        <w:gridCol w:w="1979"/>
        <w:gridCol w:w="1641"/>
        <w:gridCol w:w="1415"/>
        <w:gridCol w:w="90"/>
      </w:tblGrid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6 077 335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 с реконструкцией действующего здания (разработка проектно-сметной документации, инжиниринговые услуги по осуществлению технического, авторского надзора и по управлению проектом)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онкологический центр в г. Нур-Султан. Этап 1. Корректировка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"/>
        <w:gridCol w:w="405"/>
        <w:gridCol w:w="853"/>
        <w:gridCol w:w="854"/>
        <w:gridCol w:w="854"/>
        <w:gridCol w:w="4120"/>
        <w:gridCol w:w="1979"/>
        <w:gridCol w:w="1641"/>
        <w:gridCol w:w="1415"/>
        <w:gridCol w:w="90"/>
      </w:tblGrid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5 986 949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 с реконструкцией действующего здания (разработка проектно-сметной документации, инжиниринговые услуги по осуществлению технического, авторского надзора и по управлению проектом)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720 654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онкологический центр в г. Нур-Султан. Этап 1. Корректировка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2 297 223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1186"/>
        <w:gridCol w:w="261"/>
        <w:gridCol w:w="261"/>
        <w:gridCol w:w="261"/>
        <w:gridCol w:w="2836"/>
        <w:gridCol w:w="6451"/>
        <w:gridCol w:w="261"/>
        <w:gridCol w:w="261"/>
        <w:gridCol w:w="262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15 983 007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1186"/>
        <w:gridCol w:w="261"/>
        <w:gridCol w:w="261"/>
        <w:gridCol w:w="261"/>
        <w:gridCol w:w="2836"/>
        <w:gridCol w:w="6451"/>
        <w:gridCol w:w="261"/>
        <w:gridCol w:w="261"/>
        <w:gridCol w:w="262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15 962 878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219"/>
        <w:gridCol w:w="2100"/>
        <w:gridCol w:w="2100"/>
        <w:gridCol w:w="219"/>
        <w:gridCol w:w="1918"/>
        <w:gridCol w:w="4867"/>
        <w:gridCol w:w="219"/>
        <w:gridCol w:w="219"/>
        <w:gridCol w:w="220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Делами Президента Республики Казахстан 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5 103 529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5 103 529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5 103 529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219"/>
        <w:gridCol w:w="2100"/>
        <w:gridCol w:w="2100"/>
        <w:gridCol w:w="219"/>
        <w:gridCol w:w="1918"/>
        <w:gridCol w:w="4867"/>
        <w:gridCol w:w="219"/>
        <w:gridCol w:w="219"/>
        <w:gridCol w:w="220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Делами Президента Республики Казахстан 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5 083 400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5 083 400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5 083 400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"/>
        <w:gridCol w:w="623"/>
        <w:gridCol w:w="846"/>
        <w:gridCol w:w="846"/>
        <w:gridCol w:w="846"/>
        <w:gridCol w:w="2634"/>
        <w:gridCol w:w="2183"/>
        <w:gridCol w:w="2183"/>
        <w:gridCol w:w="1962"/>
        <w:gridCol w:w="89"/>
      </w:tblGrid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Абылайхана в п.Бурабай Акмолинской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3 436 096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27 807 795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11 940 847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27 807 795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11 940 847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8 137 788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8 137 788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865 319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"/>
        <w:gridCol w:w="623"/>
        <w:gridCol w:w="846"/>
        <w:gridCol w:w="846"/>
        <w:gridCol w:w="846"/>
        <w:gridCol w:w="2634"/>
        <w:gridCol w:w="2183"/>
        <w:gridCol w:w="2183"/>
        <w:gridCol w:w="1962"/>
        <w:gridCol w:w="89"/>
      </w:tblGrid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Абылайхана в п.Бурабай Акмолинской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3 415 967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27 633 110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11 940 847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27 633 110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11 940 847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7 972 703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7 972 703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11 853 377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6 394 445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863 319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990 174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312"/>
        <w:gridCol w:w="312"/>
        <w:gridCol w:w="312"/>
        <w:gridCol w:w="312"/>
        <w:gridCol w:w="5626"/>
        <w:gridCol w:w="4177"/>
        <w:gridCol w:w="312"/>
        <w:gridCol w:w="312"/>
        <w:gridCol w:w="313"/>
      </w:tblGrid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Есильского контррегулятора на реке Есиль в Акмолинской области (разработка ПСД)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232"/>
        <w:gridCol w:w="232"/>
        <w:gridCol w:w="232"/>
        <w:gridCol w:w="232"/>
        <w:gridCol w:w="6156"/>
        <w:gridCol w:w="4285"/>
        <w:gridCol w:w="233"/>
        <w:gridCol w:w="233"/>
        <w:gridCol w:w="233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1-пусковой комплекс, 1 очередь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124 692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"/>
        <w:gridCol w:w="198"/>
        <w:gridCol w:w="198"/>
        <w:gridCol w:w="198"/>
        <w:gridCol w:w="198"/>
        <w:gridCol w:w="7063"/>
        <w:gridCol w:w="3652"/>
        <w:gridCol w:w="198"/>
        <w:gridCol w:w="198"/>
        <w:gridCol w:w="199"/>
      </w:tblGrid>
      <w:tr>
        <w:trPr>
          <w:trHeight w:val="30" w:hRule="atLeast"/>
        </w:trPr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Каскеленского группового водовода в Карасайском районе Алматинской области. 1-пусковой комплекс, 1 очереди строительство. Корректировка"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117 637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"/>
        <w:gridCol w:w="162"/>
        <w:gridCol w:w="162"/>
        <w:gridCol w:w="162"/>
        <w:gridCol w:w="162"/>
        <w:gridCol w:w="532"/>
        <w:gridCol w:w="3598"/>
        <w:gridCol w:w="3598"/>
        <w:gridCol w:w="3599"/>
        <w:gridCol w:w="163"/>
      </w:tblGrid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1 498 275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1 318 927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2 362 831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"/>
        <w:gridCol w:w="162"/>
        <w:gridCol w:w="162"/>
        <w:gridCol w:w="162"/>
        <w:gridCol w:w="162"/>
        <w:gridCol w:w="532"/>
        <w:gridCol w:w="3598"/>
        <w:gridCol w:w="3598"/>
        <w:gridCol w:w="3599"/>
        <w:gridCol w:w="163"/>
      </w:tblGrid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1 400 857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1 318 927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2 362 831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272"/>
        <w:gridCol w:w="272"/>
        <w:gridCol w:w="272"/>
        <w:gridCol w:w="272"/>
        <w:gridCol w:w="5798"/>
        <w:gridCol w:w="4325"/>
        <w:gridCol w:w="272"/>
        <w:gridCol w:w="272"/>
        <w:gridCol w:w="273"/>
      </w:tblGrid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ГЭ проекта "Сохранение Кокаральской дамбы и восстановление дельты реки Сырдарья"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протоке Караузяк для аккумулирования воды Кызылординской области"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280"/>
        <w:gridCol w:w="280"/>
        <w:gridCol w:w="280"/>
        <w:gridCol w:w="280"/>
        <w:gridCol w:w="5611"/>
        <w:gridCol w:w="4448"/>
        <w:gridCol w:w="280"/>
        <w:gridCol w:w="280"/>
        <w:gridCol w:w="281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"Сохранение Кокаральской дамбы и восстановление дельты реки Сырдарья"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74 996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протоке Караузяк для аккумулирования воды Кызылординской области"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15"/>
        <w:gridCol w:w="315"/>
        <w:gridCol w:w="315"/>
        <w:gridCol w:w="315"/>
        <w:gridCol w:w="3962"/>
        <w:gridCol w:w="5815"/>
        <w:gridCol w:w="316"/>
        <w:gridCol w:w="316"/>
        <w:gridCol w:w="316"/>
      </w:tblGrid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Кызылординского гидроузла Кызылординской области. I очередь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373 000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15"/>
        <w:gridCol w:w="315"/>
        <w:gridCol w:w="315"/>
        <w:gridCol w:w="315"/>
        <w:gridCol w:w="3962"/>
        <w:gridCol w:w="5815"/>
        <w:gridCol w:w="316"/>
        <w:gridCol w:w="316"/>
        <w:gridCol w:w="316"/>
      </w:tblGrid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Кызылординского гидроузла Кызылординской области. I очередь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279 918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"/>
        <w:gridCol w:w="197"/>
        <w:gridCol w:w="197"/>
        <w:gridCol w:w="197"/>
        <w:gridCol w:w="197"/>
        <w:gridCol w:w="2895"/>
        <w:gridCol w:w="4387"/>
        <w:gridCol w:w="3637"/>
        <w:gridCol w:w="198"/>
        <w:gridCol w:w="198"/>
      </w:tblGrid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1 787 983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950 365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1 102 373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950 365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"/>
        <w:gridCol w:w="197"/>
        <w:gridCol w:w="197"/>
        <w:gridCol w:w="197"/>
        <w:gridCol w:w="197"/>
        <w:gridCol w:w="2895"/>
        <w:gridCol w:w="4387"/>
        <w:gridCol w:w="3637"/>
        <w:gridCol w:w="198"/>
        <w:gridCol w:w="198"/>
      </w:tblGrid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1 729 371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950 365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1 056 709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950 365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"/>
        <w:gridCol w:w="156"/>
        <w:gridCol w:w="1497"/>
        <w:gridCol w:w="156"/>
        <w:gridCol w:w="156"/>
        <w:gridCol w:w="3524"/>
        <w:gridCol w:w="3860"/>
        <w:gridCol w:w="2482"/>
        <w:gridCol w:w="156"/>
        <w:gridCol w:w="157"/>
      </w:tblGrid>
      <w:tr>
        <w:trPr>
          <w:trHeight w:val="30" w:hRule="atLeast"/>
        </w:trPr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по увеличению устойчивости плотины Коксарайского контрегулятора на р.Сырдарья Туркестанской области"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19 670 007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87 470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"/>
        <w:gridCol w:w="156"/>
        <w:gridCol w:w="1497"/>
        <w:gridCol w:w="156"/>
        <w:gridCol w:w="156"/>
        <w:gridCol w:w="3524"/>
        <w:gridCol w:w="3860"/>
        <w:gridCol w:w="2482"/>
        <w:gridCol w:w="156"/>
        <w:gridCol w:w="157"/>
      </w:tblGrid>
      <w:tr>
        <w:trPr>
          <w:trHeight w:val="30" w:hRule="atLeast"/>
        </w:trPr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по увеличению устойчивости плотины Коксарайского контрегулятора на р.Сырдарья Туркестанской области"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19 660 407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87 470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"/>
        <w:gridCol w:w="594"/>
        <w:gridCol w:w="808"/>
        <w:gridCol w:w="808"/>
        <w:gridCol w:w="808"/>
        <w:gridCol w:w="2435"/>
        <w:gridCol w:w="2297"/>
        <w:gridCol w:w="2297"/>
        <w:gridCol w:w="2084"/>
        <w:gridCol w:w="85"/>
      </w:tblGrid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13 715 712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13 715 712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13 715 712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119 377 352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159 857 264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36 544 758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2 796 097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"/>
        <w:gridCol w:w="594"/>
        <w:gridCol w:w="808"/>
        <w:gridCol w:w="808"/>
        <w:gridCol w:w="808"/>
        <w:gridCol w:w="2435"/>
        <w:gridCol w:w="2297"/>
        <w:gridCol w:w="2297"/>
        <w:gridCol w:w="2084"/>
        <w:gridCol w:w="85"/>
      </w:tblGrid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13 706 112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13 706 112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13 706 112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119 374 316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159 857 264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36 544 758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2 793 061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"/>
        <w:gridCol w:w="768"/>
        <w:gridCol w:w="1043"/>
        <w:gridCol w:w="1043"/>
        <w:gridCol w:w="108"/>
        <w:gridCol w:w="1320"/>
        <w:gridCol w:w="2691"/>
        <w:gridCol w:w="2418"/>
        <w:gridCol w:w="2692"/>
        <w:gridCol w:w="109"/>
      </w:tblGrid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25 235 212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Делами Президента Республики Казахстан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25 235 212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25 235 212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25 235 212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"/>
        <w:gridCol w:w="768"/>
        <w:gridCol w:w="1043"/>
        <w:gridCol w:w="1043"/>
        <w:gridCol w:w="108"/>
        <w:gridCol w:w="1320"/>
        <w:gridCol w:w="2691"/>
        <w:gridCol w:w="2418"/>
        <w:gridCol w:w="2692"/>
        <w:gridCol w:w="109"/>
      </w:tblGrid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25 230 396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Делами Президента Республики Казахстан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25 230 396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25 230 396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25 230 396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6 524 525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12 641 168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319"/>
        <w:gridCol w:w="319"/>
        <w:gridCol w:w="319"/>
        <w:gridCol w:w="319"/>
        <w:gridCol w:w="3871"/>
        <w:gridCol w:w="5876"/>
        <w:gridCol w:w="319"/>
        <w:gridCol w:w="319"/>
        <w:gridCol w:w="320"/>
      </w:tblGrid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Астана 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319"/>
        <w:gridCol w:w="319"/>
        <w:gridCol w:w="319"/>
        <w:gridCol w:w="319"/>
        <w:gridCol w:w="3871"/>
        <w:gridCol w:w="5876"/>
        <w:gridCol w:w="319"/>
        <w:gridCol w:w="319"/>
        <w:gridCol w:w="320"/>
      </w:tblGrid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г. Астана 2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236 985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279"/>
        <w:gridCol w:w="279"/>
        <w:gridCol w:w="279"/>
        <w:gridCol w:w="279"/>
        <w:gridCol w:w="3859"/>
        <w:gridCol w:w="6207"/>
        <w:gridCol w:w="279"/>
        <w:gridCol w:w="280"/>
        <w:gridCol w:w="280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1 045 733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279"/>
        <w:gridCol w:w="279"/>
        <w:gridCol w:w="279"/>
        <w:gridCol w:w="279"/>
        <w:gridCol w:w="3859"/>
        <w:gridCol w:w="6207"/>
        <w:gridCol w:w="279"/>
        <w:gridCol w:w="280"/>
        <w:gridCol w:w="280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1 044 826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74"/>
        <w:gridCol w:w="274"/>
        <w:gridCol w:w="274"/>
        <w:gridCol w:w="274"/>
        <w:gridCol w:w="5749"/>
        <w:gridCol w:w="4358"/>
        <w:gridCol w:w="274"/>
        <w:gridCol w:w="274"/>
        <w:gridCol w:w="275"/>
      </w:tblGrid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 (Специальные виды связи)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74"/>
        <w:gridCol w:w="274"/>
        <w:gridCol w:w="274"/>
        <w:gridCol w:w="274"/>
        <w:gridCol w:w="5749"/>
        <w:gridCol w:w="4358"/>
        <w:gridCol w:w="274"/>
        <w:gridCol w:w="274"/>
        <w:gridCol w:w="275"/>
      </w:tblGrid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 (Специальные виды связи)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"/>
        <w:gridCol w:w="470"/>
        <w:gridCol w:w="991"/>
        <w:gridCol w:w="991"/>
        <w:gridCol w:w="103"/>
        <w:gridCol w:w="2256"/>
        <w:gridCol w:w="2819"/>
        <w:gridCol w:w="2557"/>
        <w:gridCol w:w="1906"/>
        <w:gridCol w:w="104"/>
      </w:tblGrid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196 122 180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40 890 646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11 142 784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11 142 784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11 142 784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"/>
        <w:gridCol w:w="470"/>
        <w:gridCol w:w="991"/>
        <w:gridCol w:w="991"/>
        <w:gridCol w:w="103"/>
        <w:gridCol w:w="2256"/>
        <w:gridCol w:w="2819"/>
        <w:gridCol w:w="2557"/>
        <w:gridCol w:w="1906"/>
        <w:gridCol w:w="104"/>
      </w:tblGrid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196 122 166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40 890 646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11 142 770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11 142 770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11 142 770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5 и 6, изложить в следующей редакции: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241"/>
        <w:gridCol w:w="1760"/>
        <w:gridCol w:w="5906"/>
        <w:gridCol w:w="442"/>
        <w:gridCol w:w="725"/>
        <w:gridCol w:w="2273"/>
        <w:gridCol w:w="847"/>
        <w:gridCol w:w="53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исследований актуальных вопросов общественно-политической повестки дня и ключевых аспектов Послании Президента Республики Казахстан народу Казахстана "Рост благосостояния казахстанцев: повышение доходов и качества жизни"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5 социальных опросов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Восприятие казахстанцами основных вех национальной истории и национального кода в условиях третьей модернизации. Результаты опроса дадут представление об основных исторических паттернах в общественном сознании, каналах передачи и преемственности ценностей, роли национального фактора в восприятии будущего.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дальнейших целевых индикаторов в молодежной политике. Результаты опроса помогут выявить проблемные вопросы и основные потребности молодежи, а также изучить социальное самочувствие молодежи, общественно-политическое настроение молодежи. Также в рамках социсследования планируется выявить уровень участия молодежи в проведении Года волонтера, перспективы развития волонтерства среди молодежи.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Система благотворительности в условиях Республики Казахстан. Результаты опроса позволят определить насколько соответствует система потребностям развития страны и какие меры необходимы для пробуждения социальной ответственности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Семейно-демографическая политика. Результаты опроса дадут представление о состоянии семейных ценностей, гендерном равенстве, безопасности детского населения, возможность изучить уровень информированности и участия населения о мерах государственной поддержки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Процесс Третьей модернизации в Казахстане. Результаты опроса дадут представление о том, как меняется общественное сознание, о синхронности и асинхронности экономических и политических приоритетов, устойчивости занятости в условиях цифровизации, а также продемонстрируют степень восприятия населением казахстанской модели общественного развития.</w:t>
            </w:r>
          </w:p>
          <w:bookmarkEnd w:id="15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 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научно-методическому обеспечению государственной политики в сфере общественного развития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Регулирование отношений в сфере религиозной деятельности.2. Развитие семейной политики.3. Модернизация общественного сознания.4. Проведение ревизии отраслевого законодательства Республики Казахстан на предмет его соответствия требованиям, стандартам и принципам в области доступа к информации.5. Изучение межэтнических отношений и диаспоральной политики в контексте формирования казахстанской идентичности.6. Техническое сопровождение сайта "Ruh.​kz"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развития"124 "Проведение мероприятий в сфере модернизации общественного сознания"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014 903</w:t>
            </w:r>
          </w:p>
          <w:bookmarkEnd w:id="154"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республиканского проектного офиса (фронт-офис) по координации и мониторингу волонтерских программ и проектов в рамках Года волонтера</w:t>
            </w:r>
          </w:p>
        </w:tc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координация волонтерских программ и проектов по всей республике через обеспечение координации деятельности 18 региональных центров, созданных в рамках грантового финансирования в 14-и областях и гг. Нур-Султан, Алматы (2 центра), Шымкент и региональных координаторов, по направлениям волонтерства в сферах образования, здравоохранения, социальной защиты, культуры, экологии, ЧС и 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мониторинг волонтерских программ и проектов, реализуемых в 14-и областях и гг. Нур-Султан, Алматы, Шымкент в рамках проведения Года волонтера, через организацию деятельности мониторинговой группы из числа представителей общественности, журналистов, блогеров, волонтеров и проведение экспертного опроса;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мероприятий по популяризации волонтерства через разработку и изготовление единых имиджевых и информационных материалов для распространения через СМИ, интернет - ресурсы, центры поддержки волонтеров в регионах, аккаунты проектного Офиса, сайт qazvolunteer.kz, сбор лучших практик о конкретных положительных делах волонтеров (отдельных граждан, НПО, бизнесменов, организаций), волонтерства со всех регионов, разработку видеороликов об активных волонтерах/НПО/инициативных группах;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организация работы единого информационного центра для работы с гражданами, интересующимися вопросами волонтерства;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организация обучающего блока через обучение региональных координаторов, проведение республиканской Школы "Тренинг для тренеров" и региональных семинаров;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подготовка аналитического доклада об итогах Года волонтера</w:t>
            </w:r>
          </w:p>
          <w:bookmarkEnd w:id="155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001"Формирование государственной политики в сфере информации и общественного развития"124 "Проведение мероприятий в сфере модернизации общественного сознания"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"/>
        <w:gridCol w:w="445"/>
        <w:gridCol w:w="1075"/>
        <w:gridCol w:w="5966"/>
        <w:gridCol w:w="606"/>
        <w:gridCol w:w="676"/>
        <w:gridCol w:w="2242"/>
        <w:gridCol w:w="1163"/>
        <w:gridCol w:w="64"/>
      </w:tblGrid>
      <w:tr>
        <w:trPr>
          <w:trHeight w:val="30" w:hRule="atLeast"/>
        </w:trPr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"Агентство "Хабар"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 24", "Ел арна", "Kazakh TV". Организация и проведение информационно-разъяснительных мероприятий в рамках Плана мероприятий по празднованию 30-летия Независимости РК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политики"100 "Размещение государственного информационного заказа"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018 107</w:t>
            </w:r>
          </w:p>
          <w:bookmarkEnd w:id="158"/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"/>
        <w:gridCol w:w="386"/>
        <w:gridCol w:w="733"/>
        <w:gridCol w:w="7510"/>
        <w:gridCol w:w="525"/>
        <w:gridCol w:w="863"/>
        <w:gridCol w:w="1304"/>
        <w:gridCol w:w="870"/>
        <w:gridCol w:w="55"/>
      </w:tblGrid>
      <w:tr>
        <w:trPr>
          <w:trHeight w:val="30" w:hRule="atLeast"/>
        </w:trPr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докладов по развитию института общественных совета и неправительственного сектора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Подготовка инструментария исследований.2. Проведение сбора информации по тенденциям развития института общественных советов и неправительственного сектора в Казахстане.3. Проведение анализа состава общественных советов и неправительственных организаций РК, доступности информации о деятельности общественных советов и неправительственных организаций, механизмов взаимодействия общественных советов и неправительственных организаций с гражданами при решении социальных вопросов. 4. Проведение в регионах Казахстана социологического и экспертного исследований по вопросам общественных советов и неправительственных организаций.5. Подготовка комплексных докладов по развитию института общественных советов и неправительственного сектора и обсуждение проектов докладов с экспертным сообществом и представителями гражданского общества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взаимоотношения институтов гражданского общества и государства"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следующей редакции: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"/>
        <w:gridCol w:w="421"/>
        <w:gridCol w:w="498"/>
        <w:gridCol w:w="1631"/>
        <w:gridCol w:w="649"/>
        <w:gridCol w:w="517"/>
        <w:gridCol w:w="7441"/>
        <w:gridCol w:w="1024"/>
        <w:gridCol w:w="60"/>
      </w:tblGrid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мобильных центров занятости населения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расширения охвата активными мерами содействия занятости безработных и малообеспеченных граждан, а также обеспечения доступности к услугам центров занятости населения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РК "Атамекен"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"Реализация Государственной программы развития продуктивной занятости и массового предпринимательства на 2017 – 2021 годы "Еңбек"" 101 "Проведение текущих мероприятий в рамках реализации Государственной программы развития продуктивной занятости и массового предпринимательства на 2017 – 2021 годы "Еңбек""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514878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47, изложить в следующей редакции: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"/>
        <w:gridCol w:w="411"/>
        <w:gridCol w:w="2351"/>
        <w:gridCol w:w="4298"/>
        <w:gridCol w:w="486"/>
        <w:gridCol w:w="603"/>
        <w:gridCol w:w="2958"/>
        <w:gridCol w:w="1076"/>
        <w:gridCol w:w="59"/>
      </w:tblGrid>
      <w:tr>
        <w:trPr>
          <w:trHeight w:val="30" w:hRule="atLeast"/>
        </w:trPr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реализации Государственной программы развития образования и науки на 2020-2025 годы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видео- контента по темам Государственной программы развития образования и науки (далее - Госпрограмма), подготовка и распределение информационных материалов, осуществление работы на информационных площадках, а также консультации по продвижению Госпрограммы, обеспечение информационно-аналитической работы и проведение социологических исследований в целях выработки наиболее эффективных инструментов для осуществления поставленных задач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образования и науки" 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242 131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57, изложить в следующей редакции: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"/>
        <w:gridCol w:w="453"/>
        <w:gridCol w:w="1130"/>
        <w:gridCol w:w="5442"/>
        <w:gridCol w:w="535"/>
        <w:gridCol w:w="745"/>
        <w:gridCol w:w="2684"/>
        <w:gridCol w:w="1182"/>
        <w:gridCol w:w="65"/>
      </w:tblGrid>
      <w:tr>
        <w:trPr>
          <w:trHeight w:val="30" w:hRule="atLeast"/>
        </w:trPr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республиканской физико-математической школе одаренных детей из различных регионов Республики Казахстан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образовательных услуг по обучению одаренных детей Республики Казахстан по специализированным общеобразовательным учебным программам. Обеспечение внедрения трҰхъязычного образования (овладение казахским, русским и английским языками); вовлечение обучающихся в научно-исследовательскую деятельность, а также обеспечение участия обучающихся в интеллектуальных олимпиадах, научных соревнованиях; организация воспитательной работы; развитие интереса в познавательной и интеллектуальной деятельности; установление партнерских отношений с родителями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"Республиканская физико-математическая школа"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образования"100 "Обучение и воспитание детей в республиканских организациях образования"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473 996</w:t>
            </w:r>
          </w:p>
          <w:bookmarkEnd w:id="167"/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109, изложить в следующей редакции: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"/>
        <w:gridCol w:w="744"/>
        <w:gridCol w:w="941"/>
        <w:gridCol w:w="4169"/>
        <w:gridCol w:w="451"/>
        <w:gridCol w:w="1163"/>
        <w:gridCol w:w="3247"/>
        <w:gridCol w:w="1430"/>
        <w:gridCol w:w="78"/>
      </w:tblGrid>
      <w:tr>
        <w:trPr>
          <w:trHeight w:val="30" w:hRule="atLeast"/>
        </w:trPr>
        <w:tc>
          <w:tcPr>
            <w:tcW w:w="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в Республике Казахстан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экстренной медицинской помощи населению Республики Казахстан с использованием воздушного транспорта (санитарной авиации);- Организация и координация деятельности региональных отделений санитарной авиации;- Развитие службы санитарной авиации в Республике Казахстан на основе международных стандартов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координационный центр экстренной медицины"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помощи"107 "Оказание медицинской помощи в форме санитарной авиации"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379 838</w:t>
            </w:r>
          </w:p>
          <w:bookmarkEnd w:id="170"/>
        </w:tc>
        <w:tc>
          <w:tcPr>
            <w:tcW w:w="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123, изложить в следующей редакции: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"/>
        <w:gridCol w:w="829"/>
        <w:gridCol w:w="867"/>
        <w:gridCol w:w="1523"/>
        <w:gridCol w:w="721"/>
        <w:gridCol w:w="859"/>
        <w:gridCol w:w="5406"/>
        <w:gridCol w:w="1922"/>
        <w:gridCol w:w="87"/>
      </w:tblGrid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 историко-культурного наследия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 истории и культуры республиканского значения путем проведения научно-реставрационных работ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100 "Воссоздание, сооружение памятников историко-культурного наследия"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2 057 764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130 и 131, изложить в следующей редакции: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08"/>
        <w:gridCol w:w="742"/>
        <w:gridCol w:w="6180"/>
        <w:gridCol w:w="336"/>
        <w:gridCol w:w="1845"/>
        <w:gridCol w:w="1839"/>
        <w:gridCol w:w="744"/>
        <w:gridCol w:w="53"/>
      </w:tblGrid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формированию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предусмотренных по плану мероприятий по реализации Государственной программы развития туристской отрасли на 2019 – 2025 годы, в том числе предусмотрение расходов на обеспечение участия в международных выставках, странового маркетинга, организация семинаров для представителей туристской отрасли; проведение международного тренинга для гидов-экскурсоводов. Развитие и техническая поддержка Национального туристического портала "Kazakhstan.travel". Проведение рекламной кампании на международном телевидении. Организация и проведение инфо-туров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"Kazakh Tourism"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"Формирование национального туристского продукта и продвижение его на международном и внутреннем рынке"100 "Формирование туристского имиджа Казахстана"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520 583</w:t>
            </w:r>
          </w:p>
          <w:bookmarkEnd w:id="175"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университета туризма и гостеприимства с учетом мировых стандартов обучения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"Международный университет туризма и гостеприимства"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"Услуги по организации образовательной деятельности для подготовки кадров в области туризма"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333 016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2 к настоящему постановлению (для служебного пользования);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год.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903</w:t>
            </w:r>
          </w:p>
        </w:tc>
      </w:tr>
    </w:tbl>
    <w:bookmarkStart w:name="z20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республиканского бюджета на 2020 год</w:t>
      </w:r>
    </w:p>
    <w:bookmarkEnd w:id="178"/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0"/>
        <w:gridCol w:w="940"/>
        <w:gridCol w:w="6891"/>
        <w:gridCol w:w="2589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(+,-)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-834 601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-27 350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-27 350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-276 435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-12 983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-131 194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-5 178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информационно-имиджевой политики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-126 680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-2 016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экологии, геологии и природных ресурсов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-56 322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информации и общественного развития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-37 374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-18 948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-19 567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-8 118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-7 462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-3 987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-1 136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-111 330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-111 330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-212 816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-11 132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-200 721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-1 797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-84 539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-84 539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-21 130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-20 804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-1 698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-18 465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-18 164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-276 657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-103 797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формирования и реализации государственного материального резерва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характера, промышленной безопасности, формирования и реализации государственного материального резерва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-100 800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-172 860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-172 860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-112 728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-58 602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-30 089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-20 236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-8 277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-44 213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-4 786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-7 427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институционального укрепления сектора правосудия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-9 323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-9 323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-125 074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-232 816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-1 638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-1 413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-164 227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-22 591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-99 976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-24 972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-16 688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-5 393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-4 858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-59 144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-59 092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-964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сфере предпринимательства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-90 862 207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-123 506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-123 506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-416 937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-416 937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-9 230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-9 230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-90 248 303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-129 978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-90 386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-89 986 306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-41 520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-64 231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-64 231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-828 586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-828 586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Дорожной карты занятости на 2020-2021 годы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-827 088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"Фонд проблемных кредитов" на оказание социальной поддержки физических лиц по погашению образовавшейся задолженности по потребительским кредитам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-399 017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-50 221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-5 430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-30 568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молодежной и семейной политики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-14 223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-34 300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-34 300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-294 367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-238 202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-41 985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-13 610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-20 129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-20 129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-484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-484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-269 635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-181 885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-165 085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-87 750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-87 750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-30 426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-30 426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-30 426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-10 228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-10 228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94 022 599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-170 583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-88 076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привлечению инвестиций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-76 324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94 414 483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94 414 483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-216 485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-5 465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-211 020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-4 816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-165 200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-165 200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-165 200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финансовыми активами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21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3903"/>
        <w:gridCol w:w="4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555 794 835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555 794 835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530 254 297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1 690 538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2019 года № 908</w:t>
            </w:r>
          </w:p>
        </w:tc>
      </w:tr>
    </w:tbl>
    <w:bookmarkStart w:name="z21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строительства и (или) реконструкции республиканских объектов Министерства экологии, геологии и природных ресурсов Республики Казахстан реализуемых в рамках Дорожной карты занятости на 2020 - 2021 годы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233"/>
        <w:gridCol w:w="1233"/>
        <w:gridCol w:w="128"/>
        <w:gridCol w:w="5941"/>
        <w:gridCol w:w="28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Сумма,тыс. тенге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4 600 620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4 600 620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объектов водного хозяйства по Дорожной карте занятости на 2020 - 2021 годы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4 600 620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3 909 940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Эскулинского водозабора с учетом водоснабжения г.Жезгазган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2 239 752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участка Эскулинского водовода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1 670 188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690 680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Жиделинского водохранилища с внедрением автоматизации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382 558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Айтекского гидроузла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