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cebb" w14:textId="d6bc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акционерных обществ "Национальный управляющий холдинг "Байтерек" и "Национальный управляющий холдинг "КазАгро"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2020 года № 952.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акционерное общество "Национальный управляющий холдинг "Байтерек" путем присоединения к нему акционерного общества "Национальный управляющий холдинг "КазАгро".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Казахстан, согласно приложению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Министерствам индустрии и инфраструктурного развития, сельского хозяйства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952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сельского хозяйства Республики Казахстан":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205-14, исключить.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27.12.2023 </w:t>
      </w:r>
      <w:r>
        <w:rPr>
          <w:rFonts w:ascii="Times New Roman"/>
          <w:b w:val="false"/>
          <w:i w:val="false"/>
          <w:color w:val="00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 168):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сельского хозяйства Республики Казахстан и его ведомств: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Акционерные общества":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исключить.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июля 2006 года № 645 "О некоторых вопросах поддержки агропромышленного комплекса с участием специализированных организаций" (САПП Республики Казахстан, 2006 г., № 25, ст. 257):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агропромышленного комплекса с участием специализированных организаций, утвержденных указанным постановлением: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за счет средств, выделенных из республиканского бюджета, оплачивает уставный капитал акционерного общества "Национальный управляющий холдинг "Байтерек" (далее – холдинг) и некоммерческого акционерного общества "Национальный аграрный научно-образовательный центр" (далее – НАО "НАНОЦ"), организует предоставление им бюджетных кредитов, осуществляет государственные закупки у специализированных организаций;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корпоративное управление Продкорпорацией и НАО "НАНОЦ".";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Мероприятия по поддержке агропромышленного комплекса с участием специализированных организаций реализуются в соответствии с Государственной программой развития агропромышленного комплекса Республики Казахстан на 2017 – 2021 годы, Планом развития некоммерческого акционерного общества "Национальный аграрный научно-образовательный центр" на 2017 – 2021 годы, утвержденными в установленном законодательством Республики Казахстан порядке, и иными стратегическими и программными документами Республики Казахстан.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поддержке агропромышленного комплекса с участием НАО "НАНОЦ" направлены на обеспечение ускоренного научно-технологического развития экономики Казахстана в аграрной сфере.".</w:t>
      </w:r>
    </w:p>
    <w:bookmarkEnd w:id="20"/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2006 года № 1247 "О мерах по реализации Указа Президента Республики Казахстан от 11 декабря 2006 года № 220" (САПП Республики Казахстан, 2006 г., № 49, ст. 518):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2"/>
    <w:bookmarkStart w:name="z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ноября 2009 года № 1844 "Об определении перечня финансовых агентств, бюджетные кредиты из республиканского бюджета которым могут выделяться без обеспечения исполнения обязательств":</w:t>
      </w:r>
    </w:p>
    <w:bookmarkEnd w:id="23"/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финансовых агентств, бюджетные кредиты из республиканского бюджета которым могут выделяться без обеспечения исполнения обязательств:</w:t>
      </w:r>
    </w:p>
    <w:bookmarkEnd w:id="24"/>
    <w:bookmarkStart w:name="z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исключить.</w:t>
      </w:r>
    </w:p>
    <w:bookmarkEnd w:id="25"/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компаний":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управляющих холдингов, национальных холдингов, национальных компаний, утвержденном указанным постановлением:</w:t>
      </w:r>
    </w:p>
    <w:bookmarkEnd w:id="27"/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"Национальные управляющие холдинги":</w:t>
      </w:r>
    </w:p>
    <w:bookmarkEnd w:id="28"/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исключить.</w:t>
      </w:r>
    </w:p>
    <w:bookmarkEnd w:id="29"/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2013 года № 516 "О мерах по реализации Указа Президента Республики Казахстан от 22 мая 2013 года № 571 "О некоторых мерах по оптимизации системы управления институтами развития, финансовыми организациями и развития национальной экономики" (САПП Республики Казахстан, 2013 г., № 35, ст. 514):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Определить основным предметом деятельности холдинга "Байтерек" управление принадлежащими ему на праве собственности и переданными в доверительное управление пакетами акций (долями участия в уставном капитале) национальных институтов развития, национальных компаний и других юридических лиц, а также стимулирование развития агропромышленного комплекса Республики Казахстан путем эффективного управления юридическими лицами, осуществляющими деятельность в сфере агропромышленного комплекса.".</w:t>
      </w:r>
    </w:p>
    <w:bookmarkEnd w:id="31"/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2015 года № 393 "Об утверждении Плана совместных действий Правительства Республики Казахстан и Национального Банка Республики Казахстан по созданию и развитию Международного финансового центра "Астана" на долгосрочную перспективу": </w:t>
      </w:r>
    </w:p>
    <w:bookmarkEnd w:id="32"/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совместных действий Правительства Республики Казахстан и Национального Банка Республики Казахстан по созданию и развитию Международного финансового центра "Астана" на долгосрочную перспективу, утвержденном указанным постановлением:</w:t>
      </w:r>
    </w:p>
    <w:bookmarkEnd w:id="33"/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Плану:</w:t>
      </w:r>
    </w:p>
    <w:bookmarkEnd w:id="34"/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1-1, 50-2, 50-3, 67-3, 78, слова "АО "НУХ "КазАгро" (по согласованию)," исключить.</w:t>
      </w:r>
    </w:p>
    <w:bookmarkEnd w:id="35"/>
    <w:bookmarkStart w:name="z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октября 2017 года № 645 "Об утверждении Дорожной карты по формированию продовольственного пояса города Астаны на 2018 – 2021 годы":</w:t>
      </w:r>
    </w:p>
    <w:bookmarkEnd w:id="36"/>
    <w:bookmarkStart w:name="z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 продовольственного пояса города Астаны на 2018 – 2021 годы, утвержденной указанным постановлением:</w:t>
      </w:r>
    </w:p>
    <w:bookmarkEnd w:id="37"/>
    <w:bookmarkStart w:name="z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Меры по обеспечению столицы основными видами продовольственных товаров":</w:t>
      </w:r>
    </w:p>
    <w:bookmarkEnd w:id="38"/>
    <w:bookmarkStart w:name="z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"АО "НУХ "Казагро" заменить словами "АО "НУХ "Байтерек";</w:t>
      </w:r>
    </w:p>
    <w:bookmarkEnd w:id="39"/>
    <w:bookmarkStart w:name="z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План мероприятий по реализации Дорожной карты по формированию продовольственного пояса города Астаны на 2018 – 2021 годы":</w:t>
      </w:r>
    </w:p>
    <w:bookmarkEnd w:id="40"/>
    <w:bookmarkStart w:name="z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 и 6 строки, порядковый номер 13, слова "АО "НУХ "Казагро" заменить словами "АО "НУХ "Байтерек";</w:t>
      </w:r>
    </w:p>
    <w:bookmarkEnd w:id="41"/>
    <w:bookmarkStart w:name="z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расшифровке аббревиатур:</w:t>
      </w:r>
    </w:p>
    <w:bookmarkEnd w:id="42"/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"АО "НУХ "Казагро" – акционерное общество "Национальный управляющий холдинг "Казагро";" изложить в следующей редакции:</w:t>
      </w:r>
    </w:p>
    <w:bookmarkEnd w:id="43"/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"НУХ "Байтерек" – акционерное общество "Национальный управляющий холдинг "Байтерек";".</w:t>
      </w:r>
    </w:p>
    <w:bookmarkEnd w:id="44"/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2018 года № 423 "Об утверждении Государственной программы развития агропромышленного комплекса Республики Казахстан на 2017 – 2021 годы" (САПП Республики Казахстан, 2018 г., № 39-40-41, ст. 215):</w:t>
      </w:r>
    </w:p>
    <w:bookmarkEnd w:id="45"/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агропромышленного комплекса Республики Казахстан на 2017 – 2021 годы, утвержденной указанным постановлением:</w:t>
      </w:r>
    </w:p>
    <w:bookmarkEnd w:id="46"/>
    <w:bookmarkStart w:name="z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"Акционерного общества "Национальный управляющий холдинг "КазАгро", АО "НУХ "КазАгро" заменить соответственно словами "Акционерного общества "Национальный управляющий холдинг "Байтерек", АО "НУХ "Байтерек";</w:t>
      </w:r>
    </w:p>
    <w:bookmarkEnd w:id="47"/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>: расшифровке аббревиатур и сокращений:</w:t>
      </w:r>
    </w:p>
    <w:bookmarkEnd w:id="48"/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аббревиатуру и слова "АО "НУХ "КазАгро" – акционерное общество "Национальный управляющий холдинг "КазАгро" заменить аббревиатурой и словами "АО "НУХ "Байтерек" – акционерное общество "Национальный управляющий холдинг "Байтерек".</w:t>
      </w:r>
    </w:p>
    <w:bookmarkEnd w:id="49"/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 – 2021 годы "Еңбек" (САПП Республики Казахстан, 2018 г., № 63, ст. 361):</w:t>
      </w:r>
    </w:p>
    <w:bookmarkEnd w:id="50"/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– 2021 годы "Еңбек", утвержденной указанным постановлением:</w:t>
      </w:r>
    </w:p>
    <w:bookmarkEnd w:id="51"/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"дочерняя организация акционерного общества "Национальный управляющий холдинг "КазАгро", "ДО АО "НУХ "КазАгро" заменить соответственно словами "дочерняя организация акционерного общества "Национальный управляющий холдинг "Байтерек", "ДО АО "НУХ "Байтерек";</w:t>
      </w:r>
    </w:p>
    <w:bookmarkEnd w:id="52"/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>: расшифровке аббревиатур:</w:t>
      </w:r>
    </w:p>
    <w:bookmarkEnd w:id="53"/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аббревиатуру и слова "ДО АО "НУХ "КазАгро" – дочерняя организация акционерного общества "Национальный управляющий холдинг "КазАгро" заменить аббревиатурой и словами "ДО АО "НУХ "Байтерек" – дочерняя организация акционерного общества "Национальный управляющий холдинг "Байтерек".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Утратил силу постановлением Правительства РК от 26.04.2024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2018 года № 900 "Об утверждении Стратегии развития акционерного общества "Национальная компания "KAZAKH INVEST" на 2018 – 2027 годы":</w:t>
      </w:r>
    </w:p>
    <w:bookmarkEnd w:id="55"/>
    <w:bookmarkStart w:name="z9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Стратегии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акционерного общества "Национальная компания "KAZAKH INVEST" на 2018 – 2027 годы", утвержденной указанным постановлением:</w:t>
      </w:r>
    </w:p>
    <w:bookmarkEnd w:id="56"/>
    <w:bookmarkStart w:name="z9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"Анализ текущей ситуации":</w:t>
      </w:r>
    </w:p>
    <w:bookmarkEnd w:id="57"/>
    <w:bookmarkStart w:name="z9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подразделе:</w:t>
      </w:r>
      <w:r>
        <w:rPr>
          <w:rFonts w:ascii="Times New Roman"/>
          <w:b w:val="false"/>
          <w:i w:val="false"/>
          <w:color w:val="000000"/>
          <w:sz w:val="28"/>
        </w:rPr>
        <w:t xml:space="preserve"> "1.1. Анализ внешней среды":</w:t>
      </w:r>
    </w:p>
    <w:bookmarkEnd w:id="58"/>
    <w:bookmarkStart w:name="z9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"Дочерние организации АО "Национальный управляющий холдинг "Казагро" оказывают поддержку производству и продвижению на экспорт продукции субъектов агропромышленного комплекса." изложить в следующей редакции:</w:t>
      </w:r>
    </w:p>
    <w:bookmarkEnd w:id="59"/>
    <w:bookmarkStart w:name="z9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"Дочерние организации АО "Национальный управляющий холдинг "Байтерек" оказывают поддержку производству и продвижению на экспорт продукции субъектов агропромышленного комплекса.".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Утратил силу постановлением Правительства РК от 15.07.2022 </w:t>
      </w:r>
      <w:r>
        <w:rPr>
          <w:rFonts w:ascii="Times New Roman"/>
          <w:b w:val="false"/>
          <w:i w:val="false"/>
          <w:color w:val="00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Утратил силу постановлением Правительства РК от 23.09.2022 </w:t>
      </w:r>
      <w:r>
        <w:rPr>
          <w:rFonts w:ascii="Times New Roman"/>
          <w:b w:val="false"/>
          <w:i w:val="false"/>
          <w:color w:val="00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