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bead" w14:textId="382be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января 2016 года № 13 "О некоторых вопросах реализации государственной поддержки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января 2021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января 2016 года № 13 "О некоторых вопросах реализации государственной поддержки инвестиций" (САПП Республики Казахстан, 2016 г., № 3-4, ст. 14)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295-2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модельном контракте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реализацию инвестиционного проекта, предусматривающего осуществление инвестиций и предоставление инвестиционных преференций, утвержденном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для реализации инвестиционных проектов, утвержденном указанным постановлением: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"Часть 3. Перечень приоритетных видов деятельности в рамках Государственной программы индустриально-инновационного развития Республики Казахстан, определенных для реализации инвестиционных приоритетных проектов с предоставлением инвестиционной субсидии"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2358"/>
        <w:gridCol w:w="2148"/>
        <w:gridCol w:w="1748"/>
        <w:gridCol w:w="2756"/>
        <w:gridCol w:w="15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 3. Перечень приоритетных видов деятельности, определенных для реализации инвестиционных приоритетных проектов в рамках соглашений об инвестициях, заключаемых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295-2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 от 29 октября 2015 года</w:t>
            </w:r>
          </w:p>
        </w:tc>
      </w:tr>
      <w:tr>
        <w:trPr>
          <w:trHeight w:val="30" w:hRule="atLeast"/>
        </w:trPr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охота и предоставление услуг в этих областях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крупного рогатого скота молочного направления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Разведение прочего крупного рогатого скота и буйволов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и производство мясной продукции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категории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сельскохозяйственной и лесохозяйственной техники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сельскохозяйственной и лесохозяйственной техники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 и медицинских материалов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 и медицинских материалов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21.20.2 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препаратов для ветеринарии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