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abd9" w14:textId="aaaa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распределения квот на выбросы парниковых газов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2021 года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на 2021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на 2021 год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Общий объем квот на выбросы парниковых газов по регулируемым сферам деятельности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5"/>
        <w:gridCol w:w="2049"/>
        <w:gridCol w:w="5826"/>
      </w:tblGrid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сфера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установок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2021 год, тонн двуокиси углерода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96 702 043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23 534 528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7 713 087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31 310 811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1 741 223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(в части производства стройматериалов: цемента, извести, гипса и кирпича)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8 185 535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169 187 227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на 2021 год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электроэнергетической сферы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892"/>
        <w:gridCol w:w="5580"/>
        <w:gridCol w:w="2200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"Алматинские Электрические Станции"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4 343 392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1 117 328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тепловой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Экибастузская тепловая электрическая станция имени Булата Нуржанова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"Экибастузская ГРЭС-1 имени Булата Нуржанова"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17 145 580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"Главная распределительная энергостанция Топар"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4 672 562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Жезказганская теплоэлектроцентраль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Energy" (Казахмыс Энерджи)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 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Экибастузская государственная районная электростанция - 2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"Станция Экибастузская ГРЭС-2"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5 244 317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теплоэлектроцентраль - 1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"Караганда Энергоцентр"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теплоэлектроцентраль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5 460 908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Теплоэнергоцентраль - 1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"Астана-Энергия"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Теплоэнергоцентраль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5 958 868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4 240 803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ЭТЭЦ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"Экибастузтеплоэнерго"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теплоэлектроцентраль - 2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"СЕВКАЗЭНЕРГО"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4 128 530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Усть-Каменогорская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"Усть-Каменогорская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Степногорская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"Степногорская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1 212 959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"Риддер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Bassel Group LLS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"Bassel Group LLS"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Согринская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"Согринская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№ 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 Жылу" при акимате города Кокшетау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Текелийский энергокомплекс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"Текелийский энергокомплекс"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"Баскуат"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"Талдыкоргантеплосервис" государственного учреждения "Отдел жилищного коммунального хозяйства города Талдыкорган"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–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"Теплокоммунэнерго" ГУ "Отдел жилищно-коммунального хозяйства города Семей Восточно-Казахстанской области" на ПХВ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"Центр"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"Габбасова"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"103, 103 А квартал"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"35 квартал"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"Пархоменко"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г. Алтай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"Тепловодоцентраль" акимата района Алтай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п. Новая-Бухтарма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Серебрянск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Котельный цех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"Шахтинсктеплоэнерго"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котельная № 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"ПРОМТЕПЛО"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2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"Усть-Каменогорские тепловые сети"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Айтас-энерго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"Айтас-энерго"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станция №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Distribution" (Казахмыс Дистрибьюшн)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станция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энергоцех, п. Белоусовка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 энергоцех, п. Усть-Таловка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Жезкентский энергоцех, п. Жезкент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№ 1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"Мангистауский атомный энергетический комбинат - Казатомпром"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2 213 440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электрическая 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1 521 878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государственная районная электростанция имени Т.И. Батурова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"Жамбылская ГРЭС им. Т.И. Батурова"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"Атырауская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1 675 296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1 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"Актобе ТЭЦ"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"3-Энергоорталык"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газотурбинная электростанция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"Жанажолская ГТЭС"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"Жайыктеплоэнерго"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Газотурбинная электростанция Акшабулак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"Кристалл Менеджмент"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- 4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"Таразэнергоцентр"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1 - Костанайская ТЭЦ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2 - Котельная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3 - Котельная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газотурбинная электростанция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"Уральская газотурбинная электростанция"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теплоэлектроцентр, котлоагрегат № 6, 9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Кызылордатеплоэлектроцентр" на ПХВ управления энергетики и жилищно-коммунального хозяйства Кызылординской области"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когенерационная газотурбинная электростанция, газотурбинная установка № 1, 2,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Южная котельная, паровые котлы № 1, 2, 3, 4, 5, 6,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электрическая станция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"Производственно-энергетическое объединение "Байконурэнерго" г. Байконур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"Орбита"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"Алматытеплокоммунэнерго"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"Аккент"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электроцентраль Таразского сахарного завода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"Таразский сахарный завод"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Водогрейная котельная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"Производственно-хозяйственное объединение "Лисаковскгоркоммунэнерго" акимата города Лисаковска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котельная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"Өзенжылу" акимата города Жанаозен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городская котельная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"Управление жилищно-коммунального реформирования" при акимате города Приозерска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ГТЭС-200 УРАЛЬСК. Первый пусковой комплекс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"Батыс Пауэр"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"КОТЕЛЬНАЯ АСИ"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"Актобе сити"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"Трансэнерго"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п. Глубокое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"Теплоэнергия" п. Глубокое акимата Глубоковского района на ПХВ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"Жанатас-Су-Жылу" центральная городская котельная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"Жанатас-Су-Жылу" отдела жилищно-коммунального хозяйства, пассажирского транспорта и автомобильных дорог акимата Сарысуского района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№ 1 по ремонту горно-транспортного оборудования (котельная)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"Құрылысмет"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</w:t>
            </w:r>
          </w:p>
        </w:tc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14 321 536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"Восточный"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на разрезе "Восточный"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96 702 043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нефтегазовой сферы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038"/>
        <w:gridCol w:w="5464"/>
        <w:gridCol w:w="2177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Айранколь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 нефть"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"Каракудукмунай"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Акшабулак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"Казгермунай"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добычи нефти и газа № 1 (Мангистауская область)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добычи нефти и газа № 2 (Актюбинская область)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Buzachi Operating (Бузачи Оперейтинг)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"Buzachi Operating Ltd" (Бузачи Оперейтинг Лтд)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"Ком-Мунай"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ПетроКазахстан Кумколь Ресорсиз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"Кенкиякнефть"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 - Актобемунайгаз"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"Октябрьскнефть"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нефтегазоперерабатывающий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"Актобеэнергонефть" (газотурбинная электростанция - 45)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"Актобеэнергонефть" (паротурбинная электростанция - 160)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619 216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"Доссормунайгаз"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"Эмбамунайгаз"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"Жылыоймунайгаз"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"Жайыкмунайгаз"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"Кайнармунайгаз"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ТУРГАЙ-ПЕТРОЛЕУМ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"ТУРГАЙ-ПЕТРОЛЕУМ"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Петролиум Оперейтинг Б.В.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АОЗТ Карачаганак Петролиум Оперейтинг Б.В. (Казахстанский филиал)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2 369 945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Озенмунайгаз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382 923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Мангистаумунайгаз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678 420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Куатамлонмунай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совместное предприятие "КуатАмлонМунай"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Тенгизшевройл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4 985 786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СНПС – Ай Дан 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 – Ай Дан 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Тузколь, Кетеказган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"ТузкольМунайГаз Оперейтинг"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Боранколь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"Морская нефтяная компания "КазМунайТениз"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"Жаикмунай"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Казахойл Актобе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 Актобе"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Кенлык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"САУТС-ОЙЛ"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Каражанбасмунай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нефтехимический завод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1 218 633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ПетроКазахстан Ойл Продактс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1 057 377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нефтеперерабатывающий завод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нефтеперерабатывающий завод"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1 617 535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нефтеперерабатывающий завод по производству битума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"CASPI BITUM"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газоперерабатывающий завод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газоперерабатывающий завод"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трубопроводный консорциум - К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"Каспийский Трубопроводный Консорциум - К"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Нефтеперекачивающая станция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Култумиева Кульсаринское нефтепроводное управление</w:t>
            </w:r>
          </w:p>
          <w:bookmarkEnd w:id="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"Уральск"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"Атырау"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"Актау"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"Актобе"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"Тараз"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"Шымкент"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"Кызылорда"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90 506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"Костанай"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Кокжиде, Кумсай, Мортук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"КМК Мунай"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Кен-Сары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"Кен-Сары"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 Каспиан Оперейтинг Компани Н.В.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"Норт Каспиан Оперейтинг Компани Н.В."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3 509 095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"Бейнеу-Бозой-Шымкент"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"Газопровод "Бейнеу-Шымкент"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Бозой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производственный филиал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"ҚазТрансГаз Аймақ"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Морское, включая блок Огайское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"КоЖаН"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"Тоталь Е энд П Дунга ГмбХ"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"Тоталь Е энд П Дунга ГмбХ" в Республике Казахстан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производства водорода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 Ликид Мунай Тех Газы"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"Казахстан – Китай"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"Азиатский Газопровод"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1 303 924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23 534 528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горнодобывающей сферы деятельности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1465"/>
        <w:gridCol w:w="6724"/>
        <w:gridCol w:w="3120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"Богатырь"</w:t>
            </w:r>
          </w:p>
        </w:tc>
        <w:tc>
          <w:tcPr>
            <w:tcW w:w="6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"Богатырь Комир"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2 695 375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станция Богатырская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Майкубенский угольный разрез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"Майкубен - Вест"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Коксо-химическое производство</w:t>
            </w:r>
          </w:p>
        </w:tc>
        <w:tc>
          <w:tcPr>
            <w:tcW w:w="6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"Шубарколь комир"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"Центральный"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"Западный"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319 645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"Саранская"</w:t>
            </w:r>
          </w:p>
        </w:tc>
        <w:tc>
          <w:tcPr>
            <w:tcW w:w="6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 Угольный департамент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170 123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Кузембаева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 Костенко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"Казахстанская"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"Тентекская"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 Ленина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"Абайская"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92 563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"Шахтинская"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обогатительная фабрика "Восточная"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разрез Каражыра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"Каражыра"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473 048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Куу-Чекинский</w:t>
            </w:r>
          </w:p>
        </w:tc>
        <w:tc>
          <w:tcPr>
            <w:tcW w:w="6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Coal" (Казахмыс Коал)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разрез "Молодежный"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450 558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 производства окатышей</w:t>
            </w:r>
          </w:p>
        </w:tc>
        <w:tc>
          <w:tcPr>
            <w:tcW w:w="6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"Соколовско-Сарбайское горно-обогатительное производственное объединение"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183 306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Качарский теплоцентр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 рудоподготовки и обогащения (ФРПО)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bookmarkEnd w:id="11"/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медная компания"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"Экибастузский"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"Ангренсор Энерго"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7 713 087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металлургической сферы деятельности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061"/>
        <w:gridCol w:w="7196"/>
        <w:gridCol w:w="3146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департамент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15 952 006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завод ферросплавов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"Транснациональная Компания "Казхром"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завод ферросплавов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горно-обогатительный комбинат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Электросталеплавильный цех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"Кастинг"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"KSP Steel" (КейЭсПи Стил)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электролиза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электролизный завод"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по производству электродов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медеплавильный завод, Балхашская площадка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Smelting (Казахмыс Смэлтинг)"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медеплавильный завод, Жезказганская площадка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металлургический комплекс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"Казцинк"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682 247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 металлургический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Химико-металлургический завод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"Темиртауский электрометаллургический комбинат"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металлургический завод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"Таразский металлургический завод"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алюминиевый завод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"Алюминий Казахстана"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5 309 953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Золотоизвлекательная фабрика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"Altyntau Kokshetau"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металлургического кремния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"Tau-Ken Temir"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генераторная установка</w:t>
            </w:r>
          </w:p>
        </w:tc>
        <w:tc>
          <w:tcPr>
            <w:tcW w:w="7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"Актюбинский рельсобалочный завод"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Нагревательная печь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Текелийский горно-перерабатывающий комплекс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"Текелийский горно-перерабатывающий комплекс"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31 310 811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химической сферы деятельности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926"/>
        <w:gridCol w:w="3047"/>
        <w:gridCol w:w="6048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минеральных удобрений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"КазАзот"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337 509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Шагырлы-Шомышты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электрическая 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173 882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Новоджамбульский фосфорный завод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784 255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спирта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"Кентавр"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завод хромовых соединений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247 178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1 741 223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 с распределенными для них объемами квот на выбросы парниковых газов для обрабатывающей (в части производства стройматериалов: цемента, извести, гипса и кирпича) сферы деятельности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759"/>
        <w:gridCol w:w="5191"/>
        <w:gridCol w:w="1784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на выбросы парниковых газов на 2021 год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Цемент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"Стандарт 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1 384 445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Семей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"Производственная компания "Цементный завод Семей"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780 265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линия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526 215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Казахцемент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463 010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Бухтарминской цементной компании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"Бухтарминская цементная компания"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913 686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Шымкентцемент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"Шымкентцемент"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763 046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линия по производству клинкера и цемента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"Жамбылская цементная производственная компания"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1 042 949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САС-Тобе Технолоджис (SAS-Tobe Technologies)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"SAS-Tobe Technologies (САС-Тобе Технолоджис)"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"КаспийЦемент"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"КаспийЦемент"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679 398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гипсокартонных листов и сухих строительных смесей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"Кнауф Гипс Капчагай. Предприятие с участием ДЭГ - Дойче Инвестиционс унд Энтвиклунгсгезельшафт мбХ"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 4 (цех керамзитного гравия и извести)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"Стройдеталь"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"Силикат"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 "Кокше-Цемент"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6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распределения квот на выбросы парниковых газов на 2021 год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план распределения квот на выбросы парниковых газов на 2021 год (далее – Национальный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утвержденными постановлением Правительства Республики Казахстан от 15 июня 2017 года № 370, а также с учетом положений международных договоров Республики Казахстан в области изменения климата.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план: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квотирует (лимитирует) выбросы двуокиси углерода установок на 2021 год, подпадающих под требования по квотированию выбросов парниковых газов;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включает выбросы метана в распределение квот на выбросы парниковых газов и регулирует их в рамках внутренних проектов по сокращению выбросов парниковых газов;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2017-2019 годы для расчета квоты на выбросы парниковых газов.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Общий объем квот на выбросы парниковых газов в количестве 169187227 единиц для установок, осуществляющих деятельность в нефтегазовой, электроэнергетической, горнодобывающей, металлургической, химической, обрабатывающей (в части производства стройматериалов: цемента, извести, гипса и кирпича) сферах, бесплатно распределяется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плану.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Объемы квот на выбросы парниковых газов распределяются в соответствии с перечнем установок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плану.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Резерв объема квот на выбросы парниковых газов на 2021 год составляет 11500000 единиц квот.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