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0ab10" w14:textId="4e0ab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лиц, у которых будут приобретаться товары и услуги в рамках обеспечения граждан гарантированным социальным пакетом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января 2021 года № 25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4 декабря 2015 года "О государственных закупках"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лица, у которых будут приобретаться товары и услуги в рамках обеспечения граждан гарантированным социальным пакетом,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Акиматам областей, городов республиканского значения, столицы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 и действует до 31 декабря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2021 года № 25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Лица, у которых будут приобретаться товары и услуги в рамках обеспечения граждан гарантированным социальным пакетом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7152"/>
        <w:gridCol w:w="4306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поставщика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БИН/ИИН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Атырауская область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ТОО "АНВАР" в городе Атырау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041 141 011 747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"MARCO (МАРКО)"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171 240 008 276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"Торговый Дом Ярмарка"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161 040 020 533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"Идеал Маркет"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050 840 002 162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"Империя Заботы"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181 040 010 689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"БЕРДИГАЛИЕВ"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671 026 301 427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"АМАНГЕЛДІҚЫЗЫ 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940 717 450 908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"Абдирова"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630 204 400 452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"АХМЕТОВА ГУЛЬЖАН КАПСАЛИМОВНА"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621 226 401 184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"Шопанова"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781 015 400 616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"ӘСЕЛ"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990 315 400 053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"МУСИНА АЛМАГУЛ ЖАНТАСОВНА"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700 607 401 922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"Баймуратов К"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690 614 301 424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"ШАЙХИМОВА А.Ш."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791 128 400 781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"Махмудова Б.К."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690 703 402 442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"ТЛЕПОВА М.Г."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491 130 401 064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"Zhaidarlym"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191 040 005 067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"ЗЕРЕ"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750 910 302 346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"АДИЯ"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841 204 300 702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"Куанышева Мейрамкул Шинтемировна"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690 428 400 382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"ТЕМИРГАЛИЕВ Р.Б."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781 030 302 519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"СМАДЬЯРОВА Қ.Б"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560 221 401 379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"РАШИД"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660 801 300 348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"ӘЛИЕВА К.Қ."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790 419 402 737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"АДИНА"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880 725 402 670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"СУЛЕЙМЕНОВ"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901 230 300 369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"Мырзагелдиева"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820 127 401 383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Акмолинская область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"ДАРБАЕВ КОБЕНТАЙ КАИРКЕНОВИЧ"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610 509 301220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"КОКТЕМ"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991 240 000737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"Кулакова Т.Ю."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790 129 402730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"АЗМАГАНОВА К.Ж."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831 125 450934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"Ержанов А.А."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930 122 350608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"Мурат"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930 211 350770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Актюбинская область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"ТАЯУ"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180 840 008069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"Актобе НГМ"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181 240 018304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"АНВАР"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930 340 000648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"Dina market"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100 840 011827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"ДАНОВА"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730 101 409863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"Амирхан"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880 814 401448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"Болашақ"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780 826 402311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"Батырбекова Л.Е."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660 920 401101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"Магазин "Гулим" - Жанатаева Р.К."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601 212 400582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"ДОСЖАНОВА А.К"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840 209 401650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"Коныс"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940 406 351126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"КОЙЛЫБАЕВА КАЛАМКАС САГЫНГАЛИЕВНА"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690 315 401673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"САРМАНОВ К.С."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860 227 301289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"ТОКЕНОВА Ж.Ж."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641 218 400750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"Наурыз – Сим"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990 540 004123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"Сейтмаганбетова Г.А."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730 826 402392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"Ильчибаева Кульсин Жасановна"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601 116 400987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"Мамбетова"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610 614 400339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"Әбіреш Айгүл"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640 422 401735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"УТЕНОВА У.Б"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570 320 403947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"Актобе снаб сервис"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180 440 028851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"ТАШИГУЛОВА БАКЫТКУЛЬ АКИМБАЕВНА"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720 423 401659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"САРБАСОВ НАУРЫЗБЕК ЖУМАБЕКОВИЧ"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900 314 350656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"МАМИРОВА ГУЛСИМХАН ТАЖМУРАТОВНА"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680 501 400565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"САЛИБЕКОВ БЕРИК АМАНГОСОВИЧ"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791 005 300578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"ЖАКУПОВА АРИАДНА КОНЫСБАЕВНА"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780 906 400984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"АЙБОСЫНОВ КАНАТ БОЛАТБЕКОВИЧ"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890 709 350400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"ЖАЙЛЫШЕВА"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640 307 401175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"УТЕУМАГАМБЕТОВА"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911 130 401371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"Мирас"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690 201 300986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"МУХАНОВ БОЛАТБЕК ТУЛЕМИСОВИЧ"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491 011 300121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"МУСТАФИНА"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820 320 400760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"Нұртаң"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860 926 301229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"Кистаубаева В.К."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870 820 402182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"ӘЛІП КҮЛЖАМАЛ ӘЛІБЕКҚЫЗЫ"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630 115 401546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"КУТМАГАМБЕТОВА С.А."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481 017 401038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"ҮСЕНОВА МАЙРА ТАҒЫБЕРГЕНҚЫЗЫ"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800 210 401767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"МУРЗАБЕКОВА ЛАУРА СЕРЖАНОВНА"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720 521 400722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"НОҒАЕВ А.С."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651 107 301770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"А. Уразимбетов"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910 407 300875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"ЕРАСЫЛ"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931 230 450347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"ОРЫНБАСАРОВ Б.Е."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721 209 302154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Костанайская область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"RAUZET Сауда"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141 040 013 993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"Астыкжан-Костанай"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071 140 003 022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"Супермаркет "Солнечный"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120 440 002 897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"Тамаша Маркет"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090 540 009 671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"КОКТЕМ"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991 240 000 737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"Каржауов.А"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701 201 350 187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"МАРТИН ДЕНИС АЛЕКСАНДРОВИЧ"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850 829 350 307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"ТС Меркурий"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070 440 000 016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"Ускумбаева Алягоз Макжановна"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650 709 450 150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"БЫСТРЕНКО А.В."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660 314 399 072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"ЛАПТЕВ И.А."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850 616 350 091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"Мозговая О.А."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610 502 400 280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"ВЕДЕНЯПИНА ТАТЬЯНА ИВАНОВНА"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720 406 400 053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"Кривонос Л.М."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660 705 450 041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"Драпеза Сергей Николаевич"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740 715 300 506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"ДОСМУХАМЕДОВ КАЗИ МУКАНОВИЧ"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600 814 350 057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Кызылординская область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"КЫЗДАРБЕКОВА НУРГУЛЬ"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780 714 400 633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"МАТЖАНОВ"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951 208 300 695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"ӘУЕЗ 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930 402 300 188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"БАЛҒАБАЕВА РАБИҒА ЖАЙБЕРГЕНҚЫЗЫ"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580 318 401 489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"Калиев Есен Жексенбаевич"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900 224 300 610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"Дархан"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980 440 004 594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"ОМАРОВА"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690 505 401 755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"Ақжол"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571 217 402 012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"Қасымжомарт"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740 728 401 859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 "Бакинов"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800 901 303 218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"ДАНЕЛЯН"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751 005 301 846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"НҰРЛАН"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740 813 302 149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ЧП "Ай-Ару-жан"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770 101 301 175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"Алижан"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731 010 402 903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"Раманов и Ко"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130 640 002 608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"Скиф трейд"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070 641 025 391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"АЛПАМЫС"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800 826 400 996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"Айтмамбетова"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890 214 400 806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"Magnum Cash &amp; Carry"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081 040 004 326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"АҚНИЕТ-2"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880 210 302 901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Мангистауская область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ТОО "Dina market" в городе Актау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171 141 006 182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ТОО "Анвар" в городе Актау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041 141 009 864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"Caspian Market (Каспиан Маркет)"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100 640 015 238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"Идеал Маркет"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050 840 002 162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"ADM Group Company"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180 840 010 249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"КАЛМАГАМБЕТОВА Р.О"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670 820 403 295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"УРАЗОВА"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870 205 403 401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"ТОЛЕУХАНОВ Б.К."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960 628 351 414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"ГАБЖАЛИЛОВА САНТОРЕ АЙНАТДИНОВНА"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750 622 402 327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"АЙНАДИН АДАЙБЕК ЕСЕНБАЙҰЛЫ"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970 821 350 191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"ИШАНКУЛЫЕВА"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470 307 401961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"КЕЛИМБЕРДИЕВ Н. Н"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650 312 302 828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"Токтамысов Исабек Набилович"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820 818 302 649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"ИСАТАЕВА Т. Ж."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690 523 402 652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"КИРЕБАЕВ Б.А."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870 522 301 076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"Имамкулова Гулжайнар Айтбайқызы"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930 826 400 586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"ТАГАЙБАЕВ САКТАГАН КЫДЫРОВИЧ"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900 411 302 564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"ТУРАШЕВ АМАНЖОЛ"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880 501 304 088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"ТЕҢЕЛБАЙ САМАТ СӘБИТҰЛЫ"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900 921 301 638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"ЕСМАҒАМБЕТОВ ШЫНБОЛАТ ШЫНЖЫРБЕКҰЛЫ"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951 018 350 252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"ИСБАЕВ БОЛАТ ПИРЛЕПЕСУЛЫ"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951 019 350971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"СУГИРАЛИЕВА У.У."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690 112 402806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"Алданазаров А.О"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760 531 302912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"БАЙБУСИНОВА АКМОНШАК БАТЕКЕШОВНА"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671 229 401050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"УТЕУОВ АБЛАЙ КУСПАНОВИЧ"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570 212 301941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"ЖАҢБЫРБАЙҰЛЫ ТОЙЛЫБАЙ"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580 311 300535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"Бакин Т.Б."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730 909 301399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"НУРУМБЕТОВА ЖУЛДЫЗ ЖЕТКЕРБАЕВНА"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870 614 401924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"ҚОЯНБАЕВ АҚНҰР НҰРЛАНҰЛЫ"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860 308 303235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"КАЛЫЕВА ШОЛПАНГУЛЬ ПОЛАТОВНА"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840 421 401751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"ЧАКАБАЕВА ГУЛЬНАРА ДЖАРЫЛКАПОВНА"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870 205 403085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"MATAI Service"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171 140 013665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"Кырымкулова"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620 620 400998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"Хан"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970 530 451192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"ИЗБАСОВ Ш"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571 001 300674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"ХАЛИЕВА Ю.А."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850 723 403177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"УСЕРХАНОВ А.С."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781 215 303413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"Шахибаева ӘС"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940 914 401910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"БУРАШЕВА ГАВХАР САПАРБАЕВНА"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681 008 402435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"САХОВА А.О."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621 118 402066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"МУНАЛБАЕВ Х.Н."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730 729 303218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"МАХАНОВА РОЗА ОКТЯБРОВНА"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771 209 403514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"Усенова Д.Э"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821 102 400044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"СЕЙЛХАНОВА ЛАЗЗАТ СЕРИКОВНА"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780 822 403020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"ХАСАНОВА АЙГУЛ БАКТЫБАЕВНА"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730 311 401873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"КАРГАБАЕВ ТЕНЕЛ АМАНГЕЛДИЕВИЧ"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740 612 301148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"Алкувадов Нурлыбек Джумагалыевич"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810 108 303105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Туркестанская область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"Magnum Cash&amp;Carry"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081 040 004 326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"НАЗАРОВ Б.К."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690 217 301 075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"Шапағат-Нұры"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021 240 005 618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 "Инвалиды Сузакского района"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150 140 009 105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"Керемет"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550 420 401 369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"GraMad Retail"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180 740 001 098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"СтройПроектЭкспорт"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080 240 006 006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"Умбетова А.О."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830 313 400 368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"Агро Консалтинг"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070 440 006 898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ЧП "ЖАБАЕВА. Ш"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570 706 401 218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 "Ощество инвалидов "Meirim-group"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170 840 035 788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"НАГМЕТОВА Б.Д."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570 611 402 001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"Аsylym"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680 115 402 098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"ПАРАСАТ-А"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000 140 000 390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"Шапағат"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880 318 401 441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"МАМЫТОВА ҚАРЛЫҒАШ ЖИЕНБАЙҚЫЗЫ"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770 122 401 611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"КОКТЕМ"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991 240 000 737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"ТУЛЕГЕНОВ М.С."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730 506 301 516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"QPROM"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200 740 011 071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"Национальный центр сертификации"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190 740 007 633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 "Общество инвалидов "Мейірім"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190 240 001 507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Алматинская область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"Magnum Cash&amp;Carry"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081 040 004 326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"Verde"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920 623 301 295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"Абдуллаева К."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731 030 401 280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"Азатова Б.Т."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681 107 403 977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"Айсат-2020"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170 840 006 090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"ЕРДАНОВА НАЗИРА"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741 205 400 780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"ЖУНУСОВ"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501 013 300 404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"ИМАНГАЛИЕВА"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640 725 401 089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"Кабанбаева А.К."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770 626 402 491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"Қанат"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660 730 302 263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"Карой"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700 810 400 521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"Koktem"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821 028 300 918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 "КОКТЕМ"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991 240 000 737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"КУЛАНШИЕВА"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660 113 400 423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"ҚАЛИЕВ"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880 109 300 113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"МАМИЕВА"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630 124 402 632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"МУСАЕВ М.А"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661 216 300 509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"БАЙМУХАНБЕТОВА НАЗГУЛЬ СОВЕТКАЛИЕВНА"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750 507 401 501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"Сайдулдинова"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670 402 402 115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"СІЛАМҚЫЗЫ МАҒРИПА"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830 525 403 236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"Султанова Р.А."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640 225 401 117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"ЦОЙ Н.Г."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730 820 403 615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"ЦОЙ СУН-ДЯ"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501 026 400 491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"Чикаева Дилара Шафадиновна"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700 916 400 974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"Чикаева Лейла Шафадиновна"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650 609 400 478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"магазин "ЭЛЯ"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630 320 401 654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Западно-Казахстанская область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"САГИТОВ Р.А."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680 619 300977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"МАСАЛИМОВ А.С."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901 224 351102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"САПАРОВА Л.К."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740 929 401920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"ДАВЛЕТЬЯРОВА Х.Б."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570 305 402583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"Ихсанова А.С"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571 111 401731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"Таскала-Акку"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080 240 022983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"Кенжегалиева А.Ж."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671 121 402071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"ИСЕНОВ А.К."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840 627 302763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"Aura"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970 521 450125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"АЛЬБИНА"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880 911 401128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"Ел-Дәулет"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671 031 400958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"Ерсайн"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601 022 301581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"НИГМЕТОВА Л.С."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821 001 401003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"ТӨРЕ"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930 501 351527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"ЖАР ДОСТЫК"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180 140 038655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"Утарова Г.У."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730 812 401000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"Альмурзина Н.Х."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581 105 402550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"АМАНБАЕВ СЕРИК САГИДУЛЛИЕВИЧ"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630 407 302066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"ИЗМАЙЛОВА"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670 208 401935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"Batys Alga"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460 420 300721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"НИГМЕТОВА"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700 928 402371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"ҚАНАТ"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710 218 402769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"ЕЛЕУБАЕВ А.Г."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630 510 302109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"Светлана"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670 404 401891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"Айгалиева Б.Б."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650 215 402581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"Наурызов Ж.М."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621 107 303286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"Рахматуллин Х"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600 905 300917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"АҚБОТА"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690 406 401172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"АЛЬБИНА"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880 911 401128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"Армат"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660 327 301210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"PRIMUM"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171 140 007482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"ИМАНҒАЗЫ"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920 606 301669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"Кумаева А."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531 129 400427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"СУЮНГАЛИЕВА"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660 424 401630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"АБАТОВ К.У."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711 026 301952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"R97 Invest Group"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201 140 032540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"КАМЗАЕВА А.С"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801 029 401151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"ИСЛАМБЕКОВ Ж.С."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520 605 301085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Карагандинская область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"ЖЕКЕНОВА ДИАНА КНАРҚЫЗЫ"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880 117 451 029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"Magnum Cash&amp;Carry"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081 040 004 326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"Тулеуов С.Ж."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600 720 301 948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"Жаскайрат"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740 715 450 043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"Ақнұр"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810 419 401 606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"Людмила-KZ"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070 640 009 532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"Черкашина М.Е."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680 703 499 047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"Подвысоцкий В.С."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700 813 300 452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"Майбасова Д.А."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630 418 450 482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"Касымбекова К.К."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570 914 401 279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"Альтаева Уркия Пшенбаевна"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650 102 401 390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"Кужасарина С.А."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660 224 401 257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"Протонина Г.Н."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690 521 400 269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"Бекжанов А.К."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830 522 350 502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"КОКТЕМ"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991 240 000 737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"Жетыбаева А.А."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911 221 451 174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"ULYDALA (УЛЫ ДАЛА)"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180 940 012 764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"Тлеулиев 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640 701 301 636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"Оспанова"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631 228 450 026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"Омаров Т.С"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650 217 350 116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филиал № 2 ТОО "Magnum Cash&amp;Carry"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170 441 024 535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"БАЙТАСОВА З.Р."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630 125 400 364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"Кудаибергенова Нуркеш Макташевна"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660 915 401 332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"ЖАМИЛЕВА"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690 529 450 536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"Бақара"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920 526 350 928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"Бексариева К.У."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640 717 450 211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Северо-Казахстанская область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"Magnum Cash&amp;Carry"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081 040 004326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"КОКТЕМ"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991 240 000737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Павлодарская область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"Invest Projeсt 2018"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180 440 039609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"ЫРЫС АсБал"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160 240 004645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"Иртыш Альянс Trade"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120 640 013750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"Раммал"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820 806 300984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"КОКТЕМ"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991 240 000737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"ЖАБАГИНА Б.Т."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600 105 450504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"Отарбекова А.Т."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690 525 401259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"ZAKAI"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190 940 029463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 Капитал 2020"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101 040 013450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"АЙСАНА"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850 727 350 997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Жамбылская область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"КОКТЕМ"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991 240 000737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"M.A.R.S.(М.А.Р.С.)"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201 140 023323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"Томирис"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741 120 402110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"Magnum Cash&amp;Carry"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081 040 004326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"Вкусная корзинка"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140 340 009973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"ТЛЕУБАЕВА ЭЛЬВИРА ЖАМАЛБЕКОВНА"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740 130 402846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"Нурпейсова Л Ш"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751 110 402099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"Малибекова Н.Э"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781 214 401666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"Шымырова Ж.А"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660 915 401411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"АМАНОВА"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780 123 402607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"магазин Болашак"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880 107 300925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"Ақылбеков Асқат Айтбекұлы"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910 705 301269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"Бақсарайы"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660 215 401555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"Аконай"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740 408 402084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"Нишанова Гулзода Анарбаевна"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660 915 402717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"Жекен"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711 213 301611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"Каумбаев Нурлан Тохабаевич"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761 220 300785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"АЖІМАХАН"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930 804 300594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"Алтынбекова"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700 224 402156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"Шалбаева"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661 016 402297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"Кенжебаева"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581 104 401844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"Абилдаева"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470 405 401459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"Сергабаев Максат"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950 922 300258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"АСАТОВ"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620 403 300822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"Турекулова"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640 914 402301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"Турекулов Н.Т."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740 903 302326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"Скиф Трейд"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020 340 002288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"ФИРКАН"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980 140 002 795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"Казакбаева Гульжахан Абилкаировна"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860 522 401 645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"Сеть минимаркетов "Ромашка"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101 140 001 133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Восточно-Казахстанская область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"Раммал"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820 806 300984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"МегаТрейдПлюс"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131 240 012663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"ПОПОВА ЕЛЕНА СТЕПАНОВНА"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610 703 401529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"ПКФ "ШАХАН-АТА"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020 140 004861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"Дюсекин Р.Т."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510 711 300913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"Балташев Д" 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700 608 300676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"Бекбатырова Ж.А."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641 124 401629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"Сладомир"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090 340 010281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"КУАНДЫКОВ Е.Е."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761 221 300735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"Мухаметкалиев"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750 814 301752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"САТЫБАЛДИНА"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630 214 400992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"Абакумова"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770 831 403187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"Ситдыкова Е.В."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830 920 401643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"КОКТЕМ"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991 240 000737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"Жубанов Е.Н."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780 901 303122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"Олджаев Т.А."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721 202 300714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"РЯДУНОВА Т.А."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561 130 401832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"Садвакасова"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620 320 400095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"Сеилжанов Аскар Кусаинович"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700 606 300229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"АДИЛЬБАЕВА БАЯН"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670 315 401759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"ИБРАЕВА Г.М"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630 725 402243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"ЧАПИБАЕВА НУРЗАДА КАДЫРКАНОВНА"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580 217 400184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"ИСЛАМ"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820 503 300035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"АлАйБа"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110 140 013067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"МУКАНОВА ГУЛЬНАР"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530 320 403145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"Каримулы 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750 321 302334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"ДАКИЕВА ЛАУРА СОВЕТБЕКОВНА"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790 219 401820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 Нур-Султан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"Magnum Cash&amp;Carry"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081 040 004326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"Скиф Трейд"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020 340 002288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"АНВАР"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930 340 000648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"МЕРГЕН групп"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200 740 025547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"КЕНМАРТ"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150 440 033159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"CL MANAGEMENT"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150 440 033278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"Invest Project 2018"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180 440 039609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"Trending Retail Group"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120 940 001748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"Татым"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990 440 000088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"Центр торговли "Астыкжан"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930 740 000117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 Шымкент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"ФИРКАН"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980 140 002 795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"Magnum Cash&amp;Carry"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081 040 004 326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"ТЦ "Баян сулу"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090 440 001 971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"GraMad Retail"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180 740 001 098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"КОКТЕМ"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991 240 000 737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 Алматы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"Magnum Cash&amp;Carry"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081 040 004326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"Сarefood"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170 540 024 860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"Скиф Трейд"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020 340 002 288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"Совместное Казахстанско-Германское предприятие "INTERFOOD" (ИНТЕРФУД)"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990 940 003 388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"Сабыржан Company"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990 840 000 082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"АлмаСтор"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100 540 002 064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ТОО "Жеті Аспан" в городе Алматы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140 241 007 949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"МЕТРО Кэш энд Керри"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080 740 000 861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ИП – индивидуальный предприниматель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– товарищество с ограниченной ответственностью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КХ – крестьянское хозяйство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ОО – общественное объединение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ЧП – частный предприниматель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