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a601" w14:textId="e71a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конкурса путем двухэтапных процедур по продаже государственных долей участия в уставных капиталах товариществ с ограниченной ответственностью "АЭС Усть-Каменогорская ГЭС" и "АЭС Шульбинская ГЭС"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37. Отменено постановлением Правительства Республики Казахстан от 16 марта 2023 года № 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Правительства РК от 16.03.2023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провести конкурс путем двухэтапных процедур по продаже 100 (сто) процентов государственных долей участия в уставных капиталах товариществ с ограниченной ответственностью "АЭС Усть Каменогорская ГЭС" и "АЭС Шульбинская ГЭС" участнику, предложившему наивысшую цену.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