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2879" w14:textId="f832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47.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Правительства РК от 18.07.2022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18.07.2022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18.07.2022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 47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18.07.2022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"О здоровье народа и системе здравоохранения" (далее – Кодекс) и определяют порядок организации и проведения закупа услуг по хранению и транспортировке, услуг по учету и реализации лекарственных средств, медицинских изделий в рамках гарантированного объема бесплатной медицинской помощи (далее – ГОБМП),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ОСМС).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18.07.2022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3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 – сопоставление цен потенциальных поставщиков, являющихся конкурентами по одному лоту, с целью определения победителя закупа по наименьшей цене автоматически веб-порталом закупа;</w:t>
      </w:r>
    </w:p>
    <w:bookmarkEnd w:id="8"/>
    <w:bookmarkStart w:name="z3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– физическое лицо, осуществляющее предпринимательскую деятельность, либо юридическое лицо, претендующее на заключение долгосрочного договора и (или) договора по хранению и транспортировке лекарственных средств и медицинских изделий согласно настоящим Правилам;</w:t>
      </w:r>
    </w:p>
    <w:bookmarkEnd w:id="9"/>
    <w:bookmarkStart w:name="z3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аффилированное лицо потенциального поставщика –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физическое или юридическое лицо, в отношении которого данный потенциальный поставщик имеет такое право;</w:t>
      </w:r>
    </w:p>
    <w:bookmarkEnd w:id="10"/>
    <w:bookmarkStart w:name="z3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ценовое предложение – коммерческое предложение по форме, утвержденной уполномоченным органом, представленное потенциальным поставщиком, включающее в себя цены одного паллетоместа в месяц в разрезе температурного режима хранения, перевозки грузовым автотранспортом за один километр в зависимости от категории грузоподъемности автотранспорта, 1 нормо-часа погрузочно-разгрузочных работ, страхования товара;</w:t>
      </w:r>
    </w:p>
    <w:bookmarkEnd w:id="11"/>
    <w:bookmarkStart w:name="z3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конкурентный лот – лот, в котором участвуют два и более потенциальных поставщика;</w:t>
      </w:r>
    </w:p>
    <w:bookmarkEnd w:id="12"/>
    <w:bookmarkStart w:name="z3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неконкурентный лот – лот, в котором участвует только один потенциальный поставщик;</w:t>
      </w:r>
    </w:p>
    <w:bookmarkEnd w:id="13"/>
    <w:bookmarkStart w:name="z3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распределительный центр – аптечный склад на территории городов Астаны, Алматы, Актобе или Шымкента или их агломераций, используемый для приемки, хранения, распределения, транспортировки товара в регионах обслуживания и одновременно выполняющий функцию операционного склада на территории административно-территориальной единицы, где он расположен;</w:t>
      </w:r>
    </w:p>
    <w:bookmarkEnd w:id="14"/>
    <w:bookmarkStart w:name="z3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единый дистрибьютор – юридическое лицо, осуществляющее деятельность в рамках ГОБМП и (или) в ОСМС в соответствии со статьей 247 Кодекса;</w:t>
      </w:r>
    </w:p>
    <w:bookmarkEnd w:id="15"/>
    <w:bookmarkStart w:name="z3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аффилированное лицо единого дистрибьютора – лицо (за исключением государственных органов, осуществляющих регулирование его деятельности в рамках предоставленных полномочий), которое прямо и (или) косвенно определяет решения и (или) оказывает влияние на принимаемые единым дистрибьютором решения, в том числе в силу договора, а также любое лицо, в отношении которого единый дистрибьютор имеет такое право;</w:t>
      </w:r>
    </w:p>
    <w:bookmarkEnd w:id="16"/>
    <w:bookmarkStart w:name="z3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веб-портал – информационная система, предоставляющая единую точку доступа к электронным услугам закупа услуг по хранению и транспортировке, учету и реализации лекарственных средств и медицинских изделий в соответствии с настоящими Правилами;</w:t>
      </w:r>
    </w:p>
    <w:bookmarkEnd w:id="17"/>
    <w:bookmarkStart w:name="z3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единый оператор в сфере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bookmarkEnd w:id="18"/>
    <w:bookmarkStart w:name="z3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услуга по учету и реализации лекарственных средств, медицинских изделий – услуга, оказываемая поставщиком, связанная с обеспечением населения лекарственными средствами, медицинскими изделиями, обеспечивающая их учет, реализацию населению;</w:t>
      </w:r>
    </w:p>
    <w:bookmarkEnd w:id="19"/>
    <w:bookmarkStart w:name="z3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услуга по хранению и транспортировке лекарственных средств, медицинских изделий – услуга, оказываемая единому дистрибьютору поставщиком согласно условиям договора или долгосрочного договора;</w:t>
      </w:r>
    </w:p>
    <w:bookmarkEnd w:id="20"/>
    <w:bookmarkStart w:name="z3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долгосрочный договор по хранению и транспортировке лекарственных средств и медицинских изделий (далее – долгосрочный договор) –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</w:p>
    <w:bookmarkEnd w:id="21"/>
    <w:bookmarkStart w:name="z3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22"/>
    <w:bookmarkStart w:name="z3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конкурсная заявка – предложение потенциального поставщика на участие в закупе услуг в соответствии с настоящими Правилами;</w:t>
      </w:r>
    </w:p>
    <w:bookmarkEnd w:id="23"/>
    <w:bookmarkStart w:name="z3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регион обслуживания – административно-территориальные единицы, объединенные в следующие группы:</w:t>
      </w:r>
    </w:p>
    <w:bookmarkEnd w:id="24"/>
    <w:bookmarkStart w:name="z3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Северо-Казахстанская, Костанайская, Акмолинская, Карагандинская, Павлодарская области и область Ұлытау с распределительным центром в городе Астане;</w:t>
      </w:r>
    </w:p>
    <w:bookmarkEnd w:id="25"/>
    <w:bookmarkStart w:name="z3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Алматинская, Восточно-Казахстанская области, области Абай и Жетісу с распределительным центром в городе Алматы;</w:t>
      </w:r>
    </w:p>
    <w:bookmarkEnd w:id="26"/>
    <w:bookmarkStart w:name="z3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Туркестанская, Кызылординская, Жамбылская области с распределительным центром в городе Шымкенте;</w:t>
      </w:r>
    </w:p>
    <w:bookmarkEnd w:id="27"/>
    <w:bookmarkStart w:name="z3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Атырауская, Актюбинская, Западно-Казахстанская, Мангистауская области с распределительным центром в городе Актобе;</w:t>
      </w:r>
    </w:p>
    <w:bookmarkEnd w:id="28"/>
    <w:bookmarkStart w:name="z3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операционный склад – аптечный склад на территории областного центра или его агломерации, используемый для приемки, хранения и транспортировки товара на территории области, где он расположен;</w:t>
      </w:r>
    </w:p>
    <w:bookmarkEnd w:id="29"/>
    <w:bookmarkStart w:name="z3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поставщик – физическое лицо, осуществляющее предпринимательскую деятельность, или юридическое лицо, заключившее долгосрочный договор или договор с единым дистрибьютором в соответствии с настоящими Правилами;</w:t>
      </w:r>
    </w:p>
    <w:bookmarkEnd w:id="30"/>
    <w:bookmarkStart w:name="z3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паллетоместо – расчетная единица за услуги хранения одной паллеты, где паллета – транспортная тара, имеющая жесткую площадку и место, достаточное для создания укрупненной грузовой единицы, используемая в качестве основания для сбора, складирования, перегрузки и перевозки грузов размером 800 мм на 1200 мм;</w:t>
      </w:r>
    </w:p>
    <w:bookmarkEnd w:id="31"/>
    <w:bookmarkStart w:name="z3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цена услуги по хранению и транспортировке – стоимость услуги, установленная по результатам закупа услуги в порядке, определенном настоящими Правилами, оплачиваемая за счет наценки единого дистрибьютора.</w:t>
      </w:r>
    </w:p>
    <w:bookmarkEnd w:id="32"/>
    <w:bookmarkStart w:name="z3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закуп – приобретение единым дистрибьютором услуг по хранению и транспортировке, а также учету и реализации лекарственных средств, медицинских изделий в рамках ГОБМП,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ОСМС в порядке и способами, установленными настоящими Правилами;</w:t>
      </w:r>
    </w:p>
    <w:bookmarkEnd w:id="33"/>
    <w:bookmarkStart w:name="z3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товар – лекарственные средства, медицинские изделия;</w:t>
      </w:r>
    </w:p>
    <w:bookmarkEnd w:id="34"/>
    <w:bookmarkStart w:name="z3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предварительная стоимость услуги по хранению и транспортировке товара – сумма, выделенная для закупа услуги на соответствующий финансовый год, которая формируется единым дистрибьютором с учетом объема потребности и средневзвешенного значения ценового предложения в разрезе региона обслуживания;</w:t>
      </w:r>
    </w:p>
    <w:bookmarkEnd w:id="35"/>
    <w:bookmarkStart w:name="z3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договор – гражданско-правовой договор оказания услуг, заключаемый единым дистрибьютором с поставщиком по форме, утвержденной уполномоченным органом;</w:t>
      </w:r>
    </w:p>
    <w:bookmarkEnd w:id="36"/>
    <w:bookmarkStart w:name="z3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7"/>
    <w:bookmarkStart w:name="z3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Закуп услуг производится с соблюдением принципов: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оптимального и эффективного расходования денег, используемых для закупа;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потенциальным поставщикам равных возможностей для участия в процедуре проведения закупа;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добросовестной конкуренции среди потенциальных поставщиков;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гласности и прозрачности процесса закупа;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бесперебойного обеспечения населения Республики Казахстан безопасными, эффективными и качественными лекарственными средствами, медицинскими изделиями.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Единым дистрибьютором закуп услуг осуществляется одним из следующих способов: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конкурса (повторного конкурса, в случаях, предусмотренных в настоящих Правилах);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одного источника.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закупе услуг по хранению и транспортировке товаров, единый дистрибьютор определяет за один лот: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административно-территориальную единицу (область) при закупе услуг по хранению и транспортировке товаров через операционный склад;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 обслуживания при закупе услуг по хранению и транспортировке товаров через распределительный центр.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Распределительный центр оказывает услуги по хранению и транспортировке товаров региона обслуживания, а также выполняет функцию операционного склада по месту нахождения в административно-территориальной единице (область, город республиканского значения, столица).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закуп услуг по хранению и транспортировке товаров через операционные склады признан несостоявшимся, распределительный центр оказывает услугу по хранению и транспортировке товаров в таких административно-территориальных единицах (области) региона обслуживания или всего региона обслуживания.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закупе услуг по учету и реализации товаров, единый дистрибьютор определяет за один лот административно-территориальную единицу (область, город республиканского значения и столицу).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привлечение соисполнителей (субподрядчиков) только при закупе услуг по хранению и транспортировке.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который предусматривает привлечение субподрядчиков (соисполнителей) для участия в закупе услуг по учету и реализации товаров, представляет единому дистрибьютору документы, подтверждающие соответствие привлекаемых субподрядчиков (соисполнителей) квалификационным требованиям, установленным настоящими Правилами.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требования, предъявляемые к потенциальному поставщику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потенциальным поставщикам услуг предъявляются следующие квалификационные требования: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правоспособность на осуществление соответствующей фармацевтической деятельности для оказания закупаемой услуги;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 с учетом общей переплаты;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подлежать процедуре банкротства, ликвидации или деятельность не приостановлена в соответствии с законодательными актами Республики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предъявление единым дистрибьютором потенциальному поставщику квалификационных требований, не предусмотренных настоящими Правилами.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участие работников, а также аффилированных лиц единого дистрибьютора в качестве потенциальных поставщиков при осуществлении закупа услуг, регулируемого настоящими Правилами.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выступление потенциального поставщика и его аффилированного лица в качестве участника конкурса по одному его лоту.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не участвует в закупе, если: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близкие родственники, супруг (супруга) или свойственники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работником единого дистрибьютора в проводимом закупе;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конкурса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Объявление о проведении конкурса публикуется на государственном и русском языках на веб-портале в течение 3 (трех) рабочих дней со дня принятия решения единым дистрибьютором не менее, чем за 10 (десять) рабочих дней до дня вскрытия конкурсных заявок, а при проведении повторного конкурса – не менее, чем за 5 (пять) рабочих дней.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 на веб-портале представляет собой совокупность следующих последовательных этапов:</w:t>
      </w:r>
    </w:p>
    <w:bookmarkEnd w:id="71"/>
    <w:bookmarkStart w:name="z3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секретарем конкурсной комиссии объявления о закупе услуги способом конкурса;</w:t>
      </w:r>
    </w:p>
    <w:bookmarkEnd w:id="72"/>
    <w:bookmarkStart w:name="z3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потенциальными поставщиками заявок в соответствии с настоящими Правилами посредством веб-портала и гарантийного обеспечения конкурсной заявки;</w:t>
      </w:r>
    </w:p>
    <w:bookmarkEnd w:id="73"/>
    <w:bookmarkStart w:name="z3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автоматическое вскрытие веб-порталом конкурсных заявок, публикация протокола вскрытия;</w:t>
      </w:r>
    </w:p>
    <w:bookmarkEnd w:id="74"/>
    <w:bookmarkStart w:name="z3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конкурсной комиссией конкурсных заявок и голосование на предмет их соответствия условиям объявления и требованиям настоящих Правил;</w:t>
      </w:r>
    </w:p>
    <w:bookmarkEnd w:id="75"/>
    <w:bookmarkStart w:name="z3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публикация секретарем конкурсной комиссии протокола предварительного допуска;</w:t>
      </w:r>
    </w:p>
    <w:bookmarkEnd w:id="76"/>
    <w:bookmarkStart w:name="z3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потенциальными поставщиками дополнений к конкурсным заявкам;</w:t>
      </w:r>
    </w:p>
    <w:bookmarkEnd w:id="77"/>
    <w:bookmarkStart w:name="z3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конкурсной комиссией дополнений к конкурсным заявкам и голосование на предмет их соответствия условиям объявления и требованиям настоящих Правил;</w:t>
      </w:r>
    </w:p>
    <w:bookmarkEnd w:id="78"/>
    <w:bookmarkStart w:name="z3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публикация секретарем конкурсной комиссии протокола допуска;</w:t>
      </w:r>
    </w:p>
    <w:bookmarkEnd w:id="79"/>
    <w:bookmarkStart w:name="z3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аукцион по конкурентным лотам;</w:t>
      </w:r>
    </w:p>
    <w:bookmarkEnd w:id="80"/>
    <w:bookmarkStart w:name="z3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автоматическая публикация веб-порталом протокола итогов;</w:t>
      </w:r>
    </w:p>
    <w:bookmarkEnd w:id="81"/>
    <w:bookmarkStart w:name="z3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заключение единым дистрибьютором и победителями конкурса долгосрочного договора на веб-портале с помощью электронных цифровых подписей.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Объявление о проведении конкурса содержит:</w:t>
      </w:r>
    </w:p>
    <w:bookmarkEnd w:id="83"/>
    <w:bookmarkStart w:name="z3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адрес единого дистрибьютора;</w:t>
      </w:r>
    </w:p>
    <w:bookmarkEnd w:id="84"/>
    <w:bookmarkStart w:name="z4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банковские реквизиты единого дистрибьютора;</w:t>
      </w:r>
    </w:p>
    <w:bookmarkEnd w:id="85"/>
    <w:bookmarkStart w:name="z4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конкурса;</w:t>
      </w:r>
    </w:p>
    <w:bookmarkEnd w:id="86"/>
    <w:bookmarkStart w:name="z4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услуги по лоту с указанием условий: места и срока оказания услуги, наименования и объемов товара, связанного с оказанием услуги по каждому лоту;</w:t>
      </w:r>
    </w:p>
    <w:bookmarkEnd w:id="87"/>
    <w:bookmarkStart w:name="z4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плановое количество паллетомест со специальным температурным режимом и без специального температурного режима, прогнозное расстояние в километрах для транспортировки товара, прогнозное количество нормо-часов для погрузочно-разгрузочных работ по лоту, перечень и адреса субъектов здравоохранения при закупе услуг по хранению и транспортировке;</w:t>
      </w:r>
    </w:p>
    <w:bookmarkEnd w:id="88"/>
    <w:bookmarkStart w:name="z4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дату и время окончания приема заявок;</w:t>
      </w:r>
    </w:p>
    <w:bookmarkEnd w:id="89"/>
    <w:bookmarkStart w:name="z4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долгосрочного договора;</w:t>
      </w:r>
    </w:p>
    <w:bookmarkEnd w:id="90"/>
    <w:bookmarkStart w:name="z4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предварительную стоимость услуги по хранению и транспортировке товара, выделенную для закупа услуги по каждому лоту.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конкурса единый дистрибьютор утверждает состав комиссии и определяет секретаря комиссии, который не является членом комиссии. Общее количество членов конкурсной комиссии составляет нечетное число, но не менее пяти человек.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состав комиссии включаются работники единого дистрибьютора, работник или работники уполномоченного органа в области здравоохранения (по согласованию) и представители Национальной палаты предпринимателей Республики Казахстан "Атамекен" (по согласованию).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действует со дня вступления в силу решения об утверждении ее состава до публикации протокола допуска.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Секретарем комиссии определяется работник единого дистрибьютора, который своевременно обеспечивает:</w:t>
      </w:r>
    </w:p>
    <w:bookmarkEnd w:id="95"/>
    <w:bookmarkStart w:name="z4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публикацию на веб-портале объявления о проведении конкурса;</w:t>
      </w:r>
    </w:p>
    <w:bookmarkEnd w:id="96"/>
    <w:bookmarkStart w:name="z4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по итогам голосования комиссии проекта протоколов предварительного допуска, допуска для ознакомления, а по требованию одного из члена комиссии – возобновление голосования на веб-портале;</w:t>
      </w:r>
    </w:p>
    <w:bookmarkEnd w:id="97"/>
    <w:bookmarkStart w:name="z4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публикацию на веб-портале протоколов предварительного допуска, допуска;</w:t>
      </w:r>
    </w:p>
    <w:bookmarkEnd w:id="98"/>
    <w:bookmarkStart w:name="z4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 веб-портале электронной копии представленного документа, подтверждающего отсутствие члена комиссии (при наличии);</w:t>
      </w:r>
    </w:p>
    <w:bookmarkEnd w:id="99"/>
    <w:bookmarkStart w:name="z4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отмену на веб-портале конкурса в целом или по одному из лотов при принятии решения о его отмене или признании недействительным с размещением его копии;</w:t>
      </w:r>
    </w:p>
    <w:bookmarkEnd w:id="100"/>
    <w:bookmarkStart w:name="z4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об итогах конкурса для заключения долгосрочного договора.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Содержание, представление и отзыв заявки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Потенциальный поставщик регистрируется на веб-портале и подает заявку по форме, утвержденной уполномоченным органом, путем прикрепления к заявке необходимых документов или их заполнения по предусмотренным на веб-портале формам.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Конкурсная заявка потенциального поставщика на участие в конкурсе содержит (в электронных копиях):</w:t>
      </w:r>
    </w:p>
    <w:bookmarkEnd w:id="104"/>
    <w:bookmarkStart w:name="z4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выписку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ИИН или БИН по форме, предусмотренной на веб-портале;</w:t>
      </w:r>
    </w:p>
    <w:bookmarkEnd w:id="105"/>
    <w:bookmarkStart w:name="z4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информатизации;</w:t>
      </w:r>
    </w:p>
    <w:bookmarkEnd w:id="106"/>
    <w:bookmarkStart w:name="z4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разрешение на фармацевтическую деятельность: на оптовую или розничную реализацию лекарственных средств и (или) уведомление о начале или прекращении деятельности по оптовой или розничной реализации медицинских изделий, а в случае оказания услуги, связанной с хранением, транспортировкой и (или) реализацией наркотических средств и прекурсоров в области здравоохранения, разрешение на деятельность, связанную с оборотом наркотических средств, психотропных веществ и прекурсоров в области здравоохранения, на территории административно-территориальной единицы, где подлежит оказанию услуга распределительного центра;</w:t>
      </w:r>
    </w:p>
    <w:bookmarkEnd w:id="107"/>
    <w:bookmarkStart w:name="z4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привлечения соисполнителя договор с ним об оказании части услуги на весь период оказания услуги и документы, подтверждающие соответствие соисполнителя требованиям настоящих Правил и объявления;</w:t>
      </w:r>
    </w:p>
    <w:bookmarkEnd w:id="108"/>
    <w:bookmarkStart w:name="z4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ценовое предложение по форме, утвержденной уполномоченным органом и размещенной на веб-портале. При этом ценовое предложение потенциального поставщика по подкатегориям составляется пропорционально и не превышает по категориям и (или) в целом по лоту объявления;</w:t>
      </w:r>
    </w:p>
    <w:bookmarkEnd w:id="109"/>
    <w:bookmarkStart w:name="z4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гарантийное обеспечение заявки.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Конкурсная заявка на оказание услуги по хранению и транспортировке лекарственных средств и медицинских изделий дополнительно содержит по лоту (в электронных копиях):</w:t>
      </w:r>
    </w:p>
    <w:bookmarkEnd w:id="111"/>
    <w:bookmarkStart w:name="z4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 зарегистрированных правах на аптечный склад с веб-портала "электронное правительство", выданную менее чем за один календарный месяц до даты вскрытия заявки;</w:t>
      </w:r>
    </w:p>
    <w:bookmarkEnd w:id="112"/>
    <w:bookmarkStart w:name="z4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документ на аптечный склад;</w:t>
      </w:r>
    </w:p>
    <w:bookmarkEnd w:id="113"/>
    <w:bookmarkStart w:name="z4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надлежащей дистрибьюторской практике (GDP);</w:t>
      </w:r>
    </w:p>
    <w:bookmarkEnd w:id="114"/>
    <w:bookmarkStart w:name="z4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автотранспортных средств разных категорий грузоподъемности, с возможностью соблюдения регулируемого температурного режима. Категории грузоподъемности транспортных средств: категория 1 – до 1,5 тонн включительно, категория 2 – до 5 тонн включительно, категория 3 – до 10 тонн включительно, категория 4 – более 10 тонн.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Веб-портал автоматически не позволяет потенциальному поставщику: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предложить цену выше цены лота в объявлении;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отозвать заявку после ее вскрытия;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подать заявку после истечения предусмотренного объявлением срока.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Конкурсная заявка считается поданной в момент направления веб-порталом уведомления потенциальному поставщику, которая изменяется или отзывается по усмотрению потенциального поставщика до момента ее вскрытия.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предъявлении комиссией к конкурсной заявке потенциального поставщика замечаний, потенциальный поставщик дополняет свою конкурсную заявку недостающими документами в течение 3 (три) рабочих дней со дня публикации протокола предварительного допуска, при проведении повторного конкурса – в течение 2 (два) рабочих дней либо не дополняет и его заявка отклоняется.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Вскрытие дополнений к заявке производится в 10 часов 00 минут рабочего дня единого дистрибьютора, следующего дня за днем истечения срока представления дополнений к конкурсным заявкам.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Гарантийное обеспечение заявки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Гарантийное обеспечение заявки вносится на каждый лот в отдельности и составляет не менее 1 (один) процента от суммы лота в объявлении при закупе услуг по учету и реализации и 3 (три) процента при закупе услуг по хранению и транспортировке.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Потенциальный поставщик представляет гарантийное обеспечение заявки на участие в конкурсе в одной из следующих форм: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денежный взнос на банковский счет единого дистрибьютора с приобщением к заявке копии платежного поручения с указанием в назначении платежа номера соответствующего лота;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банковская гарантия по форме, предусмотренной на веб-портале, выдаваемая банком непосредственно на веб-портале с помощью электронных цифровых подписей уполномоченных лиц банка;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банковская гарантия по форме, предусмотренной на веб-портале, на бумажном носителе, представляемая секретарю конкурсной комиссии для регистрации в журнале банковских гарантий после вскрытия заявок и до формирования протокола допуска. При этом электронная копия банковской гарантии прилагается к конкурсной заявке потенциальным поставщиком на веб-портале.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Гарантийное обеспечение заявки не вносится в период действия чрезвычайного положения.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Срок действия конкурсной заявки, а также ее гарантийного обеспечения составляет не менее 45 (сорок пять) календарных дней. Срок действия гарантийного обеспечения заявки потенциального поставщика истекает в момент ее отклонения согласно протоколу допуска или итогов либо своевременного представления победителем закупа меры обеспечения исполнения обязательств по заключенному долгосрочному договору.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Гарантийное обеспечение возвращается в случаях:</w:t>
      </w:r>
    </w:p>
    <w:bookmarkEnd w:id="131"/>
    <w:bookmarkStart w:name="z42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отклонения заявки потенциального поставщика;</w:t>
      </w:r>
    </w:p>
    <w:bookmarkEnd w:id="132"/>
    <w:bookmarkStart w:name="z42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своевременного представления победителем меры обеспечения исполнения обязательств по заключенному по итогам конкурса долгосрочному договору;</w:t>
      </w:r>
    </w:p>
    <w:bookmarkEnd w:id="133"/>
    <w:bookmarkStart w:name="z42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отмены конкурса или закупа отдельного лота;</w:t>
      </w:r>
    </w:p>
    <w:bookmarkEnd w:id="134"/>
    <w:bookmarkStart w:name="z42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признания конкурса или закупа отдельного лота недействительным;</w:t>
      </w:r>
    </w:p>
    <w:bookmarkEnd w:id="135"/>
    <w:bookmarkStart w:name="z42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внесения, но неучастия лица в конкурсе;</w:t>
      </w:r>
    </w:p>
    <w:bookmarkEnd w:id="136"/>
    <w:bookmarkStart w:name="z42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объявления чрезвычайного положения.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отклонения заявки потенциального поставщика: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автоматически направляет потенциальному поставщику и единому дистрибьютору уведомление о возврате денег по форме, предусмотренной веб-порталом, а единый дистрибьютор производит возврат денежного взноса путем перечисления денег на банковский счет потенциального поставщика в течение 5 (пять) рабочих дней;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автоматически направляет банку, выдавшему электронную банковскую гарантию, и потенциальному поставщику уведомление о прекращении ее действия по форме, предусмотренной веб-порталом;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возврат банковской гарантии на бумажном носителе производится единым дистрибьютором представителю потенциального поставщика нарочно на основании доверенности и документа, удостоверяющего личность.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Срок возврата гарантийного обеспечения по причине отклонения заявки потенциального поставщика исчисляется со дня, следующего за днем публикации протокола итогов, в котором предусматривается решение об отклонении заявки по соответствующему лоту.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Гарантийное обеспечение заявки удерживается в случаях, если в нарушение сроков, предусмотренных настоящими Правилами:</w:t>
      </w:r>
    </w:p>
    <w:bookmarkEnd w:id="143"/>
    <w:bookmarkStart w:name="z42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победитель отказался или уклонился от заключения долгосрочного договора;</w:t>
      </w:r>
    </w:p>
    <w:bookmarkEnd w:id="144"/>
    <w:bookmarkStart w:name="z43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победитель не представил меру обеспечения исполнения обязательств по долгосрочному договору;</w:t>
      </w:r>
    </w:p>
    <w:bookmarkEnd w:id="145"/>
    <w:bookmarkStart w:name="z43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представлена недостоверная информация о соответствии потенциального поставщика квалификационным требованиям или требованиям к услуге.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Единый дистрибьютор в случае удержания гарантийного обеспечения заявки в виде: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денежного взноса – направляет победителю посредством веб-портала уведомление об удержании денег по форме, предусмотренной веб-порталом;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электронной банковской гарантии – направляет банку и победителю конкурса (для сведения) посредством веб-портала требование о ее оплате по форме, предусмотренной веб-порталом;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банковской гарантии на бумажном носителе – направляет банку и победителю конкурса (для сведения) посредством заказного почтового сообщения требование о ее оплате.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об оплате банковской гарантии предъявляется банку в течение 20 (двадцать) банковских дней со дня наступления основания ее удержания.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голосования и рассмотрения заявок на веб-портале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Члены комиссии до объявления конкурса регистрируются на веб-портале, где рассматривают заявки, голосуют за допуск или отклонение конкурсной заявки потенциального поставщика.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Члены комиссии при принятии решений о соответствии конкурсной заявки потенциального поставщика квалификационным требованиям и требованиям к услуге рассматривают документы на странице потенциального поставщика в веб-портале, в заявке, а также информацию в других открытых источниках информации: информационных системах "электронного правительства", www.elicense.kz, "Верховного Суда" www.office.sud.kz и иных доступных источниках.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Решение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комиссии. В случае равенства голосов, принятым считается решение, за которое проголосовал председатель комиссии.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отсутствии заявок веб-портал автоматически и одновременно публикует протоколы вскрытия и итогов.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 истечении срока приема заявок веб-портал делает их доступными для рассмотрения и автоматически публикует протокол вскрытия с указанием его номера, времени публикации и статуса, который содержит: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наименование конкурса;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БИН и юридический адрес единого дистрибьютора;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лотов в объявлении;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наименования (фамилия, имя, отчество (при наличии) потенциальных поставщиков, БИН (ИИН), юридические адреса, время и даты представления заявок;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лоты, на которые заявки не представлены;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лоты и наименования потенциальных поставщиков, представивших заявки, с указанием ценовых предложений.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Конкурсные заявки потенциальных поставщиков на веб-портале являются открытыми и доступными для конкурентов по лоту и подлежат рассмотрению комиссией в течение семи рабочих дней, при повторном конкурсе – в течение пяти рабочих дней.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 времени истечения срока рассмотрения конкурсных заявок по инициативе секретаря комиссии веб-портал на основании голосования членов комиссии автоматически формирует проект протокола предварительного допуска или допуска, после ознакомления с которым комиссия подписывает его, либо секретарь комиссии возобновляет голосование для исправления принятых решений (при необходимости) до тех пор, пока все члены комиссии, за исключением не голосовавших, не подпишут протокол голосования.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Члены комиссии, ознакомившись с проектом протокола предварительного допуска или допуска, пересматривают свои замечания к конкурсной заявке потенциального поставщика до его публикации. В таком случае секретарь конкурсной комиссии возобновляет голосование.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Не голосовавший член комиссии (при возможности) заблаговременно уведомляет об уважительности такой причины секретаря комиссии и представляет ему копию подтверждающего документа. В случае неизвестности причины неголосования члена комиссии к истечению срока принятия решения, подписание протокола предварительного допуска или допуска производится без него. Секретарь размещает на веб-портале пометку о неизвестности такой причины.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Все решения не подписавшего протокол члена комиссии, включая по отдельным лотам, за которые он проголосовал, не учитываются веб-порталом в решении комиссии и отражаются в протоколе предварительного допуска или допуска.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протоколе предварительного допуска или допуска веб-портал автоматически отражает результаты голосования каждого члена комиссии по каждому с одним из возможных статусов: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"не голосовал";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"допущен";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"отклонен" с обоснованием причины согласно решению на веб-портале.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протоколе предварительного допуска член комиссии голосует "отклонен", то потенциальный поставщик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представляет дополнения к конкурсной заявке настоящих Правил либо не представляет дополнения, и его заявка отклоняется.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Потенциальный поставщик, конкурсная заявка которого признается комиссией соответствующей условиям объявления и требованиям настоящих Правил, в отсутствие конкуренции по лоту признается победителем.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Закуп способом конкурса или его какой-либо лот признаются несостоявшимися по одному из следующих оснований: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представленных конкурсных заявок;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допущен ни один потенциальный поставщик.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 несогласия с решением конкурсной комиссии любой член данной конкурсной комиссии пишет особое мнение, которое размещается на веб-портале в форме электронной копии документа.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Секретарь комиссии публикует на веб-портале протокол предварительного допуска или допуска с указанием его номера, времени публикации и статуса, который содержит: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наименование конкурса;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БИН и юридический адрес единого дистрибьютора;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голосования комиссии в разрезе лотов с указанием решений каждого члена комиссии о допуске или отклонении заявки в целом или по лоту;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лоты и наименования потенциальных поставщиков, заявки которых отклонены комиссией ввиду несоответствия условиям объявления или требованиям настоящих Правил;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неконкурентные лоты и наименования победителей, заявки которых признаны комиссией соответствующими условиям объявления и требованиям настоящих Правил, с подробным указанием данных ценовых предложений;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конкурентные лоты и наименования потенциальных поставщиков, заявки которых допущены комиссией к аукциону, с указанием стартовых цен аукциона;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отметку о наличии или отсутствии представления недостоверной информации о соответствии квалификационным требованиям.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Дополнения к конкурсным заявкам потенциальных поставщиков рассматриваются комиссией в течение 3 (три) рабочих дней. Протокол допуска по итогам рас смотрения дополнений к конкурсным заявкам публикуется в соответствии с требованиями пункта 49 настоящих Правил.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аффилированности с потенциальным поставщиком член комиссии не принимает решения по его заявке.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Протоколы предварительного допуска или допуска формируются веб-порталом закупок на основании результатов голосования членов комиссии, которые отражаются в протоколах в разрезе каждого потенциального поставщика, лота и предъявляемого к заявке требования настоящих Правил. Протоколы вскрытия и итогов публикуются веб-порталом автоматически, членами и секретарем комиссии не подписываются.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Протоколы подлежат опубликованию на веб-портале только в рабочее время единого дистрибьютора, за исключением протокола итогов.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Через 2 (два) рабочих дня после публикации протокола допуска среди потенциальных поставщиков, допущенных комиссией к аукциону, проводится аукцион на снижение предложенных в конкурсных заявках цен.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 итогам конкурса веб-портал автоматически формирует и публикует протокол итогов с указанием его номера, времени публикации и статуса, который содержит: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наименование конкурса;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БИН и юридический адрес единого дистрибьютора;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лотов согласно объявлению;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аукциона с указанием лотов, наименований участников аукциона, времени подачи и размеров шагов аукциона;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конкурентные лоты и наименования победителей в аукционе с указанием их ценовых предложений;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конкурентные лоты и наименование потенциальных поставщиков, занявших второе место в аукционе, с указанием данных ценовых предложений;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лоты и наименования потенциальных поставщиков, заявки которых отклонены комиссией ввиду несоответствия условиям объявления или требованиям настоящих Правил;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неконкурентные лоты и наименования победителей, заявки которых признаны комиссией соответствующими условиям объявления и требованиям настоящих Правил, с подробным указанием данных ценовых предложений.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возникновении технических неисправностей, не позволяющих использовать веб-портал или формирующих протоколы с ошибками, единый оператор фиксирует и незамедлительно публикует об этом объявление в соответствующем разделе веб-портала, который автоматически рассылает всем участникам конкурса соответствующие уведомления.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Сроки конкурса при этом сдвигаются соразмерно времени, необходимому для устранения технических неисправностей.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Единый оператор не удаляет с веб-портала опубликованные с ошибками протоколы и присваивает им статус "недействительный". Вновь сформированный протокол без ошибок публикуется единым оператором на веб-портале со статусом "действительный".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 замены протокола веб-портал автоматически направляет участникам конкурса соответствующие уведомления.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По итогам конкурса заключает долгосрочный договор с победителем по каждому лоту в отдельности на веб-портале в течение 5 (пять) рабочих дней после срока обжалования,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случаев, требующих проведения переговоров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5"/>
    <w:bookmarkStart w:name="z4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конкурса, если закуп способом конкурса или его какой-либо лот признаны несостоявшимися, единый дистрибьютор принимает одно из следующих решений:</w:t>
      </w:r>
    </w:p>
    <w:bookmarkEnd w:id="206"/>
    <w:bookmarkStart w:name="z4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повторном проведении конкурса;</w:t>
      </w:r>
    </w:p>
    <w:bookmarkEnd w:id="207"/>
    <w:bookmarkStart w:name="z4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изменении условий конкурса и проведении нового конкурса в случае изменения сроков оказания услуги;</w:t>
      </w:r>
    </w:p>
    <w:bookmarkEnd w:id="208"/>
    <w:bookmarkStart w:name="z4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осуществлении закупа способом из одного источника.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Основания отклонения конкурсной заявки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Конкурсная заявка потенциального поставщика отклоняется комиссией полностью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случаях, когда:</w:t>
      </w:r>
    </w:p>
    <w:bookmarkEnd w:id="211"/>
    <w:bookmarkStart w:name="z4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требованию подпункта 1) пункта 9 настоящих Правил;</w:t>
      </w:r>
    </w:p>
    <w:bookmarkEnd w:id="212"/>
    <w:bookmarkStart w:name="z4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представлена выписка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ИИН или БИН по форме, предусмотренной на веб-портале; </w:t>
      </w:r>
    </w:p>
    <w:bookmarkEnd w:id="213"/>
    <w:bookmarkStart w:name="z4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214"/>
    <w:bookmarkStart w:name="z4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представлено разрешение на фармацевтическую деятельность: оптовую или розничную реализацию лекарственных средств и (или) уведомление о начале или прекращении деятельности по оптовой и (или) розничной реализации медицинских изделий, и (или) разрешение на деятельность, связанную с оборотом наркотических средств, психотропных веществ и прекурсоров в области здравоохранения, для распределительных центров;</w:t>
      </w:r>
    </w:p>
    <w:bookmarkEnd w:id="215"/>
    <w:bookmarkStart w:name="z4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имеются основания, предусмотренные пунктом 11 настоящих Правил;</w:t>
      </w:r>
    </w:p>
    <w:bookmarkEnd w:id="216"/>
    <w:bookmarkStart w:name="z4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представлена недостоверная информация о соответствии квалификационным требованиям или требованиям к услуге;</w:t>
      </w:r>
    </w:p>
    <w:bookmarkEnd w:id="217"/>
    <w:bookmarkStart w:name="z4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(или) соисполнитель не соответствуют предъявляемым квалификационным требованиям;</w:t>
      </w:r>
    </w:p>
    <w:bookmarkEnd w:id="218"/>
    <w:bookmarkStart w:name="z4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соответствует условиям объявления и требованиям настоящих Правил.</w:t>
      </w:r>
    </w:p>
    <w:bookmarkEnd w:id="219"/>
    <w:bookmarkStart w:name="z4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Конкурсная заявка потенциального поставщика отклоняется по лоту полностью с соблюдением пункта 24 настоящих Правил, в случаях, если не представлены:</w:t>
      </w:r>
    </w:p>
    <w:bookmarkEnd w:id="221"/>
    <w:bookmarkStart w:name="z4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ценовое предложение по форме, утвержденной уполномоченным органом, или ценовое предложение заполнено ненадлежащим образом;</w:t>
      </w:r>
    </w:p>
    <w:bookmarkEnd w:id="222"/>
    <w:bookmarkStart w:name="z4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с соисполнителем (в случае его привлечения) или срок действия договора с соисполнителем не охватывает срок оказания закупаемой услуги, или иные документы, подтверждающие соответствие соисполнителя требованиям настоящих Правил и объявления; </w:t>
      </w:r>
    </w:p>
    <w:bookmarkEnd w:id="223"/>
    <w:bookmarkStart w:name="z4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гарантийное обеспечение в соответствии с требованиями настоящих Правил; </w:t>
      </w:r>
    </w:p>
    <w:bookmarkEnd w:id="224"/>
    <w:bookmarkStart w:name="z4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зарегистрированных правах на аптечный склад с веб-портала "электронное правительство", выданная менее чем за один календарный месяц до даты вскрытия заявки;</w:t>
      </w:r>
    </w:p>
    <w:bookmarkEnd w:id="225"/>
    <w:bookmarkStart w:name="z4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технический документ на аптечный склад;</w:t>
      </w:r>
    </w:p>
    <w:bookmarkEnd w:id="226"/>
    <w:bookmarkStart w:name="z4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подтверждающие соответствие паллетомест требованиям настоящих Правил и объявления; </w:t>
      </w:r>
    </w:p>
    <w:bookmarkEnd w:id="227"/>
    <w:bookmarkStart w:name="z4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право собственности и (или) право пользования транспортными средствами по категориям, указанным в подпункте 4) пункта 21 настоящих Правил.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Аукцион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аукционе участвуют потенциальные поставщики, допущенные комиссией согласно протоколу допуска.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Аукцион начинается через 2 (два) рабочих дня после публикации протокола допуска в 10 часов 00 минут рабочего дня и проводится на веб-портале дистанционно в режиме реального времени. Веб-портал автоматически и незамедлительно рассылает участникам аукциона, членам и секретарю комиссии уведомления о начале аукциона и отражает информацию о начале времени аукциона по каждому лоту на веб-портале в разделе "Аукцион".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Аукцион проводится путем последовательного снижения цены по лоту участниками аукциона, начиная со стартовой цены, с помощью электронных цифровых подписей уполномоченных лиц потенциальных поставщиков.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Стартовой ценой аукциона является ценовое предложение потенциального поставщика из заявки с наименьшей ценой, а при совпадении наименьшей цены у нескольких допущенных к аукциону конкурентов – из заявки, поданной раньше остальных.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Шаг аукциона представляет собой возможность каждого конкурента по лоту один раз уменьшить стартовую или наименьшую цену, определенную в предыдущем шаге аукциона, в течение 30 (тридцать) минут с момента начала времени на шаг аукциона.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Время на шаг аукциона в отношении стартовой цены аукциона начинается в момент направления веб-порталом уведомления о начале аукциона и отражения в разделе "Аукцион" на веб-портале начала обратного отсчета времени по лоту, а в отношении наименьшей цены, определенной в предыдущем шаге аукциона, – в момент отражения в разделе "Аукцион" на веб-портале начала обратного отсчета времени по лоту.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Веб-портал показывает обратный отсчет тридцатиминутного времени, оставшегося до завершения шага аукциона, в минутах и секундах.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Количество шагов по лоту в аукционе не ограничивается.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Участники аукциона снижают цену в рамках одного шага аукциона не менее, чем на половину (0,5) процента от стартовой цены аукциона по каждой составляющей цене услуг, определенной по формуле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веб-портал автоматически не позволяет участникам аукциона снижать цену на несоответствующую величину. Веб-портал для снижения цены предусматривает выбор размера шага аукциона в процентах или тенге.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Участник аукциона, не снизивший цену в первом или очередном шаге аукциона, по которому его конкурент или конкуренты снизили цену, автоматически выбывает из дальнейшего участия в аукционе, а веб-портал автоматически не позволяет ему снижать цену в последующих шагах аукциона.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Участник аукциона, чье ценовое предложение принято за стартовую цену, при ее снижении конкурентом или конкурентами при первом шаге аукциона принимает участие в первом шаге аукциона и снижает стартовую цену. В противном случае он автоматически выбывает из дальнейшего участия в аукционе.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Веб-портал закупок автоматически сопоставляет ценовые предложения конкурентов по лоту и определяет наименьшую цену по каждому лоту для следующего шага аукциона.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Время шага аукциона завершается в течение 30 (тридцать) минут с момента его начала, а в случае, если все участники аукциона по лоту снизили цену – в момент подачи ценового предложения последним допущенным к аукциону по лоту конкурентом.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Аукцион считается завершенным, когда все конкуренты участника аукциона с наименьшей ценой по лоту выбыли из участия в аукционе.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Веб-портал автоматически определяет победителя аукциона по наименьшей цене, а при совпадении наименьшей цены у нескольких участников аукциона – по цене участника аукциона, снизившего ее раньше конкурентов.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случае, если в течение первого шага аукциона ни один из участников аукциона не снизил стартовую цену, победителем аукциона признается потенциальный поставщик, чье ценовое предложение было принято за стартовую цену аукциона по лоту.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Победитель аукциона является победителем конкурса.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Веб-портал автоматически определяет потенциального поставщика, занявшего второе место, только среди фактически принявших участие в аукционе конкурентов победителя, по наименьшей цене, следующей за ценой победителя. Если цена, следующая за ценой победителя, совпадает у нескольких конкурентов по лоту, потенциальным поставщиком, занявшим второе место, определяется снизивший цену раньше конкурентов.</w:t>
      </w:r>
    </w:p>
    <w:bookmarkEnd w:id="247"/>
    <w:bookmarkStart w:name="z25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осуществления закупа способом из одного источника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Закуп способом из одного источника осуществляется единым дистрибьютором в следующих случаях:</w:t>
      </w:r>
    </w:p>
    <w:bookmarkEnd w:id="249"/>
    <w:bookmarkStart w:name="z4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признания конкурса несостоявшимся два раза подряд. Приглашение направляется поставщику, оказывавшему услугу в той же административно-территориальной единице в предыдущем финансовом году;</w:t>
      </w:r>
    </w:p>
    <w:bookmarkEnd w:id="250"/>
    <w:bookmarkStart w:name="z4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с поставщиком долгосрочного договора и (или) договора. Приглашение направляется потенциальному поставщику, занявшему второе место, при его отсутствии – любому иному конкуренту по лоту при соответствии последнего квалификационным требованиям и требованиям к услугам;</w:t>
      </w:r>
    </w:p>
    <w:bookmarkEnd w:id="251"/>
    <w:bookmarkStart w:name="z4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возникновения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итогов. Приглашение направляется поставщику, с которым имеется заключенный долгосрочный договор или договор.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81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Решение о проведении закупа способом из одного источника принимается единым дистрибьютором в течение 10 (десять) рабочих дней: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признания конкурса несостоявшимся по основаниям, предусмотренным настоящими Правилами;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победитель конкурса и потенциальный поставщик, занявший второе место (при наличии), в установленные сроки уклонились от подписания договора;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даты расторжения договора.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Закуп способом из одного источника предусматривает следующие мероприятия: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единым дистрибьютором решения о проведении закупа способом из одного источника с соответствующим обоснованием;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потенциальному поставщику, зарегистрированному на веб-портале, приглашения на участие в закупе способом из одного источника и проекта договора;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протокола об итогах способом из одного источника на веб-портале;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возможностями потенциального поставщика внесение им в проект договора оказания услуги изменений цены договора, но не выше цены, предложенной им в ходе конкурса, в случае, если закуп не состоялся по основаниям, предусмотренным настоящими Правилами;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 одной из сторон от заключения договора при несогласии с его условиями, предложенными другой стороной, путем направления уведомления с соответствующим обоснованием;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согласии сторон с условиями договора его подписание с помощью электронных цифровых подписей.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Процедура закупа способом из одного источника завершается сторонами в течение 5 (пять) рабочих дней со дня направления потенциальному поставщику уведомления о закупе способом из одного источника и проекта договора по форме, утвержденной уполномоченным органом. В противном случае закуп считается несостоявшимся и по истечении времени веб-портал присваивает закупу статус "не состоялся", а единый дистрибьютор проводит повторный закуп.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84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Веб-портал автоматически присваивает подписанному договору номер и указывает время его заключения по времени и дате подписания второй стороной.</w:t>
      </w:r>
    </w:p>
    <w:bookmarkEnd w:id="265"/>
    <w:bookmarkStart w:name="z27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Заключение долгосрочного договора (дополнительного соглашения к долгосрочному договору) либо договора, ведение переговоров посредством веб-портала и обеспечение исполнения долгосрочного договора (дополнительного соглашения к долгосрочному договору) либо договора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10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Заключение и изменение долгосрочного договора (дополнительного соглашения к долгосрочному договору) либо договора посредством веб-портала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1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Единый дистрибьютор в течение 1 (один) рабочего дня после истечения срока на обжалование направляет посредством веб-портала потенциальному поставщику, поставщику запрос о представлении сведений о лице, подписывающем долгосрочный договор (дополнительное соглашение к долгосрочному договору) либо договор, и реквизиты поставщика с приложением проекта долгосрочного договора (дополнительного соглашения к долгосрочному договору) либо договора с учетом цены, сложившейся по итогам закупа.</w:t>
      </w:r>
    </w:p>
    <w:bookmarkEnd w:id="268"/>
    <w:bookmarkStart w:name="z45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Долгосрочный договор заключается сроком на 3 (три) года по форме, утвержденной уполномоченным органом. При этом на каждый финансовый год заключается дополнительное соглашение к долгосрочному договору по форме, утвержденной уполномоченным органом, с указанием наименования и объема товара, связанного с оказанием услуг, предварительной стоимости услуги. Дополнительное соглашение является неотъемлемой частью долгосрочного договора.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Потенциальный поставщик или поставщик в течение 2 (два) рабочих дней со дня получения на веб-портале соответствующего запроса заполняет и подтверждает сведения о лице, подписывающем долгосрочный договор (дополнительное соглашение к долгосрочному договору) либо договор, и реквизиты поставщика. В случае отсутствия подтверждения потенциальным поставщиком или поставщиком сведений о лице, подписывающем долгосрочный договор (дополнительное соглашение к долгосрочному договору) либо договор, и его реквизитов единый дистрибьютор подписывает долгосрочный договор (дополнительное соглашение к долгосрочному договору) либо договор в соответствии с регистрационными данными потенциального поставщика, размещенными на веб-портале.</w:t>
      </w:r>
    </w:p>
    <w:bookmarkEnd w:id="270"/>
    <w:bookmarkStart w:name="z45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дистрибьютор не позднее 2 (два) рабочих дней со дня истечения срока подтверждения потенциальным поставщиком или поставщиком сведений в соответствии с настоящим пунктом Правил формирует проект долгосрочного договора (дополнительного соглашения к долгосрочному договору) либо договора по форме, утвержденной уполномоченным органом, удостоверенный электронной цифровой подписью, и направляет для подписания потенциальному поставщику.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Проект долгосрочного договора (дополнительного соглашения к долгосрочному договору) либо договора удостоверяется поставщиком, потенциальным поставщиком посредством электронной цифровой подписи в течение 3 (три) рабочих дней со дня поступления.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88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Если потенциальный поставщик или поставщик не подписал в установленные сроки долгосрочный договор (дополнительное соглашение к долгосрочному договору) либо договор, единый дистрибьютор в течение 2 (два) рабочих дней со дня уклонения потенциального поставщика, поставщика от заключения долгосрочного договора (дополнительного соглашения к долгосрочному договору) либо договора формирует на веб-портале новый проект долгосрочного договора (дополнительного соглашения к долгосрочному договору) либо договора и направляет его потенциальному поставщику, занявшему второе место (при наличии). Проект долгосрочного договора (дополнительного соглашения к долгосрочному договору) либо договора удостоверяется потенциальным поставщиком, занявшим второе место, посредством электронной цифровой подписи в течение 3 (три) рабочих дней со дня представления ему проекта долгосрочного договора (дополнительного соглашения к долгосрочному договору) либо договора.</w:t>
      </w:r>
    </w:p>
    <w:bookmarkEnd w:id="273"/>
    <w:bookmarkStart w:name="z45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уклонения от заключения ежегодного дополнительного соглашения к долгосрочному договору единый дистрибьютор принимает решение о проведении конкурса или осуществлении закупа способом из одного источника.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89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Если потенциальный поставщик, занявший второе место, не подписал в установленный срок представленный проект долгосрочного договора единый дистрибьютор повторно проводит конкурс.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90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Процедура заключения долгосрочного договора и проведения переговоров с потенциальным поставщиком, занявшим второе место, происходит в том же порядке, что и с победителем конкурса.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91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Не допускается внесение изменений и (или) новых условий в долгосрочный договор либо договор, которые изменяют содержание предложения, явившегося основой для выбора поставщика.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92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Внесение изменений в заключенный долгосрочный договор (дополнительного соглашения к долгосрочному договору) либо договор при условии неизменности качества, явившихся основой для выбора поставщика, допускается:</w:t>
      </w:r>
    </w:p>
    <w:bookmarkEnd w:id="278"/>
    <w:bookmarkStart w:name="z45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согласию сторон в части уменьшения цены договора;</w:t>
      </w:r>
    </w:p>
    <w:bookmarkEnd w:id="279"/>
    <w:bookmarkStart w:name="z45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увеличения объема оказываемой услуги при неизменности цены, устанавливаемой по формуле согласно пункту 94 настоящих Правил;</w:t>
      </w:r>
    </w:p>
    <w:bookmarkEnd w:id="280"/>
    <w:bookmarkStart w:name="z46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равноценной замене аптечного склада в случае невозможности использования прежнего по не зависящим от поставщика причинам или замене на более качественный аптечный склад.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93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Оплата по долгосрочному договору (дополнительному соглашению к долгосрочному договору) или договору производится по фактической цене за оказанную услугу хранения и транспортировки товаров (Х), рассчитанной по следующей формуле:</w:t>
      </w:r>
    </w:p>
    <w:bookmarkEnd w:id="282"/>
    <w:bookmarkStart w:name="z46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= W+T+L, где</w:t>
      </w:r>
    </w:p>
    <w:bookmarkEnd w:id="283"/>
    <w:bookmarkStart w:name="z46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Wj*(S1+S2), где</w:t>
      </w:r>
    </w:p>
    <w:bookmarkEnd w:id="284"/>
    <w:bookmarkStart w:name="z46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услуга хранения;</w:t>
      </w:r>
    </w:p>
    <w:bookmarkEnd w:id="285"/>
    <w:bookmarkStart w:name="z46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Wj – сложившаяся стоимость 1 паллетоместа в зависимости от региона (j), S1 – количество паллетомест со специальным температурным режимом (холод +2 – +8 градусов Цельсия, мороз –15 – 20 градусов Цельсия, прохладная +8 – +15 градусов Цельсия); S2 – количество паллетомест без специального температурного режима (+15 – +25 градус Цельсия);</w:t>
      </w:r>
    </w:p>
    <w:bookmarkEnd w:id="286"/>
    <w:bookmarkStart w:name="z46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услуга транспортировки</w:t>
      </w:r>
    </w:p>
    <w:bookmarkEnd w:id="287"/>
    <w:bookmarkStart w:name="z46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Cij,</w:t>
      </w:r>
    </w:p>
    <w:bookmarkEnd w:id="288"/>
    <w:bookmarkStart w:name="z46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Cij – сложившаяся стоимость перевозки транспортным средством за 1 км в зависимости от категории грузоподъемности транспортного средства (i) и региона (j), которая предусмотрена пунктом 21 настоящих Правил;</w:t>
      </w:r>
    </w:p>
    <w:bookmarkEnd w:id="289"/>
    <w:bookmarkStart w:name="z46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погрузочно-разгрузочные работы</w:t>
      </w:r>
    </w:p>
    <w:bookmarkEnd w:id="290"/>
    <w:bookmarkStart w:name="z46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= Lj * Lki,</w:t>
      </w:r>
    </w:p>
    <w:bookmarkEnd w:id="291"/>
    <w:bookmarkStart w:name="z47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Lj – сложившаяся стоимость 1 нормо-часа погрузочно-разгрузочных работ в зависимости от региона (j);</w:t>
      </w:r>
    </w:p>
    <w:bookmarkEnd w:id="292"/>
    <w:bookmarkStart w:name="z47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Lki – количество нормо-часов, затрачиваемых для разгрузки или погрузки транспортного средства в зависимости от тоннажа транспортного средства (i), в соответствии с категориями: категория 1 – до 1,5 тонн включительно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bookmarkEnd w:id="293"/>
    <w:bookmarkStart w:name="z47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нормо-час – это единица времени выполнения работ, расчетная единица за погрузочно-разгрузочные работы, которые включают: приемку, разгрузку с транспортного средства и пересчет товара, размещение товара на хранение, при необходимости – стикерование упаковки товара и вложение в упаковку инструкции по медицинскому применению, комплектацию (сборку) для отгрузки или перемещения товара, паллетирование (размещение на паллету и обертывание упаковочным материалом), погрузку на транспортное средство, разгрузку в месте доставки, оформление (подписание) товаросопроводительных документов.</w:t>
      </w:r>
    </w:p>
    <w:bookmarkEnd w:id="294"/>
    <w:bookmarkStart w:name="z47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экстренной медицинской помощи, для предотвращения существенного вреда здоровью и (или) устранения угрозы жизни по письменному обращению организации здравоохранения и заявке единого дистрибьютора в фактическую цену включаются расходы, понесенные за услуги авиаперевозки товаров по цене авиаперевозчика.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94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Переговоры по уменьшению цены услуги посредством веб-портала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Единый дистрибьютор проводит с победителем переговоры по уменьшению цены услуги посредством веб-портала в случаях, если итоговая цена конкурса сформировалась по неконкурентному лоту.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Предложение о снижении цены направляется победителю посредством веб-портала по форме, предусмотренной веб-порталом, с соответствующим обоснованием в течение трех рабочих дней со дня публикации протокола итогов.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Победитель отказывается либо соглашается от предложения по уменьшению цены долгосрочного договора, о чем направляет единому дистрибьютору посредством веб-портала информацию с соответствующим обоснованием в течение 2 (два) рабочих дней. Переговоры считаются завершенными после получения уведомления от победителя о согласии либо отказе от предложения по уменьшению цены.</w:t>
      </w:r>
    </w:p>
    <w:bookmarkEnd w:id="299"/>
    <w:bookmarkStart w:name="z47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победителя от предложения по уменьшению цены услуги единый дистрибьютор направляет проект долгосрочного договора посредством веб-портала по ценовому предложению победителя в течение 3 (три) рабочих дней со дня завершения переговоров. Проект долгосрочного договора удостоверяется победителем посредством электронной цифровой подписи в течение 3 (три) рабочих дней со дня поступления.</w:t>
      </w:r>
    </w:p>
    <w:bookmarkEnd w:id="300"/>
    <w:bookmarkStart w:name="z47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на уменьшение цены долгосрочного договора победитель конкурса направляет единому дистрибьютору посредством веб-портала ценовое предложение с окончательной ценой по форме, предусмотренной на веб-портале. Веб-портал автоматически формирует новый проект долгосрочного договора с измененной ценой и направляет его сторонам для подписания. Стороны подписывают договор, долгосрочный договор посредством электронной цифровой подписи в течение 3 (три) рабочих дней со дня их поступления.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97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Обеспечение исполнения обязательств по долгосрочному договору (дополнительному соглашению к долгосрочному договору) или договору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3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Размер меры обеспечения исполнения поставщиком обязательств по долгосрочному договору (дополнительному соглашению к долгосрочному договору) или договору в денежном выражении составляет 3 (три) процента от цены долгосрочного договора (дополнительного соглашения к долгосрочному договору) или договора, заключаемого по отдельному лоту, и подлежит представлению в пользу единого дистрибьютора в течение 10 (десять) рабочих дней со дня подписания сторонами долгосрочного договора (дополнительного соглашения к долгосрочному договору) или договора на веб-портале.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98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Потенциальный поставщик при заключении долгосрочного договора (дополнительного соглашения к долгосрочному договору) или договора в качестве меры обеспечения исполнения своих обязательств по договору (дополнительному соглашению к долгосрочному договору) или договору выбирает один из следующих способов обеспечения исполнения своих обязательств по долгосрочному договору (дополнительному соглашению к долгосрочному договору) или договору:</w:t>
      </w:r>
    </w:p>
    <w:bookmarkEnd w:id="304"/>
    <w:bookmarkStart w:name="z47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гарантийный денежный взнос, который вносится на банковский счет единого дистрибьютора;</w:t>
      </w:r>
    </w:p>
    <w:bookmarkEnd w:id="305"/>
    <w:bookmarkStart w:name="z47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банковскую гарантию, представляемую банком по форме, предусмотренной веб-порталом.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99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Обеспечение исполнения обязательств по долгосрочному договору (дополнительному соглашению к долгосрочному договору) или договору не вносится в период действия чрезвычайного положения до окончания срока его действия.</w:t>
      </w:r>
    </w:p>
    <w:bookmarkEnd w:id="307"/>
    <w:bookmarkStart w:name="z47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обязательств по долгосрочному договору (дополнительному соглашению к долгосрочному договору) или договору вносится в течение 10 (десять) рабочих дней со дня окончания действия чрезвычайного положения в размере, установленном пунктом 98 настоящих Правил.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100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Обеспечение исполнения обязательств по долгосрочному договору (дополнительному соглашению к долгосрочному договору) или договору удерживается в случаях:</w:t>
      </w:r>
    </w:p>
    <w:bookmarkEnd w:id="309"/>
    <w:bookmarkStart w:name="z47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 поставщика от оказания услуги;</w:t>
      </w:r>
    </w:p>
    <w:bookmarkEnd w:id="310"/>
    <w:bookmarkStart w:name="z48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долгосрочного договора (дополнительного соглашения к долгосрочному договору) или договора по инициативе поставщика;</w:t>
      </w:r>
    </w:p>
    <w:bookmarkEnd w:id="311"/>
    <w:bookmarkStart w:name="z48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расторжения единым дистрибьютором долгосрочного договора (дополнительного соглашения к долгосрочному договору) или договора в одностороннем порядке в связи с неисполнением или ненадлежащим исполнением поставщиком обязательств.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101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Единый дистрибьютор в случае удержания гарантийного обеспечения обязательств по долгосрочному договору (дополнительному соглашению к долгосрочному договору) или договору в виде:</w:t>
      </w:r>
    </w:p>
    <w:bookmarkEnd w:id="313"/>
    <w:bookmarkStart w:name="z48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денежного взноса – направляет поставщику посредством веб-портала уведомление об удержании денег по форме, предусмотренной веб-порталом;</w:t>
      </w:r>
    </w:p>
    <w:bookmarkEnd w:id="314"/>
    <w:bookmarkStart w:name="z48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электронной банковской гарантии – направляет банку и поставщику (для сведения) посредством веб-портала требование о ее оплате по форме, предусмотренной веб-порталом;</w:t>
      </w:r>
    </w:p>
    <w:bookmarkEnd w:id="315"/>
    <w:bookmarkStart w:name="z48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об оплате банковской гарантии предъявляется банку в течение 20 (двадцать) банковских дней со дня расторжения или истечения срока действия договора.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102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Обжалование</w:t>
      </w:r>
    </w:p>
    <w:bookmarkEnd w:id="317"/>
    <w:bookmarkStart w:name="z32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обжалования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Потенциальный поставщик обжалует действия (бездействие), решения единого дистрибьютора, комиссии, единого оператора, если их действия (бездействия), решения нарушают права и законные интересы потенциального поставщика.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случае обжалования действий (бездействия), решений единого дистрибьютора, комиссии, единого оператора в орган государственного аудита и финансового контроля не позднее 5 (пять) рабочих дней со дня размещения протокола итогов срок заключения долгосрочного договора (дополнительного соглашения к долгосрочному договору) или договора приостанавливается до окончания срока рассмотрения жалобы.</w:t>
      </w:r>
    </w:p>
    <w:bookmarkEnd w:id="320"/>
    <w:bookmarkStart w:name="z48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действий (бездействия), решений единого дистрибьютора, комиссии, единого оператора лицами, не принимавшими участие в закупе, не приостанавливает срок заключения долгосрочного договора (дополнительного соглашения к долгосрочному договору) или договора.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104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В случае обжалования действий (бездействия), единого дистрибьютора, комиссии, единого оператора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 необходимости жалоба потенциального поставщика подается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случае обжалования действий (бездействия), решений единого дистрибьютора, комиссии, единого оператора в орган государственного аудита и финансового контроля до публикации протокола итогов и (или) в сроки, установленные пунктом 104 настоящих Правил, жалоба рассматривается в пределах заявленных требований (доводов) в течение 10 (десять) рабочих дней со дня истечения срока, установленного пунктом 104 настоящих Правил,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bookmarkEnd w:id="324"/>
    <w:bookmarkStart w:name="z48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аудита и финансового контроля не позднее 1 (один) рабочего дня со дня поступления жалобы направляет уведомление единому дистрибьютору о приостановлении заключения долгосрочного договора (дополнительного соглашения к долгосрочному договору) или договора.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107 –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По результатам рассмотрения жалобы, поступившей в сроки, установленные пунктом 104 настоящих Правил, орган государственного аудита и финансового контроля принимает решение о признании недействительными решений, принятых с нарушением настоящих Правил, либо отказе в удовлетворении жалобы.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случае несогласия с решением органа государственного аудита и финансового контроля, потенциальный поставщик по своему усмотрению обжалует его в вышестоящий орган, при несогласии с решением вышестоящего органа обжалует его в судебном порядке в соответствии с законодательством Республики Казахстан.</w:t>
      </w:r>
    </w:p>
    <w:bookmarkEnd w:id="327"/>
    <w:bookmarkStart w:name="z339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подачи жалобы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Жалоба на действия (бездействие), решения единого дистрибьютора, комиссии, единого оператора в орган государственного аудита и финансового контроля содержит: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место нахождения юридического лица, действия (бездействие), решения которого обжалуются;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место нахождения лица, подавшего жалобу;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конкурсе, в рамках которых совершены нарушения настоящих Правил;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суть нарушения или угрозы нарушения прав и свобод гражданина или законных интересов юридического лица, обжалуемые действия (бездействия), решения единого дистрибьютора, комиссии, единого оператора.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жалобе прилагаются документы, подтверждающие доводы лица, подавшего жалобу.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Жалоба подписывается подающим ее лицом или его представителем.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жалобе, поданной представителем, прилагается доверенность или иной документ, удостоверяющий полномочия представителя.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Жалоба возвращается подавшему ее лицу без рассмотрения в течение двух рабочих дней со дня поступления в случае, если: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не соответствует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жалоба не подписана либо подписана лицом, не имеющим полномочий на ее подписание.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 47</w:t>
            </w:r>
          </w:p>
        </w:tc>
      </w:tr>
    </w:tbl>
    <w:bookmarkStart w:name="z35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2015 года № 515 "Об утверждении Правил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 и внесении изменений и дополнений в некоторые решения Правительства Республики Казахстан" (САПП Республики Казахстан, 2015 г., № 37-38, ст. 265).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2016 года № 908 "О внесении изменений в некоторые решения Правительства Республики Казахстан" (САПП Республики Казахстан, 2016 г., № 68, ст. 464).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8 ноября 2017 года № 719 "О внесении изменений в постановления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 и от 8 июля 2015 года № 515 "Об 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Казахстан"" (САПП Республики Казахстан, 2017 г., № 55-56-57, ст. 358).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2019 года № 380 "О внесении изменений в некоторые решения Правительства Республики Казахстан" (САПП Республики Казахстан, 2019 г., № 20, ст. 173).</w:t>
      </w:r>
    </w:p>
    <w:bookmarkEnd w:id="3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