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3430a" w14:textId="21343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23 января 2008 года № 58 "Об утверждении Правил присуждения образовательного гранта для оплаты высшего или послевузовского образования с присуждением степени "бакалавр" или "магистр"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февраля 2021 года № 49. Утратило силу постановлением Правительства Республики Казахстан от 7 сентября 2023 года № 772.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07.09.2023 </w:t>
      </w:r>
      <w:r>
        <w:rPr>
          <w:rFonts w:ascii="Times New Roman"/>
          <w:b w:val="false"/>
          <w:i w:val="false"/>
          <w:color w:val="ff0000"/>
          <w:sz w:val="28"/>
        </w:rPr>
        <w:t>№ 772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января 2008 года № 58 "Об утверждении Правил присуждения образовательного гранта для оплаты высшего или послевузовского образования с присуждением степени "бакалавр" или "магистр" (САПП Республики Казахстан, 2008 г., № 2, ст. 24)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присуждения образовательного гранта для оплаты высшего или послевузовского образования с присуждением степени "бакалавр" или "магистр",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частями четвертой и пятой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случаях введения чрезвычайного положения, возникновения чрезвычайных ситуаций социального, природного и техногенного характера, глобального или регионального, а также местного масштабов, сроки проведения заседаний республиканской комиссии определяются уполномоченным органом в области образования.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изменении сроков публикуется на официальном интернет-ресурсе уполномоченного органа в области образования, в средствах массовой информации, на соответствующих компонентах веб-портала "электронного правительства".";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частями шестой и седьмой следующего содержания: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случаях введения чрезвычайного положения, возникновения чрезвычайных ситуаций социального, природного и техногенного характера, глобального или регионального, а также местного масштабов, сроки проведения заседаний комиссии МИО определяются уполномоченным органом в области образования.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изменении сроков публикуется на официальном интернет- ресурсе уполномоченного органа в области образования, в средствах массовой информации, на соответствующих компонентах веб-портала "электронного правительства".";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Образовательные гранты для оплаты высшего образования с присуждением степени "бакалавр" за счет средств республиканского бюджета (далее – образовательные гранты высшего образования) присуждаются на конкурсной основе по конкретным группам образовательных программ в соответствии с результатами Единого национального тестирования (далее – ЕНТ) согласно очередности групп образовательных программ, заявленных поступающими, с выдачей свидетельства о присуждении образовательного гранта.";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Для участия в конкурсе на присуждение образовательного гранта высшего образования поступающий подает в приемную комиссию организации высшего и (или) послевузовского образования (далее – ОВПО) и (или) через веб-портал "электронного правительства" заявление на бланке установленного образца.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окончившие подготовительные отделения ОВПО на основе государственного образовательного заказа с усиленной языковой подготовкой, представляют транскрипт об окончании, подписанный ректором ОВПО.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имеющие документы об образовании организаций образования, реализующих образовательные программы технического и профессионального, послесреднего образования, подтвердившие квалификацию и имеющие стаж работы по соответствующей специальности не менее одного года, дополнительно подают один из документов,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статье 35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Казахстан.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заявлении для участия в конкурсе на присуждение образовательного гранта высшего образования поступающий указывает выбранную им группу образовательных программ высшего образования и ОВПО.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совпадении профильных предметов поступающий может указать до четырех групп образовательных программ.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Заявления для участия в конкурсе на присуждение образовательных грантов за счет средств республиканского бюджета принимаются с 13 по 20 июля.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введения чрезвычайного положения, возникновения чрезвычайных ситуаций социального, природного и техногенного характера, глобального или регионального, а также местного масштабов, сроки приема заявлений для участия в конкурсе на присуждение образовательных грантов за счет республиканского бюджета определяются уполномоченным органом в области образования.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изменении сроков публикуется на официальном интернет- ресурсе уполномоченного органа в области образования, в средствах массовой информации, на соответствующих компонентах веб-портала "электронного правительства".";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Граждане, имеющие инвалидность первой и второй групп, дети-инвалиды, а также инвалиды с детства представляют в приемную комиссию ОВПО и (или) через информационную систему медицинское заключение об отсутствии противопоказаний для обучения по выбранной специальности.";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изложить в следующей редакции: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дети-сироты и дети, оставшиеся без попечения родителей, а также граждане Республики Казахстан из числа молодежи, потерявшие или оставшиеся без попечения родителей до совершеннолетия, инвалиды первой и второй групп, ветераны боевых действий на территории других государств, ветераны, приравненные по льготам к ветеранам Великой Отечественной войны, инвалиды с детства, дети-инвалиды, которым согласно медицинскому заключению не противопоказано обучение в соответствующих организациях образования, и лица, имеющие документы об образовании (свидетельства, аттестаты, дипломы) с отличием.";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Конкурс для лиц казахской национальности, не являющихся гражданами Республики Казахстан,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инвалидов первой и второй групп, ветеранов боевых действий на территории других государств, ветеранов, приравненных по льготам к ветеранам Великой Отечественной войны, инвалидов с детства, детей-инвалидов, которым согласно медицинскому заключению не противопоказано обучение в соответствующих организациях образования, проводится по утвержденным квотам от общего объема утвержденного государственного образовательного заказа среди указанных категорий.";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частями восьмой и девятой следующего содержания: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случаях введения чрезвычайного положения, возникновения чрезвычайных ситуаций социального, природного и техногенного характера, глобального или регионального, а также местного масштабов, сроки присуждения образовательного гранта, выдачи свидетельства о присуждении образовательного гранта, возврата образовательных грантов определяются уполномоченным органом в области образования.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изменении сроков публикуется на официальном интернет-ресурсе уполномоченного органа в области образования, в средствах массовой информации, на соответствующих компонентах веб-портала "электронного правительства".";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Образовательные гранты для оплаты послевузовского образования с присуждением степени "магистр" за счет средств республиканского бюджета (далее – образовательные гранты послевузовского образования) присуждаются на конкурсной основе в соответствии с результатами комплексного тестирования (далее – КТ) по одной группе образовательных программ, заявленных поступающими, с выдачей свидетельства о присуждении образовательного гранта послевузовского образования."; 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Для участия в конкурсе на присуждение образовательного гранта послевузовского образования поступающий до 20 августа подает в приемную комиссию ОВПО или через информационную систему заявление на бланке установленного образца.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Поступающий в магистратуру в заявлении указывает группу образовательных программ и три ОВПО.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введения чрезвычайного положения, возникновения чрезвычайных ситуаций социального, природного и техногенного характера, глобального или регионального, а также местного масштабов, сроки приема документов для участия в конкурсе на присуждение образовательного гранта послевузовского образования определяются уполномоченным органом в области образования.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изменении сроков публикуется на официальном интернет-ресурсе уполномоченного органа в области образования, в средствах массовой информации, на соответствующих компонентах веб-портала "электронного правительства".";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частями восьмой и девятой следующего содержания:</w:t>
      </w:r>
    </w:p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случаях введения чрезвычайного положения, возникновения чрезвычайных ситуаций социального, природного и техногенного характера, глобального или регионального, а также местного масштабов, сроки выдачи свидетельств о присуждении образовательного гранта послевузовского образования, возврата образовательных грантов послевузовского образования определяются уполномоченным органом в области образования.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изменении сроков публикуется на официальном интернет-ресурсе уполномоченного органа в области образования, в средствах массовой информации, на соответствующих компонентах веб-портала "электронного правительства".";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"27. Образовательные гранты МИО присуждаются на конкурсной основе с учетом потребности региона в кадрах с высшим и послевузовским образованием по группам образовательных программ в соответствии с результатами ЕНТ или КТ согласно очередности групп образовательных программ, заявленных поступающими, с выдачей свидетельства о присуждении образовательного гранта.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участия в конкурсе на присуждение образовательного гранта МИО поступающий подает в приемную комиссию ОВПО документы в соответствии с пунктами 7 - 10 настоящих Правил для оплаты высшего образования с 5 по 10 августа или </w:t>
      </w:r>
      <w:r>
        <w:rPr>
          <w:rFonts w:ascii="Times New Roman"/>
          <w:b w:val="false"/>
          <w:i w:val="false"/>
          <w:color w:val="000000"/>
          <w:sz w:val="28"/>
        </w:rPr>
        <w:t>пунктом 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для оплаты послевузовского образования – с 24 по 25 августа.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введения чрезвычайного положения, возникновения чрезвычайных ситуаций социального, природного и техногенного характера, глобального или регионального, а также местного масштабов, сроки приема заявлений для участия в конкурсе на присуждение образовательных грантов за счет местного бюджета определяются уполномоченным органом в области образования.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изменении сроков публикуется на официальном интернет-ресурсе уполномоченного органа в области образования, в средствах массовой информации, на соответствующих компонентах веб-портала "электронного правительства".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Конкурс по присуждению образовательных грантов МИО проводится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пунктами 13 </w:t>
      </w:r>
      <w:r>
        <w:rPr>
          <w:rFonts w:ascii="Times New Roman"/>
          <w:b w:val="false"/>
          <w:i w:val="false"/>
          <w:color w:val="000000"/>
          <w:sz w:val="28"/>
        </w:rPr>
        <w:t>-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Правил.".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