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4d726" w14:textId="e64d7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Дорожной карты по переходу программы "Рухани жаңғыру" на период национальной модернизации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февраля 2021 года № 50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Дорожную карту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переходу программы "Рухани жаңғыру" на период национальной модернизации на 2021 год (далее – Дорожная карта).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Центральным государственным органам, акиматам областей, городов Нур-Султана, Алматы, Шымкента, ответственным за исполнение Дорожной карты: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принять необходимые меры по реализации Дорожной карты;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 5 июля и 5 декабря 2021 года направить в Министерство информации и общественного развития Республики Казахстан информацию о ходе реализации Дорожной карты.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информации общественного развития Республики Казахстан не позднее 15 июля и 15 декабря 2021 года обеспечить представление в Администрацию Президента Республики Казахстан сводной информации об итогах реализации Дорожной карты.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Министерство информации и общественного развития Республики Казахстан.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подписания.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2021 года № 50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Дорожная карта по переходу программы "Рухани жаңғыру" на период национальной модернизации на 2021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1"/>
        <w:gridCol w:w="5918"/>
        <w:gridCol w:w="187"/>
        <w:gridCol w:w="538"/>
        <w:gridCol w:w="281"/>
        <w:gridCol w:w="454"/>
        <w:gridCol w:w="587"/>
        <w:gridCol w:w="1172"/>
        <w:gridCol w:w="3"/>
        <w:gridCol w:w="710"/>
        <w:gridCol w:w="1509"/>
      </w:tblGrid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Мероприятие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завершения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Ответственные исполнители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исполнения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Предполагаемые расходы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(тысяч тенге)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Источники финансирования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Качественные показатели
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I. Общественно-значимые мероприятия
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Направление 1. Личностное развитие (культ знания, прагматизм, конкурентоспособность, открытость сознания)
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мероприятий "Основы этики и эстетики"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МИОР</w:t>
            </w:r>
          </w:p>
          <w:bookmarkEnd w:id="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Нур-Султана, Алматы и Шымкента</w:t>
            </w:r>
          </w:p>
          <w:bookmarkEnd w:id="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охваченных детей и молодежи – 100 тысяч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детский читательский конкурс "Знаешь ли ты свой родной Казахстан?"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АП</w:t>
            </w:r>
          </w:p>
          <w:bookmarkEnd w:id="1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 городов Нур-Султана, Алматы и Шымкента</w:t>
            </w:r>
          </w:p>
          <w:bookmarkEnd w:id="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"Формирование государственной политики в сфере информации и общественного развития"</w:t>
            </w:r>
          </w:p>
          <w:bookmarkEnd w:id="14"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охваченных школьников – 5 тысяч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 мероприятий по реализации проекта "Экокультура" 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МИОР</w:t>
            </w:r>
          </w:p>
          <w:bookmarkEnd w:id="1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Нур-Султана, Алматы и Шымкента</w:t>
            </w:r>
          </w:p>
          <w:bookmarkEnd w:id="1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участников – 10 тысяч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проекта "Читающая школа" 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МИОР</w:t>
            </w:r>
          </w:p>
          <w:bookmarkEnd w:id="1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 городов Нур- Султана, Алматы и Шымкента</w:t>
            </w:r>
          </w:p>
          <w:bookmarkEnd w:id="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пополнение библиотечного фонда образцами художественной литературы не менее чем на 10 %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мероприятий по реализации проекта "Профориентация"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МИОР</w:t>
            </w:r>
          </w:p>
          <w:bookmarkEnd w:id="2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Нур-Султана, Алматы и Шымкента</w:t>
            </w:r>
          </w:p>
          <w:bookmarkEnd w:id="2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участников – 400 тысяч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национального чемпионата "WorldSkills Kazakhstan", направленного на популяризацию рабочих профессий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МИОР</w:t>
            </w:r>
          </w:p>
          <w:bookmarkEnd w:id="2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полугодие 2021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428 875,0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"Обеспечение кадрами с техническим и профессиональным образованием"</w:t>
            </w:r>
          </w:p>
          <w:bookmarkEnd w:id="25"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участников –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проекта "Школа online" 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"Формирование государственной политики в сфере информации и общественного развития"</w:t>
            </w:r>
          </w:p>
          <w:bookmarkEnd w:id="28"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онлайн-аудитории – 40 тысяч человек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проекта "Умное поколение"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"Формирование государственной политики в сфере информации и общественного развития"</w:t>
            </w:r>
          </w:p>
          <w:bookmarkEnd w:id="30"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онлайн-аудитории – 20 тысяч человек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проекта "Арамыздағы батырлар"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"Формирование государственной политики в сфере информации и общественного развития"</w:t>
            </w:r>
          </w:p>
          <w:bookmarkEnd w:id="32"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онлайн-аудитории – 30 тысяч человек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Дебатное движение студенческой молодежи среди обучающихся в учреждениях технического и профессионального образования, студентов высших учебных заведений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МИОР</w:t>
            </w:r>
          </w:p>
          <w:bookmarkEnd w:id="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 городов Нур-Султана, Алматы и Шымкента</w:t>
            </w:r>
          </w:p>
          <w:bookmarkEnd w:id="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доли учащихся, вовлеченных в дебатное движение, не менее чем на 10 %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по воспитанию эстетического вкуса у граждан "ÓzgeEpic"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Нур-Султана, Алматы и Шымкента</w:t>
            </w:r>
          </w:p>
          <w:bookmarkEnd w:id="3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"Формирование государственной политики в сфере информации и общественного развития"</w:t>
            </w:r>
          </w:p>
          <w:bookmarkEnd w:id="38"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участников проекта – 100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 мероприятий по реализации проекта "Активное долголетие" </w:t>
            </w:r>
          </w:p>
        </w:tc>
        <w:tc>
          <w:tcPr>
            <w:tcW w:w="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МИОР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Нур-Султана, Алматы и Шымкента</w:t>
            </w:r>
          </w:p>
          <w:bookmarkEnd w:id="39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занимающихся в клубах граждан старшего поколения – 30 тысяч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досуговых клубов центров для пожилых граждан с разными кружками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запуск специальных волонтерских и социальных программ с участием пожилых граждан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мероприятий, направленных на повышение цифровой грамотности населения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МИОР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Нур-Султана, Алматы и Шымкента</w:t>
            </w:r>
          </w:p>
          <w:bookmarkEnd w:id="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цифровой грамотности населения – 81 %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комплекса мероприятий в формате BOOKDATING и буккроссинг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МИОР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Нур-Султана, Алматы и Шымкента</w:t>
            </w:r>
          </w:p>
          <w:bookmarkEnd w:id="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участников – 10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соревнований технического творчества и изобретательства (авиа-, ракето-, авто-, судомоделирование)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МИОР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Нур-Султана, Алматы и Шымкента</w:t>
            </w:r>
          </w:p>
          <w:bookmarkEnd w:id="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 "Обеспечение доступности качественного школьного образования"</w:t>
            </w:r>
          </w:p>
          <w:bookmarkEnd w:id="48"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школьников техническими видами спорта – не менее 5 тысяч человек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 мероприятий по реализации специального проекта "Еңбек – елдің мұраты" 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МИОР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МИОР, акиматы 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Нур-Султана, Алматы и Шымкента</w:t>
            </w:r>
          </w:p>
          <w:bookmarkEnd w:id="4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26 979,0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"Формирование государственной политики в области социального развития"</w:t>
            </w:r>
          </w:p>
          <w:bookmarkEnd w:id="50"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республиканского форума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 обществу всеобщего труда"</w:t>
            </w:r>
          </w:p>
          <w:bookmarkEnd w:id="51"/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 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Истории на тему "Врач – легенда"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МИОР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внебюджетных средств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публикаций на сайтах, в социальных сетях – 50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 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видеороликов, информационных материалов о молодых специалистах, работающих в сфере по недопущению распространения COVID-19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МИОР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внебюджетных средств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публикаций, статей, видеороликов на сайтах, в социальных сетях – 50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 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мероприятий по поддержке и развитию потенциала молодых ученых "Zertteý"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охваченных молодых ученых и исследователей – 30 человек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 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общественных слушаний и встреч по проблемным вопросам молодежи в каждом регионе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Нур-Султана, Алматы и Шымкента</w:t>
            </w:r>
          </w:p>
          <w:bookmarkEnd w:id="5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  <w:bookmarkEnd w:id="5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молодежных активистов – 500 человек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21. 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регионального экологического форума с участием волонтеров и активной молодежи 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МИОР</w:t>
            </w:r>
          </w:p>
          <w:bookmarkEnd w:id="5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Западно-Казахстанской и Атырауской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</w:t>
            </w:r>
          </w:p>
          <w:bookmarkEnd w:id="5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участников – 50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 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Вручение Национальной премии к 30-летию Независимости по итогам региональных конкурсов по выявлению талантливой молодежи 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МИОР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Нур-Султана, Алматы и Шымкента</w:t>
            </w:r>
          </w:p>
          <w:bookmarkEnd w:id="5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участников – 30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 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форума "Ана – тіршіліктің нұры" с участием обладателей наград "Алтын алқа", "Күміс алқа", победителей конкурса "Мерейлі отбасы" в рамках празднования 30-летия Независимости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2021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"Формирование государственной политики в сфере информации и общественного развития"</w:t>
            </w:r>
          </w:p>
          <w:bookmarkEnd w:id="58"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участников – 200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24. 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среди выпускников по поддержке своего родного региона, учебного заведения посредством сайта tylek.kz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МИОР</w:t>
            </w:r>
          </w:p>
          <w:bookmarkEnd w:id="5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Нур-Султана, Алматы и Шымкента</w:t>
            </w:r>
          </w:p>
          <w:bookmarkEnd w:id="6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участников – 20 тысяч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Направление 2. Национальная идентичность и международное позиционирование (сохранение национальной идентичности)
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25. 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общенационального мероприятия "Наурыз шапағаты"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МИОР</w:t>
            </w:r>
          </w:p>
          <w:bookmarkEnd w:id="6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Нур-Султана, Алматы и Шымкента</w:t>
            </w:r>
          </w:p>
          <w:bookmarkEnd w:id="6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2021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мероприятий в разрезе регионов – не менее 17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 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комплекса мероприятий в рамках проекта "Искусство"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МИОР</w:t>
            </w:r>
          </w:p>
          <w:bookmarkEnd w:id="6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 акиматы областей, городов Нур-Султана, Алматы и Шымкента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зрителей – не менее 1 тысячи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 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комплекса мероприятий по реализации проекта "Ulttyq tárbıe"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АП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Нур-Султана, Алматы и Шымкента</w:t>
            </w:r>
          </w:p>
          <w:bookmarkEnd w:id="6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32 500,0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"Формирование государственной политики в сфере информации и общественного развития</w:t>
            </w:r>
          </w:p>
          <w:bookmarkEnd w:id="66"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аудитории – 20 тысяч человек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28. 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мероприятий по поддержке молодежи с использованием цифровых медиатехнологий при работе ресурсных центров: "Jastarga – kenes", "Jastarga – bilim", "Jastarga – qyzmet", "Jastarga – jumys"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АП</w:t>
            </w:r>
          </w:p>
          <w:bookmarkEnd w:id="6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Нур-Султана, Алматы и Шымкента</w:t>
            </w:r>
          </w:p>
          <w:bookmarkEnd w:id="6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охваченной молодежи – 1 миллион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29. 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на казахский язык популярных детских каналов с мультипликацией для увеличения потребляемого детьми контента на государственном языке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АП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932 870,0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"Формирование государственной политики в сфере информации и общественного развития"</w:t>
            </w:r>
          </w:p>
          <w:bookmarkEnd w:id="71"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переведенных на казахский язык зарубежных детских телеканалов – 3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30. 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на казахский язык популярной мировой детской литературы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АП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255 418,0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"Формирование государственной политики в сфере информации и общественного развития"</w:t>
            </w:r>
          </w:p>
          <w:bookmarkEnd w:id="74"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переведенных на казахский язык книг – 20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31. 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Открытие "Школ отцов" для пропаганды казахских народных песен и национальных игр во всех общеобразовательных школах страны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МИОР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Нур-Султана, Алматы и Шымкента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школ с действующими "школами отцов" от общего количества всех школ области – 100 %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32. 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профориентационных площадок, экскурсий, встреч, дней открытых дверей при производстве "Один день на производстве"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МИОР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Нур-Султана, Алматы и Шымкента</w:t>
            </w:r>
          </w:p>
          <w:bookmarkEnd w:id="7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школьников, охваченных в рамках экскурсий – 40 тысяч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33. 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Запуск онлайн-проекта "Видеорассказы казахских народных сказок "Әжемнің ертегілері" в рамках специального проекта "Дәстүр мен ғұрып" на региональном телевидении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МИОР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Нур-Султана, Алматы и Шымкента</w:t>
            </w:r>
          </w:p>
          <w:bookmarkEnd w:id="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охваченных телеканалов – 17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34. 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проекта под названием "Тарихи тұлғалар" по сбору данных о выдающихся личностях, внесших вклад в становление независимости республики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МИОР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Нур-Султана, Алматы и Шымкента</w:t>
            </w:r>
          </w:p>
          <w:bookmarkEnd w:id="7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собранных материалов от регионов – 17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35. 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комплекса мероприятий по популяризации национальной одежды в рамках специального проекта "Дәстүр мен ғұрып"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МИОР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Нур-Султана, Алматы и Шымкента</w:t>
            </w:r>
          </w:p>
          <w:bookmarkEnd w:id="7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участников – 10 тысяч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36. 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республиканских соревнований по национальным видам спорта в рамках специального проекта "Дәстүр мен ғұрып"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МИОР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Нур-Султана, Алматы и Шымкента</w:t>
            </w:r>
          </w:p>
          <w:bookmarkEnd w:id="7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участников – 2 тысячи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37. 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Этно-фестиваль "Қымызмұрындық –2021"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МИОР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Нур-Султана, Алматы и Шымкента</w:t>
            </w:r>
          </w:p>
          <w:bookmarkEnd w:id="8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участников фестиваля – 8 тысяч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38. 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Семейный телевизионный видеоконкурс "Бабалар ізімен" среди учащихся и их семей в рамках специального проекта "Дәстүр мен ғұрып" с привлечением пользователей социальных сетей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АП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Нур-Султана, Алматы и Шымкента</w:t>
            </w:r>
          </w:p>
          <w:bookmarkEnd w:id="8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участников видеоконкурса – 500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39. 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мероприятий "Ат міну мәдениеті" в рамках статьи "Семь граней Великой степи"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МИОР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Нур-Султана, Алматы и Шымкента</w:t>
            </w:r>
          </w:p>
          <w:bookmarkEnd w:id="8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участников – 1 тысяча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40. 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 мероприятий в рамках специального проекта "Дәстүр және ғұрып" 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МИОР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Нур-Султана, Алматы и Шымкента</w:t>
            </w:r>
          </w:p>
          <w:bookmarkEnd w:id="8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участников – не менее 17 тысяч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41. 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Лингвокультурологический словарь: этносематический анализ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МИОР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 "Прикладные научные исследования"</w:t>
            </w:r>
          </w:p>
          <w:bookmarkEnd w:id="85"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тираж словаря –300 экземпляров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42. 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научного проекта по изучению конструктивных особенностей курганов ранних кочевников Шелек-Талгарского междуречья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МИОР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 "Прикладные научные исследования"</w:t>
            </w:r>
          </w:p>
          <w:bookmarkEnd w:id="87"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публикация 2 (два) статей о ходе выполнения научного проекта в международных изданиях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43. 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на базе АОО "Назарбаев Интеллектуальные школы" творческих лабораторий "NIS-Engineering" для реализации инженерных идей обучающихся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МИОР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акиматы областей, городов Нур-Султана, Алматы и Шымкента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учащихся, вовлеченных в лаборатории, – не менее 15 %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44. 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Проработать вопрос открытия трудовых площадок при организациях среднего, технического, профессионального образования и высших учебных заведениях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МИОР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Нур-Султана, Алматы и Шымкента</w:t>
            </w:r>
          </w:p>
          <w:bookmarkEnd w:id="8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трудовых площадок от всех учебных заведений – не менее 5 %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45. 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проигрывания традиционной классической казахской музыки и радиостанции "Qazaq Radiosy" в торговых домах, общественном транспорте и других местах массового скопления людей, также проигрывания выступлений выдающихся личностей казахского народа в организациях среднего образования и высших учебных заведениях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МИОР</w:t>
            </w:r>
          </w:p>
          <w:bookmarkEnd w:id="9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Нур-Султана, Алматы и Шымкента</w:t>
            </w:r>
          </w:p>
          <w:bookmarkEnd w:id="9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общественных мест, обеспечивающих проигрывание классической казахской музыки и радиостанции "Qazaq Radiosy" – 1 тысяча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46. 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мероприятий по археографическим работам в зарубежных архивах и фондах по истории и культуре Великой степи 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МИОР</w:t>
            </w:r>
          </w:p>
          <w:bookmarkEnd w:id="9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76 395,0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"Формирование и реализация государственной политики в области образования и науки"</w:t>
            </w:r>
          </w:p>
          <w:bookmarkEnd w:id="93"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научных статей, опубликованных в рамках исследований по направлениям статьи "Семь граней Великой степи" – 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47. 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Мероприятия, посвященные 175-летию Жамбыла Жабаева "Жамбыл Жабаев – поэт великой степи"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МИОР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Нур-Султана, Алматы и Шымкента</w:t>
            </w:r>
          </w:p>
          <w:bookmarkEnd w:id="9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участников – 5 тысяч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48. 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по международному сотрудничеству с ЮНЕСКО в рамках реализации специального проекта "Сакральная география Казахстана" 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АП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"Формирование государственной политики в сфере информации и общественного развития"</w:t>
            </w:r>
          </w:p>
          <w:bookmarkEnd w:id="96"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номинаций по сакральным объектам – 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49. 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комплексной работы по сбору исторических данных о Казахстане из источников зарубежных архивов и разработка карты зарубежных архивов для проведения исследовательских работ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АП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"Формирование государственной политики в сфере информации и общественного развития"</w:t>
            </w:r>
          </w:p>
          <w:bookmarkEnd w:id="99"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охваченных зарубежных архивов – 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50. 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Продолжение работы клуба исторических реконструкций наиболее значимых событий в истории казахского народа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МИОР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Нур-Султана, Алматы и Шымкента</w:t>
            </w:r>
          </w:p>
          <w:bookmarkEnd w:id="10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не менее 3-х заседаний клуба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Направление 3. Развитие государства, гражданского общества, местных сообществ (эволюционное, а не революционное развитие государства)
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51. 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региональных планов по реализации программы "Рухани жаңғыру" в 2021 году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МИОР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Нур-Султана, Алматы и Шымкента</w:t>
            </w:r>
          </w:p>
          <w:bookmarkEnd w:id="10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января 2021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утвержденных планов – 17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52. 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Институционализация мер по укреплению семейных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ценностей среди молодежи</w:t>
            </w:r>
          </w:p>
          <w:bookmarkEnd w:id="102"/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АП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Нур-Султана, Алматы и Шымкента</w:t>
            </w:r>
          </w:p>
          <w:bookmarkEnd w:id="10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 "Реализация государственной политики в сфере молодежной и семейной политики"</w:t>
            </w:r>
          </w:p>
          <w:bookmarkEnd w:id="104"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охваченной молодежи – 5 тысяч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53. 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комплекса мероприятий в рамках специального проекта "Үнем – қоғам қуаты"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МИОР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Нур-Султана, Алматы и Шымкента</w:t>
            </w:r>
          </w:p>
          <w:bookmarkEnd w:id="10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участников – 17 тысяч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54. 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природоохранных акций "Парад парков" и "Чистая вода"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МИОР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МЭГПР, акиматы 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Нур-Султана, Алматы и Шымкента</w:t>
            </w:r>
          </w:p>
          <w:bookmarkEnd w:id="10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участников – не менее 17 тысяч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55. 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республиканской акции "Бірге таза Қазақстан"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МИОР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МЭГПР, акиматы 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Нур-Султана, Алматы и Шымкента</w:t>
            </w:r>
          </w:p>
          <w:bookmarkEnd w:id="10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участников – не менее 17 тысяч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56. 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Марафон благотворительных акций "Творить добро по силам каждому" среди молодежных организаций колледжей и высших учебных заведений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МИОР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Нур-Султана, Алматы и Шымкента</w:t>
            </w:r>
          </w:p>
          <w:bookmarkEnd w:id="10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участников – 5 тысяч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57. 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республиканского фестиваля учреждений и работников культуры и искусства "Рухани қазына"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МИОР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53 058,0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 "Повышение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</w:t>
            </w:r>
          </w:p>
          <w:bookmarkEnd w:id="110"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участников – не менее одного человека и одного учреждения из каждого региона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58. 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научного каталога фотодокументальных источников по истории и культуре Казахстана второй половины XIX – первой четверти ХХ веков на основе коллекции отечественных музеев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МИОР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 "Прикладные научные исследования"</w:t>
            </w:r>
          </w:p>
          <w:bookmarkEnd w:id="112"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публикация двух статей в международных изданиях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59. 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комплекса мероприятий по повышению правовой грамотности граждан, в том числе по формированию нулевой терпимости к правонарушениям, в рамках специального проекта "Құқықтық мәдениет" совместно с республиканским общественным объединением "Объединение депутатов маслихатов Казахстана"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МИОР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Нур-Султана, Алматы и Шымкента</w:t>
            </w:r>
          </w:p>
          <w:bookmarkEnd w:id="11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населения, вовлеченного в специальный проект, – не менее 9 тысяч человек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60. 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мероприятий в рамках реализации проекта "Фронт-офис Birgemiz: áreket time"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АП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Нур-Султана, Алматы и Шымкента</w:t>
            </w:r>
          </w:p>
          <w:bookmarkEnd w:id="11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"Формирование государственной политики в сфере информации и общественного развития"</w:t>
            </w:r>
          </w:p>
          <w:bookmarkEnd w:id="116"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обученных волонтеров – 600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61. 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 мероприятий "Ruh vision" к 30-летию Независимости и ко дню выхода программной статьи Первого Президента Республики Казахстан – Елбасы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Н.А. Назарбаева "Взгляд в будущее: модернизация общественного сознания" 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АП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Нур-Султана, Алматы и Шымкента</w:t>
            </w:r>
          </w:p>
          <w:bookmarkEnd w:id="11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"Формирование государственной политики в сфере информации и общественного развития"</w:t>
            </w:r>
          </w:p>
          <w:bookmarkEnd w:id="119"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охваченных участников – 200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62. 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проекта "Акселераторы социальных проектов" в разрезе регионов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МИОР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Нур-Султана, Алматы и Шымкента</w:t>
            </w:r>
          </w:p>
          <w:bookmarkEnd w:id="12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предусмотренных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проектов, прошедших акселерацию, – 50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63. 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популяризации государственного языка среди молодежи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АП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акиматы областей, городов Нур-Султана, Алматы и Шымкента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 "Реализация государственной политики в сфере молодежной и семейной политики"</w:t>
            </w:r>
          </w:p>
          <w:bookmarkEnd w:id="122"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участников – 1 тысяча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II. Научно-методическое и экспертное сопровождение программы
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64. 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и обеспечение деятельности центра "Кемел болашақ":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разработка обучающих программ: "6 недель", посвященной принципам программы "Рухани жаңғыру", для детей дошкольного и школьного возраста, "10 дней" для воспитанников Дворцов школьников, "7 дней" для студентов 1 курсов учреждений технического и профессионального образования и высших учебных заведений, разработка технического портфеля, проведение обучающих курсов;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разработка второго издания монографии "Модернизация общественного сознания: концептуальные и методологические подходы";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проведение обучающих мероприятий для институтов, ответственных за реализацию программы "Рухани жаңғыру"</w:t>
            </w:r>
          </w:p>
          <w:bookmarkEnd w:id="123"/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АП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135 126,0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"Формирование государственной политики в сфере информации и общественного развития"</w:t>
            </w:r>
          </w:p>
          <w:bookmarkEnd w:id="125"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участников – 500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III. Информационное сопровождение программы
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65. 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интервью с победителями проекта "100 новых лиц"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АП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акиматы областей, городов Нур-Султана, Алматы и Шымкента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интервью – 17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66. 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диалоговой площадки "Азаматтық алаң"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АП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заседаний – 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67. 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диалоговой площадки на канале Youtube "Ruh.kz" с победителями проекта "100 новых лиц"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АП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интервью – 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28"/>
    <w:bookmarkStart w:name="z16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расходы будут рассмотрены в установленном законодательством порядке при уточнении республиканского бюджета на 2021 год;</w:t>
      </w:r>
    </w:p>
    <w:bookmarkEnd w:id="129"/>
    <w:bookmarkStart w:name="z16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1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44"/>
        <w:gridCol w:w="836"/>
        <w:gridCol w:w="11120"/>
      </w:tblGrid>
      <w:tr>
        <w:trPr>
          <w:trHeight w:val="30" w:hRule="atLeast"/>
        </w:trPr>
        <w:tc>
          <w:tcPr>
            <w:tcW w:w="3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</w:tc>
        <w:tc>
          <w:tcPr>
            <w:tcW w:w="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3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3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3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труда и социальной защиты Республики Казахстан</w:t>
            </w:r>
          </w:p>
        </w:tc>
      </w:tr>
      <w:tr>
        <w:trPr>
          <w:trHeight w:val="30" w:hRule="atLeast"/>
        </w:trPr>
        <w:tc>
          <w:tcPr>
            <w:tcW w:w="3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3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3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</w:t>
            </w:r>
          </w:p>
        </w:tc>
        <w:tc>
          <w:tcPr>
            <w:tcW w:w="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Администрация Президента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3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республиканский бюджет </w:t>
            </w:r>
          </w:p>
        </w:tc>
      </w:tr>
      <w:tr>
        <w:trPr>
          <w:trHeight w:val="30" w:hRule="atLeast"/>
        </w:trPr>
        <w:tc>
          <w:tcPr>
            <w:tcW w:w="3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</w:t>
            </w:r>
          </w:p>
        </w:tc>
        <w:tc>
          <w:tcPr>
            <w:tcW w:w="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экологии, геологии и природных ресурсов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</w:t>
            </w:r>
          </w:p>
          <w:bookmarkEnd w:id="131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