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d3ec" w14:textId="007d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октября 2017 года № 624 "О некоторых вопросах специальных экономических зон"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2021 года № 78.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2017 года № 624 "О некоторых вопросах специальных экономических зон" (САПП Республики Казахстан, 2017 г., № 44-45-46, ст. 302)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"Морпорт Актау":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специальной экономической зоны "Морпорт Актау",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"Оңтүстік":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Специальная экономическая зона "Оңтүстік" (далее - СЭЗ) расположена на территории города Шымкента согласно прилагаемому плану.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составляет 225,0001 гектара и является неотъемлемой частью территории Республики Казахстан.";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специальной экономической зоне "Оңтүстік", утвержденному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и критический уровень недостижения целевых индикаторов специальной экономической зоны "Оңтүстік",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"Павлодар":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и критический уровень недостижения целевых индикаторов специальной экономической зоны "Павлодар",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"Международный центр приграничного сотрудничества "Хоргос":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и критический уровень недостижения целевых индикаторов специальной экономической зоны "Международный центр приграничного сотрудничества "Хоргос",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 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2017 года № 624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функционирования специальной экономической зоны "Морпорт Актау"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2041"/>
        <w:gridCol w:w="688"/>
        <w:gridCol w:w="1758"/>
        <w:gridCol w:w="1758"/>
        <w:gridCol w:w="1758"/>
        <w:gridCol w:w="1618"/>
        <w:gridCol w:w="1759"/>
      </w:tblGrid>
      <w:tr>
        <w:trPr>
          <w:trHeight w:val="30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показатели (наименования)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период 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2021 году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2023 году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2025 году</w:t>
            </w:r>
          </w:p>
          <w:bookmarkEnd w:id="10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2027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инвестиций, в том числе: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иностранных инвестиций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отечественных инвестиций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производства товаров и услуг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(работ) на территории специальной экономической зоны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создаваемых на территории специальной экономической зоны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доли казахстанского содержания в общем объеме производства на территории специальной экономической зоны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 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"Оңтүстік"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территории специальной экономической зоны "Оңтүстік"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Общая территория специальной экономической зоны "Оңтүстік" S = 225,0001 га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 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2017 года № 624</w:t>
            </w:r>
          </w:p>
        </w:tc>
      </w:tr>
    </w:tbl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функционирования специальной экономической зоны "Оңтүстік"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2316"/>
        <w:gridCol w:w="800"/>
        <w:gridCol w:w="2474"/>
        <w:gridCol w:w="1880"/>
        <w:gridCol w:w="1880"/>
        <w:gridCol w:w="1881"/>
      </w:tblGrid>
      <w:tr>
        <w:trPr>
          <w:trHeight w:val="30" w:hRule="atLeast"/>
        </w:trPr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показатели (наименования)</w:t>
            </w:r>
          </w:p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период (2019 год)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2020 году</w:t>
            </w:r>
          </w:p>
          <w:bookmarkEnd w:id="15"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2025 году</w:t>
            </w:r>
          </w:p>
          <w:bookmarkEnd w:id="16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2030 году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инвестиций, в том числе: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иностранных инвестиций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отечественных инвестиций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 и услуг (работ) на территории специальной экономической зоны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Ежегодный прирост инвестиций в несырьевые секторы экономики региона (обрабатывающая промышленность)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создаваемых на территории специальной экономической зоны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казахстанского содержания в общем объеме производства на территории специальной экономической зоны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Доля экспорта продукции в общем объеме производства на территории специальной экономической зоны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 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2017 года № 624</w:t>
            </w:r>
          </w:p>
        </w:tc>
      </w:tr>
    </w:tbl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функционирования специальной экономической зоны "Павлодар"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2009"/>
        <w:gridCol w:w="694"/>
        <w:gridCol w:w="2146"/>
        <w:gridCol w:w="1631"/>
        <w:gridCol w:w="1631"/>
        <w:gridCol w:w="1631"/>
        <w:gridCol w:w="1631"/>
      </w:tblGrid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показатели (наименования)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период (2019 год)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2021 году</w:t>
            </w:r>
          </w:p>
          <w:bookmarkEnd w:id="19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2026 году</w:t>
            </w:r>
          </w:p>
          <w:bookmarkEnd w:id="20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2031 году</w:t>
            </w:r>
          </w:p>
          <w:bookmarkEnd w:id="21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2036 году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инвестиций, в том числе: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иностранных инвестиций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отечественных инвестиций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 и услуг (работ) на территории специальной экономической зоны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Ежегодный прирост инвестиций в несырьевые секторы экономики региона (обрабатывающая промышленность)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создаваемых на территории специальной экономической зоны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казахстанского содержания в общем объеме производства на территории специальной экономической зоны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Доля экспорта продукции в общем объеме производства на территории специальной экономической зоны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производительности труда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 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2017 года № 624</w:t>
            </w:r>
          </w:p>
        </w:tc>
      </w:tr>
    </w:tbl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функционирования специальной экономической зоны "Международный центр приграничного сотрудничества "Хоргос"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237"/>
        <w:gridCol w:w="497"/>
        <w:gridCol w:w="1537"/>
        <w:gridCol w:w="1673"/>
        <w:gridCol w:w="1673"/>
        <w:gridCol w:w="1673"/>
        <w:gridCol w:w="1673"/>
        <w:gridCol w:w="1673"/>
      </w:tblGrid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показатели (наименования)</w:t>
            </w:r>
          </w:p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период (2019 год)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2021 году, в том числе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2026 году, в том числе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2031 году, в том числе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2036 году, в том числе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2041 году,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инвестиций, в том числе: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иностранных инвестиций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отечественных инвестиций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 и услуг (работ) на территории СЭЗ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осуществляющих вспомогательный вид деятельности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(компаний)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создаваемых на территории СЭЗ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казахстанского содержания в общем объеме производства на территории СЭЗ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перевозки товаров (экспорт, импорт, транзит)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