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9f1e" w14:textId="8329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2021 год, увеличении годовых плановых назначений соответствующих бюджетных программ за счет остатков бюджетных средств 2020 года и использовании (доиспользовании) в 2021 году неиспользованных (недоиспользованных) сумм целевых трансфертов на развитие, выделенных из республиканского бюджета в 2020 году, и внесении изменений и дополнений в постановление Правительства Республики Казахстан от 10 декабря 2020 года № 840 "О реализации Закона Республики Казахстан "О республиканском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2021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годовые плановые назначения соответствующих бюджетных программ за счет остатков бюджетных средств республиканского бюджета 2020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2021 – 2023 годы, в том числе на 2021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11 276 999 610 тысяч тенге, в том числе по: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6 635 629 335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286 359 317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3 585 654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4 351 425 304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13 763 540 285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107 870 996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276 469 394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168 598 398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16 258 898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16 258 898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-2 610 670 569 тысяч тенге или 3,4 процента к валовому внутреннему продукту страны;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-6 963 843 861 тысяча тенге или 9,1 процента к валовому внутреннему продукту страны;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2 610 670 569 тысяч тенге.";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"/>
        <w:gridCol w:w="128"/>
        <w:gridCol w:w="128"/>
        <w:gridCol w:w="128"/>
        <w:gridCol w:w="1287"/>
        <w:gridCol w:w="3500"/>
        <w:gridCol w:w="3500"/>
        <w:gridCol w:w="3501"/>
      </w:tblGrid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857 607 905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300 419 388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147 539 342</w:t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333 171 870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142 086 568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96 739 641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"/>
        <w:gridCol w:w="128"/>
        <w:gridCol w:w="128"/>
        <w:gridCol w:w="128"/>
        <w:gridCol w:w="1287"/>
        <w:gridCol w:w="3500"/>
        <w:gridCol w:w="3500"/>
        <w:gridCol w:w="3501"/>
      </w:tblGrid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864 943 110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300 419 388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147 539 342</w:t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340 507 075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142 086 568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96 739 641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94"/>
        <w:gridCol w:w="1094"/>
        <w:gridCol w:w="114"/>
        <w:gridCol w:w="1866"/>
        <w:gridCol w:w="2537"/>
        <w:gridCol w:w="2538"/>
        <w:gridCol w:w="2538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5 181 358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5 912 202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1069"/>
        <w:gridCol w:w="1070"/>
        <w:gridCol w:w="111"/>
        <w:gridCol w:w="1824"/>
        <w:gridCol w:w="2759"/>
        <w:gridCol w:w="2480"/>
        <w:gridCol w:w="2480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10 716 563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5 912 202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5 616 728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5 616 728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37"/>
        <w:gridCol w:w="137"/>
        <w:gridCol w:w="137"/>
        <w:gridCol w:w="5525"/>
        <w:gridCol w:w="3044"/>
        <w:gridCol w:w="3045"/>
        <w:gridCol w:w="138"/>
      </w:tblGrid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войнской части 3656 Национальной гвардии Республики Казахстан в г. Астана (авиационная база)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"/>
        <w:gridCol w:w="974"/>
        <w:gridCol w:w="974"/>
        <w:gridCol w:w="975"/>
        <w:gridCol w:w="6813"/>
        <w:gridCol w:w="2259"/>
        <w:gridCol w:w="102"/>
        <w:gridCol w:w="102"/>
      </w:tblGrid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Института судебной экспертизы на 150 сотрудников по адресу: город Нур-Султан, район Алматы, район пересечения улиц А431 и № 226 (проектные наименования), севернее трассы Астана-Караганда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"/>
        <w:gridCol w:w="1628"/>
        <w:gridCol w:w="1628"/>
        <w:gridCol w:w="1628"/>
        <w:gridCol w:w="3134"/>
        <w:gridCol w:w="3773"/>
        <w:gridCol w:w="170"/>
        <w:gridCol w:w="170"/>
      </w:tblGrid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1 064 560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1 064 560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1 064 560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"/>
        <w:gridCol w:w="1628"/>
        <w:gridCol w:w="1628"/>
        <w:gridCol w:w="1628"/>
        <w:gridCol w:w="3134"/>
        <w:gridCol w:w="3773"/>
        <w:gridCol w:w="170"/>
        <w:gridCol w:w="170"/>
      </w:tblGrid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1 518 398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1 518 398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1 518 398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74"/>
        <w:gridCol w:w="174"/>
        <w:gridCol w:w="174"/>
        <w:gridCol w:w="8043"/>
        <w:gridCol w:w="3212"/>
        <w:gridCol w:w="174"/>
        <w:gridCol w:w="175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здания Сатпаевского городского суда. Корректировка"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здания Арысского районного суда в г.Арыс, мкр."Коктем-2", участок 090, Арысского района, ЮКО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74"/>
        <w:gridCol w:w="174"/>
        <w:gridCol w:w="174"/>
        <w:gridCol w:w="8043"/>
        <w:gridCol w:w="3212"/>
        <w:gridCol w:w="174"/>
        <w:gridCol w:w="175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671 407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здания Сатпаевского городского суда. Корректировка"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671 407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здания Арысского районного суда в г.Арысь, мкр."Коктем-2", участок 090, Арысский район, ЮКО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09"/>
        <w:gridCol w:w="809"/>
        <w:gridCol w:w="84"/>
        <w:gridCol w:w="3525"/>
        <w:gridCol w:w="2301"/>
        <w:gridCol w:w="2088"/>
        <w:gridCol w:w="2089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148 433 963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48 400 732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61 821 027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26 160 549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35 855 974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58 082 236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</w:tbl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09"/>
        <w:gridCol w:w="809"/>
        <w:gridCol w:w="84"/>
        <w:gridCol w:w="3525"/>
        <w:gridCol w:w="2301"/>
        <w:gridCol w:w="2088"/>
        <w:gridCol w:w="2089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150 233 963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48 400 732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61 821 027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27 960 549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35 855 974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58 082 236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22-1, следующего содержания: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07"/>
        <w:gridCol w:w="1963"/>
        <w:gridCol w:w="907"/>
        <w:gridCol w:w="934"/>
        <w:gridCol w:w="5322"/>
        <w:gridCol w:w="1327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Национального ресурсного центра по социальной работе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по повышению квалификации специалистов местных органов и центров занятости по вопросам социальной защиты населения и занятости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"Проведение текущих мероприятий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  <w:bookmarkEnd w:id="5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113-1, 113-2, 113-3 и 113-4, следующего содержания: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339"/>
        <w:gridCol w:w="2411"/>
        <w:gridCol w:w="917"/>
        <w:gridCol w:w="1264"/>
        <w:gridCol w:w="2651"/>
        <w:gridCol w:w="1556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системы государственного аудита и финансового контроля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актуальных вопросов,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"Исследования в сфере государственного аудита и финансового контроля"</w:t>
            </w:r>
          </w:p>
          <w:bookmarkEnd w:id="6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 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деятельности центральных государственных и местных исполни тельных органов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6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по оценке деятельности, включающие в себя экспертно-аналитическое и методологическое сопровождение оценки эффективности деятельности местных исполни 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включающая в себя экспертно-аналитическое и методологическое сопровождение оценки эффективности деятельности местных исполни тельных органов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6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рейтинга регионов и городов по легкости ведения бизнеса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регионов и городов по легкости ведения бизнеса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6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</w:tbl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в 2021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2020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 приложению 5 к настоящему постановлению.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84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2021 год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256"/>
        <w:gridCol w:w="1256"/>
        <w:gridCol w:w="5400"/>
        <w:gridCol w:w="3132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2 602 981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2 602 981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2 602 981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-2 602 981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-2 602 981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-2 602 981</w:t>
            </w:r>
          </w:p>
        </w:tc>
      </w:tr>
    </w:tbl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84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годового планового назначения соответствующей бюджетной программы за счет остатков бюджетных средств республиканского бюджета 2020 года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320"/>
        <w:gridCol w:w="1320"/>
        <w:gridCol w:w="5282"/>
        <w:gridCol w:w="3059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7 385 908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7 385 908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5 535 205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453 838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453 838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2 602 981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341 141 863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341 141 863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336 691 863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84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использовании (доиспользовании) в 2021 году неиспользованных (недоиспользованных) сумм целевых трансфертов на развитие, выделенных из республиканского бюджета в 2020 году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794"/>
        <w:gridCol w:w="7693"/>
        <w:gridCol w:w="222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ППРГ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разрешенная к использованию (доиспользованию) в 2021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bookmarkEnd w:id="77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2 858 664,6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784 683,2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в рамках Дорожной карты занятости на 2020-2021 годы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784 683,2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ул. Уалиханова до путепровода через ж/д в г. Кокшетау Акмолинской области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пятиэтажного жилого дома (3 -позиция) по адресу: Акмолинская область, город Кокшетау, севернее микрорайона Коктем (со сметной документацией) (без инженерных сетей) для медиков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смотровой площадки выше ул. Ауельбекова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существующей школе на 100 мест в с. Мойылды с.з. г. Павлодар с перепланировкой и переоборудованием помещений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"Ясли сад № 114", по адресу: мкр. Самал-2, дом 83, Медеуский район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"Ясли сад №116", по адресу: мкр. Самал-2, дом 38, Медеуский район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342 826,6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крематория с кладбищем в г.Алматы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220/110/10 кВ "Бозарык" с линией 220 кВ города Шымкента. Корректировка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487 351,6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2025 года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линии подводки водопровода к жилым домам кента Жанакорган Жанакорганского района Кызылординской области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с. Бесколь, Кызылжарский района, СКО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жилом массиве "Коктал-2"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жилом массиве "Ондирис"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1 163 920,8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1 147 913,9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сорокаквартирного жилого дома (привязка) в микрорайоне № 1, № 9а города Кокшетау Акмолинской области (позиция 1)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сорокаквартирного жилого дома (привязка) в микрорайоне №1, № 9а города Кокшетау Акмолинской области (позиция 3)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жилого дома № 49 по ПДП в микрорайоне "Юбилейный" г. Костанай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многоквартирного жилого дома по ул.Строителей, 49 в г.Аксу Павлодарской области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267 127,5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со встроенными помещениями и паркингом, расположенный по проспекту Ш. Құдайбердіұлы, район дома № 2/1, 2/2 в городе Астана.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наружных инженерных сетей и благоустройства</w:t>
            </w:r>
          </w:p>
          <w:bookmarkEnd w:id="78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многоквартирных жилых комплексов со встроенными помещениями и паркингом в районе пересечения улиц с проектными наименованиями А82, А91 в г. Астана". (Без наружных инженерных сетей и благоустройства). Участок 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паркингм по ул. Темирбекова №2, города Кокшетау Акмолинской области (Строительство канализационного коллектора по ул. Гагарина)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инженерных сетей к одному 81 квартирному и к двум 54-х квартирным жилым домам в жилом районе Карагайлы г. Семей ВКО" (без сетей электроснабжения)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"Теплоснабжение левобережной части реки Сырдарья в г.Кызылорда (1-очередь)"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со встроенными помещениями и паркингом, расположенный г.Астана в районе пересечения пр.Қошкарбаева и ул.Қордай и № 23-31 (проектное наименование)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многоквартирного жилого комплекса со встроенными помещениями и паркингом, расположенного в г. Астана, р-он "Алматы", пересечение пр. Р. Кошкарбаева, ул. Айнаколь и ул. № 23-17". (Наружные инженерные сети водопровода и канализации, ливневой канализации, теплоснабжения, сети связи, электроосвещение и благоустройство)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комплекса со встроенными помещениями и паркингом в районе пересечения улиц Р. Кошкарбаева и А 104 (проектное наименование). Наружные инженерные сети водопровода и канализации, ливневой канализации, теплоснабжения, сети связи, электроосвещение и благоустройство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многоквартирного жилого комплекса со встроенными помещениями и паркингом, расположенного в г. Астана, р-он "Алматы", пересечение пр. Р. Кошкарбаева, ул. Айнаколь и ул. № 23-17". (Наружное электроснабжение)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с. Шұбар Целиноградского района Акмолинской области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в с. Кокпекты Кокпектинского района, ВКО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