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125d" w14:textId="b8d1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9 сентября 2019 года № 668 "Об утверждении Правил взаимодействия государственных органов Республики Казахстан в случае проведения расследования, предшествующего применению компенсирующей меры государством-членом Евразийского экономического союза в отношении товаров, происходящих из Республики Казахстан" и от 10 сентября 2019 года № 679 "Об утверждении Правил взаимодействия государственных органов Республики Казахстан в случае проведения расследований, предшествующих применению торговых мер третьей стороной в отношении товаров, происходящих из Республики Казахстан, и о внесении изменений и дополнения в постановление Правительства Республики Казахстан от 31 декабря 2015 года № 1196 "Об утверждении Правил отнесения сведений к служебной информации ограниченного распространения и работы с ней"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2021 года № 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2019 года № 668 "Об утверждении Правил взаимодействия государственных органов Республики Казахстан в случае проведения расследования, предшествующего применению компенсирующей меры государством-членом Евразийского экономического союза в отношении товаров, происходящих из Республики Казахстан" (САПП Республики Казахстан, 2019 г., № 40, ст. 344):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государственных органов Республики Казахстан в случае проведения расследования, предшествующего применению компенсирующей меры государством-членом Евразийского экономического союза в отношении товаров, происходящих из Республики Казахстан,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субъекты предпринимательства – граждане, кандасы и негосударственные коммерческие юридические лица, осуществляющие предпринимательскую деятельность (субъекты частного предпринимательства), государственные предприятия (субъекты государственного предпринимательства);";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03.08.2023 </w:t>
      </w:r>
      <w:r>
        <w:rPr>
          <w:rFonts w:ascii="Times New Roman"/>
          <w:b w:val="false"/>
          <w:i w:val="false"/>
          <w:color w:val="000000"/>
          <w:sz w:val="28"/>
        </w:rPr>
        <w:t>№ 641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03.08.2023 </w:t>
      </w:r>
      <w:r>
        <w:rPr>
          <w:rFonts w:ascii="Times New Roman"/>
          <w:b w:val="false"/>
          <w:i w:val="false"/>
          <w:color w:val="000000"/>
          <w:sz w:val="28"/>
        </w:rPr>
        <w:t>№ 641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