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8758b" w14:textId="23875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февраля 2021 года № 97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в установленном законодательством Республики Казахстан порядке республиканское имущество с баланса государственного учреждения "Министерство по чрезвычайным ситуациям Республики Казахстан" в оплату акций акционерного общества "Казавиаспас"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по чрезвычайным ситуациям Республики Казахстан в установленном законодательством Республики Казахстан порядке принять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2021 года № 97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республиканского имущества, передаваемого в оплату акций акционерного общества "Казавиаспас"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3737"/>
        <w:gridCol w:w="498"/>
        <w:gridCol w:w="642"/>
        <w:gridCol w:w="1709"/>
        <w:gridCol w:w="5072"/>
      </w:tblGrid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имущества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 выпуска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Заводской номер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Вертолет Н-130 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SN-8910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Вертолет Н-145 ВС 145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 17.100.01 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SN-20354</w:t>
            </w:r>
          </w:p>
          <w:bookmarkEnd w:id="5"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Вертолет Ми-8АМТ с основными комплектующими изделиями, дополнительным оборудованием, одиночным комплектом запчастей, оборудования и инструмента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8АМТ00398197843U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наземного обеспечения, оборудование для полетов над водной поверхностью и дополнительное имущество к вертолету Ми-8АМТ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8АМТ00398197843U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Вертолет Ми-8АМТ с основными комплектующими изделиями, дополнительным оборудованием, одиночным комплектом запчастей, оборудования и инструмента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8АМТ00398197844U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наземного обеспечения, оборудование для полетов над водной поверхностью и дополнительное имущество к вертолету Ми-8АМТ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8АМТ00398197844U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