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bb9ea" w14:textId="e6bb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реализации Указа Президента Республики Казахстан от 28 января 2021 года № 501 "О мерах по дальнейшему совершенствованию системы государственного управления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26 февраля 2021 года № 98.</w:t>
      </w:r>
    </w:p>
    <w:p>
      <w:pPr>
        <w:spacing w:after="0"/>
        <w:ind w:left="0"/>
        <w:jc w:val="both"/>
      </w:pPr>
      <w:bookmarkStart w:name="z4"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24</w:t>
      </w:r>
      <w:r>
        <w:rPr>
          <w:rFonts w:ascii="Times New Roman"/>
          <w:b w:val="false"/>
          <w:i w:val="false"/>
          <w:color w:val="000000"/>
          <w:sz w:val="28"/>
        </w:rPr>
        <w:t xml:space="preserve"> Конституционного закона Республики Казахстан от 18 декабря 1995 года "О Правительстве Республики Казахстан"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Упразднить Комитет по финансовому мониторингу Министерства финансов Республики Казахстан.</w:t>
      </w:r>
    </w:p>
    <w:bookmarkEnd w:id="1"/>
    <w:bookmarkStart w:name="z6" w:id="2"/>
    <w:p>
      <w:pPr>
        <w:spacing w:after="0"/>
        <w:ind w:left="0"/>
        <w:jc w:val="both"/>
      </w:pPr>
      <w:r>
        <w:rPr>
          <w:rFonts w:ascii="Times New Roman"/>
          <w:b w:val="false"/>
          <w:i w:val="false"/>
          <w:color w:val="000000"/>
          <w:sz w:val="28"/>
        </w:rPr>
        <w:t xml:space="preserve">
      2.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решения Правительства Республики Казахстан и распоряжения Премьер-Министра Республики Казахстан.</w:t>
      </w:r>
    </w:p>
    <w:bookmarkEnd w:id="2"/>
    <w:bookmarkStart w:name="z173" w:id="3"/>
    <w:p>
      <w:pPr>
        <w:spacing w:after="0"/>
        <w:ind w:left="0"/>
        <w:jc w:val="both"/>
      </w:pPr>
      <w:r>
        <w:rPr>
          <w:rFonts w:ascii="Times New Roman"/>
          <w:b w:val="false"/>
          <w:i w:val="false"/>
          <w:color w:val="000000"/>
          <w:sz w:val="28"/>
        </w:rPr>
        <w:t>
      2-1. Агентству Республики Казахстан по финансовому мониторингу (по согласованию) в установленном законодательством Республики Казахстан порядке:</w:t>
      </w:r>
    </w:p>
    <w:bookmarkEnd w:id="3"/>
    <w:bookmarkStart w:name="z174" w:id="4"/>
    <w:p>
      <w:pPr>
        <w:spacing w:after="0"/>
        <w:ind w:left="0"/>
        <w:jc w:val="both"/>
      </w:pPr>
      <w:r>
        <w:rPr>
          <w:rFonts w:ascii="Times New Roman"/>
          <w:b w:val="false"/>
          <w:i w:val="false"/>
          <w:color w:val="000000"/>
          <w:sz w:val="28"/>
        </w:rPr>
        <w:t>
      1) утвердить устав учреждения и обеспечить его государственную регистрацию в органах юстиции;</w:t>
      </w:r>
    </w:p>
    <w:bookmarkEnd w:id="4"/>
    <w:bookmarkStart w:name="z175" w:id="5"/>
    <w:p>
      <w:pPr>
        <w:spacing w:after="0"/>
        <w:ind w:left="0"/>
        <w:jc w:val="both"/>
      </w:pPr>
      <w:r>
        <w:rPr>
          <w:rFonts w:ascii="Times New Roman"/>
          <w:b w:val="false"/>
          <w:i w:val="false"/>
          <w:color w:val="000000"/>
          <w:sz w:val="28"/>
        </w:rPr>
        <w:t>
      2) принять иные меры, вытекающие из настоящего постановления.</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Приказ дополнен пунктом 2-1 в соответствии с постановлением Правительства РК от 22.06.2021 </w:t>
      </w:r>
      <w:r>
        <w:rPr>
          <w:rFonts w:ascii="Times New Roman"/>
          <w:b w:val="false"/>
          <w:i w:val="false"/>
          <w:color w:val="000000"/>
          <w:sz w:val="28"/>
        </w:rPr>
        <w:t>№ 427</w:t>
      </w:r>
      <w:r>
        <w:rPr>
          <w:rFonts w:ascii="Times New Roman"/>
          <w:b w:val="false"/>
          <w:i w:val="false"/>
          <w:color w:val="ff0000"/>
          <w:sz w:val="28"/>
        </w:rPr>
        <w:t>.</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98</w:t>
            </w:r>
          </w:p>
        </w:tc>
      </w:tr>
    </w:tbl>
    <w:bookmarkStart w:name="z11" w:id="7"/>
    <w:p>
      <w:pPr>
        <w:spacing w:after="0"/>
        <w:ind w:left="0"/>
        <w:jc w:val="left"/>
      </w:pPr>
      <w:r>
        <w:rPr>
          <w:rFonts w:ascii="Times New Roman"/>
          <w:b/>
          <w:i w:val="false"/>
          <w:color w:val="000000"/>
        </w:rPr>
        <w:t xml:space="preserve"> Изменения и дополнения, которые вносятся в некоторые решения Правительства Республики Казахстан и распоряжения Премьер-Министра Республики Казахстан</w:t>
      </w:r>
    </w:p>
    <w:bookmarkEnd w:id="7"/>
    <w:bookmarkStart w:name="z12" w:id="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15 апреля 2008 года № 339 "Об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w:t>
      </w:r>
    </w:p>
    <w:bookmarkEnd w:id="8"/>
    <w:bookmarkStart w:name="z13"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лимитах</w:t>
      </w:r>
      <w:r>
        <w:rPr>
          <w:rFonts w:ascii="Times New Roman"/>
          <w:b w:val="false"/>
          <w:i w:val="false"/>
          <w:color w:val="000000"/>
          <w:sz w:val="28"/>
        </w:rPr>
        <w:t xml:space="preserve">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 утвержденных указанным постановлением:</w:t>
      </w:r>
    </w:p>
    <w:bookmarkEnd w:id="9"/>
    <w:bookmarkStart w:name="z14" w:id="10"/>
    <w:p>
      <w:pPr>
        <w:spacing w:after="0"/>
        <w:ind w:left="0"/>
        <w:jc w:val="both"/>
      </w:pPr>
      <w:r>
        <w:rPr>
          <w:rFonts w:ascii="Times New Roman"/>
          <w:b w:val="false"/>
          <w:i w:val="false"/>
          <w:color w:val="000000"/>
          <w:sz w:val="28"/>
        </w:rPr>
        <w:t>
      раздел 9 изложить в следующей редакции:</w:t>
      </w:r>
    </w:p>
    <w:bookmarkEnd w:id="10"/>
    <w:bookmarkStart w:name="z15"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 с учетом его территориальных органов и подведомственных ему государственных учреждений,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учреждения, подведомственные Министерству финансов Республики Казахстан,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Учебно-методический центр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24 апреля 2008 года № 387 "О некоторых вопросах Министерства финансов Республики Казахстан" (САПП Республики Казахстан, 2008 г., № 22, ст. 205):</w:t>
      </w:r>
    </w:p>
    <w:bookmarkEnd w:id="12"/>
    <w:bookmarkStart w:name="z18"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финансов Республики Казахстан, утвержденном указанным постановлением: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пункта 15 исключить;</w:t>
      </w:r>
    </w:p>
    <w:bookmarkStart w:name="z21"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в функциях центрального аппарата: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"1) формирование и реализация государственной политики в области бюджетного планирования, исполнения бюджета, бухгалтерского и бюджетного учета, финансовой и бюджетной отчетности, внутреннего государственного аудита и финансового контроля, аудиторской деятельности, оценочной деятельности, управления правительственным и гарантированным государством долгом и долгом перед государством, реализация в пределах своей компетенции государственной политики в области государственно-частного партнерства, государственных закупок,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 а также участие в формировании и реализация политики по накоплению в Национальный фонд Республики Казахстан финансовых активов, а также иного имущества, за исключением нематериальных активов;";</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253)</w:t>
      </w:r>
      <w:r>
        <w:rPr>
          <w:rFonts w:ascii="Times New Roman"/>
          <w:b w:val="false"/>
          <w:i w:val="false"/>
          <w:color w:val="000000"/>
          <w:sz w:val="28"/>
        </w:rPr>
        <w:t xml:space="preserve"> исключить;</w:t>
      </w:r>
    </w:p>
    <w:bookmarkStart w:name="z27" w:id="17"/>
    <w:p>
      <w:pPr>
        <w:spacing w:after="0"/>
        <w:ind w:left="0"/>
        <w:jc w:val="both"/>
      </w:pPr>
      <w:r>
        <w:rPr>
          <w:rFonts w:ascii="Times New Roman"/>
          <w:b w:val="false"/>
          <w:i w:val="false"/>
          <w:color w:val="000000"/>
          <w:sz w:val="28"/>
        </w:rPr>
        <w:t>
      в функциях ведомств:</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181)</w:t>
      </w:r>
      <w:r>
        <w:rPr>
          <w:rFonts w:ascii="Times New Roman"/>
          <w:b w:val="false"/>
          <w:i w:val="false"/>
          <w:color w:val="000000"/>
          <w:sz w:val="28"/>
        </w:rPr>
        <w:t xml:space="preserve"> изложить в следующей редакции:</w:t>
      </w:r>
    </w:p>
    <w:bookmarkStart w:name="z31" w:id="18"/>
    <w:p>
      <w:pPr>
        <w:spacing w:after="0"/>
        <w:ind w:left="0"/>
        <w:jc w:val="both"/>
      </w:pPr>
      <w:r>
        <w:rPr>
          <w:rFonts w:ascii="Times New Roman"/>
          <w:b w:val="false"/>
          <w:i w:val="false"/>
          <w:color w:val="000000"/>
          <w:sz w:val="28"/>
        </w:rPr>
        <w:t>
      "181) выявление, предупреждение и пресечение административных правонарушений в соответствии с законодательством Республики Казахстан;";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и </w:t>
      </w:r>
      <w:r>
        <w:rPr>
          <w:rFonts w:ascii="Times New Roman"/>
          <w:b w:val="false"/>
          <w:i w:val="false"/>
          <w:color w:val="000000"/>
          <w:sz w:val="28"/>
        </w:rPr>
        <w:t>193)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и </w:t>
      </w:r>
      <w:r>
        <w:rPr>
          <w:rFonts w:ascii="Times New Roman"/>
          <w:b w:val="false"/>
          <w:i w:val="false"/>
          <w:color w:val="000000"/>
          <w:sz w:val="28"/>
        </w:rPr>
        <w:t>207)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449)</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459)</w:t>
      </w:r>
      <w:r>
        <w:rPr>
          <w:rFonts w:ascii="Times New Roman"/>
          <w:b w:val="false"/>
          <w:i w:val="false"/>
          <w:color w:val="000000"/>
          <w:sz w:val="28"/>
        </w:rPr>
        <w:t xml:space="preserve">,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и </w:t>
      </w:r>
      <w:r>
        <w:rPr>
          <w:rFonts w:ascii="Times New Roman"/>
          <w:b w:val="false"/>
          <w:i w:val="false"/>
          <w:color w:val="000000"/>
          <w:sz w:val="28"/>
        </w:rPr>
        <w:t>465)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468)</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475)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487-1)</w:t>
      </w:r>
      <w:r>
        <w:rPr>
          <w:rFonts w:ascii="Times New Roman"/>
          <w:b w:val="false"/>
          <w:i w:val="false"/>
          <w:color w:val="000000"/>
          <w:sz w:val="28"/>
        </w:rPr>
        <w:t xml:space="preserve">, </w:t>
      </w:r>
      <w:r>
        <w:rPr>
          <w:rFonts w:ascii="Times New Roman"/>
          <w:b w:val="false"/>
          <w:i w:val="false"/>
          <w:color w:val="000000"/>
          <w:sz w:val="28"/>
        </w:rPr>
        <w:t>487-2)</w:t>
      </w:r>
      <w:r>
        <w:rPr>
          <w:rFonts w:ascii="Times New Roman"/>
          <w:b w:val="false"/>
          <w:i w:val="false"/>
          <w:color w:val="000000"/>
          <w:sz w:val="28"/>
        </w:rPr>
        <w:t xml:space="preserve">, </w:t>
      </w:r>
      <w:r>
        <w:rPr>
          <w:rFonts w:ascii="Times New Roman"/>
          <w:b w:val="false"/>
          <w:i w:val="false"/>
          <w:color w:val="000000"/>
          <w:sz w:val="28"/>
        </w:rPr>
        <w:t>487-3)</w:t>
      </w:r>
      <w:r>
        <w:rPr>
          <w:rFonts w:ascii="Times New Roman"/>
          <w:b w:val="false"/>
          <w:i w:val="false"/>
          <w:color w:val="000000"/>
          <w:sz w:val="28"/>
        </w:rPr>
        <w:t xml:space="preserve">, </w:t>
      </w:r>
      <w:r>
        <w:rPr>
          <w:rFonts w:ascii="Times New Roman"/>
          <w:b w:val="false"/>
          <w:i w:val="false"/>
          <w:color w:val="000000"/>
          <w:sz w:val="28"/>
        </w:rPr>
        <w:t>487-4)</w:t>
      </w:r>
      <w:r>
        <w:rPr>
          <w:rFonts w:ascii="Times New Roman"/>
          <w:b w:val="false"/>
          <w:i w:val="false"/>
          <w:color w:val="000000"/>
          <w:sz w:val="28"/>
        </w:rPr>
        <w:t xml:space="preserve">, </w:t>
      </w:r>
      <w:r>
        <w:rPr>
          <w:rFonts w:ascii="Times New Roman"/>
          <w:b w:val="false"/>
          <w:i w:val="false"/>
          <w:color w:val="000000"/>
          <w:sz w:val="28"/>
        </w:rPr>
        <w:t>487-5)</w:t>
      </w:r>
      <w:r>
        <w:rPr>
          <w:rFonts w:ascii="Times New Roman"/>
          <w:b w:val="false"/>
          <w:i w:val="false"/>
          <w:color w:val="000000"/>
          <w:sz w:val="28"/>
        </w:rPr>
        <w:t xml:space="preserve">, </w:t>
      </w:r>
      <w:r>
        <w:rPr>
          <w:rFonts w:ascii="Times New Roman"/>
          <w:b w:val="false"/>
          <w:i w:val="false"/>
          <w:color w:val="000000"/>
          <w:sz w:val="28"/>
        </w:rPr>
        <w:t>487-6)</w:t>
      </w:r>
      <w:r>
        <w:rPr>
          <w:rFonts w:ascii="Times New Roman"/>
          <w:b w:val="false"/>
          <w:i w:val="false"/>
          <w:color w:val="000000"/>
          <w:sz w:val="28"/>
        </w:rPr>
        <w:t xml:space="preserve">, </w:t>
      </w:r>
      <w:r>
        <w:rPr>
          <w:rFonts w:ascii="Times New Roman"/>
          <w:b w:val="false"/>
          <w:i w:val="false"/>
          <w:color w:val="000000"/>
          <w:sz w:val="28"/>
        </w:rPr>
        <w:t>487-7)</w:t>
      </w:r>
      <w:r>
        <w:rPr>
          <w:rFonts w:ascii="Times New Roman"/>
          <w:b w:val="false"/>
          <w:i w:val="false"/>
          <w:color w:val="000000"/>
          <w:sz w:val="28"/>
        </w:rPr>
        <w:t xml:space="preserve">, </w:t>
      </w:r>
      <w:r>
        <w:rPr>
          <w:rFonts w:ascii="Times New Roman"/>
          <w:b w:val="false"/>
          <w:i w:val="false"/>
          <w:color w:val="000000"/>
          <w:sz w:val="28"/>
        </w:rPr>
        <w:t>487-8)</w:t>
      </w:r>
      <w:r>
        <w:rPr>
          <w:rFonts w:ascii="Times New Roman"/>
          <w:b w:val="false"/>
          <w:i w:val="false"/>
          <w:color w:val="000000"/>
          <w:sz w:val="28"/>
        </w:rPr>
        <w:t xml:space="preserve">, </w:t>
      </w:r>
      <w:r>
        <w:rPr>
          <w:rFonts w:ascii="Times New Roman"/>
          <w:b w:val="false"/>
          <w:i w:val="false"/>
          <w:color w:val="000000"/>
          <w:sz w:val="28"/>
        </w:rPr>
        <w:t>487-9)</w:t>
      </w:r>
      <w:r>
        <w:rPr>
          <w:rFonts w:ascii="Times New Roman"/>
          <w:b w:val="false"/>
          <w:i w:val="false"/>
          <w:color w:val="000000"/>
          <w:sz w:val="28"/>
        </w:rPr>
        <w:t xml:space="preserve">, </w:t>
      </w:r>
      <w:r>
        <w:rPr>
          <w:rFonts w:ascii="Times New Roman"/>
          <w:b w:val="false"/>
          <w:i w:val="false"/>
          <w:color w:val="000000"/>
          <w:sz w:val="28"/>
        </w:rPr>
        <w:t>487-10)</w:t>
      </w:r>
      <w:r>
        <w:rPr>
          <w:rFonts w:ascii="Times New Roman"/>
          <w:b w:val="false"/>
          <w:i w:val="false"/>
          <w:color w:val="000000"/>
          <w:sz w:val="28"/>
        </w:rPr>
        <w:t xml:space="preserve">, </w:t>
      </w:r>
      <w:r>
        <w:rPr>
          <w:rFonts w:ascii="Times New Roman"/>
          <w:b w:val="false"/>
          <w:i w:val="false"/>
          <w:color w:val="000000"/>
          <w:sz w:val="28"/>
        </w:rPr>
        <w:t>487-11)</w:t>
      </w:r>
      <w:r>
        <w:rPr>
          <w:rFonts w:ascii="Times New Roman"/>
          <w:b w:val="false"/>
          <w:i w:val="false"/>
          <w:color w:val="000000"/>
          <w:sz w:val="28"/>
        </w:rPr>
        <w:t xml:space="preserve">, </w:t>
      </w:r>
      <w:r>
        <w:rPr>
          <w:rFonts w:ascii="Times New Roman"/>
          <w:b w:val="false"/>
          <w:i w:val="false"/>
          <w:color w:val="000000"/>
          <w:sz w:val="28"/>
        </w:rPr>
        <w:t>487-12)</w:t>
      </w:r>
      <w:r>
        <w:rPr>
          <w:rFonts w:ascii="Times New Roman"/>
          <w:b w:val="false"/>
          <w:i w:val="false"/>
          <w:color w:val="000000"/>
          <w:sz w:val="28"/>
        </w:rPr>
        <w:t xml:space="preserve"> и </w:t>
      </w:r>
      <w:r>
        <w:rPr>
          <w:rFonts w:ascii="Times New Roman"/>
          <w:b w:val="false"/>
          <w:i w:val="false"/>
          <w:color w:val="000000"/>
          <w:sz w:val="28"/>
        </w:rPr>
        <w:t>487-13)</w:t>
      </w:r>
      <w:r>
        <w:rPr>
          <w:rFonts w:ascii="Times New Roman"/>
          <w:b w:val="false"/>
          <w:i w:val="false"/>
          <w:color w:val="000000"/>
          <w:sz w:val="28"/>
        </w:rPr>
        <w:t xml:space="preserve"> исключить;</w:t>
      </w:r>
    </w:p>
    <w:bookmarkStart w:name="z36" w:id="19"/>
    <w:p>
      <w:pPr>
        <w:spacing w:after="0"/>
        <w:ind w:left="0"/>
        <w:jc w:val="both"/>
      </w:pPr>
      <w:r>
        <w:rPr>
          <w:rFonts w:ascii="Times New Roman"/>
          <w:b w:val="false"/>
          <w:i w:val="false"/>
          <w:color w:val="000000"/>
          <w:sz w:val="28"/>
        </w:rPr>
        <w:t>
      в пункте 17:</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1" w:id="20"/>
    <w:p>
      <w:pPr>
        <w:spacing w:after="0"/>
        <w:ind w:left="0"/>
        <w:jc w:val="both"/>
      </w:pPr>
      <w:r>
        <w:rPr>
          <w:rFonts w:ascii="Times New Roman"/>
          <w:b w:val="false"/>
          <w:i w:val="false"/>
          <w:color w:val="000000"/>
          <w:sz w:val="28"/>
        </w:rPr>
        <w:t>
      "23. Аппарат Министерства финансов Республики Казахстан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bookmarkEnd w:id="20"/>
    <w:bookmarkStart w:name="z42"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территориальных органов, находящихся в ведении Министерства финансов Республики Казахстан и его ведомств:</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республиканских государственных учреждений Комитета по финансовому мониторингу Министерства финансов Республики Казахстан исключить.</w:t>
      </w:r>
    </w:p>
    <w:bookmarkStart w:name="z44" w:id="2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20 ноября 2009 года № 1899 "Об утверждении Соглашения об обмене информацией в сфере борьбы с преступностью":</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6" w:id="23"/>
    <w:p>
      <w:pPr>
        <w:spacing w:after="0"/>
        <w:ind w:left="0"/>
        <w:jc w:val="both"/>
      </w:pPr>
      <w:r>
        <w:rPr>
          <w:rFonts w:ascii="Times New Roman"/>
          <w:b w:val="false"/>
          <w:i w:val="false"/>
          <w:color w:val="000000"/>
          <w:sz w:val="28"/>
        </w:rPr>
        <w:t>
      "2. Министерству иностранных дел Республики Казахстан в соответствии с пунктом 3 статьи 1 указанного Соглашения информировать депозитарий, что компетентными органами по его исполнению от Республики Казахстан являются Генеральная прокуратура, Министерство внутренних дел, Служба государственной охраны, Комитет национальной безопасности, Агентство по противодействию коррупции (Антикоррупционная служба), Служба экономических расследований Агентства Республики Казахстан по финансовому мониторингу.".</w:t>
      </w:r>
    </w:p>
    <w:bookmarkEnd w:id="23"/>
    <w:bookmarkStart w:name="z47" w:id="2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30 апреля 2013 года № 436 "О создании Межведомственной комиссии по вопросам международных договоров Республики Казахстан":</w:t>
      </w:r>
    </w:p>
    <w:bookmarkEnd w:id="24"/>
    <w:bookmarkStart w:name="z48"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Межведомственной комиссии по вопросам международных договоров Республики Казахстан, созданной указанным постановлением:</w:t>
      </w:r>
    </w:p>
    <w:bookmarkEnd w:id="25"/>
    <w:bookmarkStart w:name="z49" w:id="26"/>
    <w:p>
      <w:pPr>
        <w:spacing w:after="0"/>
        <w:ind w:left="0"/>
        <w:jc w:val="both"/>
      </w:pPr>
      <w:r>
        <w:rPr>
          <w:rFonts w:ascii="Times New Roman"/>
          <w:b w:val="false"/>
          <w:i w:val="false"/>
          <w:color w:val="000000"/>
          <w:sz w:val="28"/>
        </w:rPr>
        <w:t>
      строку "Министр иностранных дел Республики Казахстан, председатель" изложить в следующей редакции:</w:t>
      </w:r>
    </w:p>
    <w:bookmarkEnd w:id="26"/>
    <w:bookmarkStart w:name="z50" w:id="27"/>
    <w:p>
      <w:pPr>
        <w:spacing w:after="0"/>
        <w:ind w:left="0"/>
        <w:jc w:val="both"/>
      </w:pPr>
      <w:r>
        <w:rPr>
          <w:rFonts w:ascii="Times New Roman"/>
          <w:b w:val="false"/>
          <w:i w:val="false"/>
          <w:color w:val="000000"/>
          <w:sz w:val="28"/>
        </w:rPr>
        <w:t>
      "заместитель Премьер-Министра Республики Казахстан – Министр иностранных дел Республики Казахстан, председатель";</w:t>
      </w:r>
    </w:p>
    <w:bookmarkEnd w:id="27"/>
    <w:bookmarkStart w:name="z51" w:id="28"/>
    <w:p>
      <w:pPr>
        <w:spacing w:after="0"/>
        <w:ind w:left="0"/>
        <w:jc w:val="both"/>
      </w:pPr>
      <w:r>
        <w:rPr>
          <w:rFonts w:ascii="Times New Roman"/>
          <w:b w:val="false"/>
          <w:i w:val="false"/>
          <w:color w:val="000000"/>
          <w:sz w:val="28"/>
        </w:rPr>
        <w:t>
      после строки "первый заместитель Председателя Комитета национальной безопасности Республики Казахстан (по согласованию)" дополнить строкой следующего содержания:</w:t>
      </w:r>
    </w:p>
    <w:bookmarkEnd w:id="28"/>
    <w:bookmarkStart w:name="z52" w:id="29"/>
    <w:p>
      <w:pPr>
        <w:spacing w:after="0"/>
        <w:ind w:left="0"/>
        <w:jc w:val="both"/>
      </w:pPr>
      <w:r>
        <w:rPr>
          <w:rFonts w:ascii="Times New Roman"/>
          <w:b w:val="false"/>
          <w:i w:val="false"/>
          <w:color w:val="000000"/>
          <w:sz w:val="28"/>
        </w:rPr>
        <w:t>
      "первый заместитель Председателя Агентства Республики Казахстан по финансовому мониторингу (по согласованию)";</w:t>
      </w:r>
    </w:p>
    <w:bookmarkEnd w:id="29"/>
    <w:bookmarkStart w:name="z53" w:id="30"/>
    <w:p>
      <w:pPr>
        <w:spacing w:after="0"/>
        <w:ind w:left="0"/>
        <w:jc w:val="both"/>
      </w:pPr>
      <w:r>
        <w:rPr>
          <w:rFonts w:ascii="Times New Roman"/>
          <w:b w:val="false"/>
          <w:i w:val="false"/>
          <w:color w:val="000000"/>
          <w:sz w:val="28"/>
        </w:rPr>
        <w:t xml:space="preserve">
      строку "первый вице-министр по инвестициям и развитию Республики Казахстан" изложить в следующей редакции: </w:t>
      </w:r>
    </w:p>
    <w:bookmarkEnd w:id="30"/>
    <w:bookmarkStart w:name="z54" w:id="31"/>
    <w:p>
      <w:pPr>
        <w:spacing w:after="0"/>
        <w:ind w:left="0"/>
        <w:jc w:val="both"/>
      </w:pPr>
      <w:r>
        <w:rPr>
          <w:rFonts w:ascii="Times New Roman"/>
          <w:b w:val="false"/>
          <w:i w:val="false"/>
          <w:color w:val="000000"/>
          <w:sz w:val="28"/>
        </w:rPr>
        <w:t>
      "первый вице-министр индустрии и инфраструктурного развития Республики Казахстан";</w:t>
      </w:r>
    </w:p>
    <w:bookmarkEnd w:id="31"/>
    <w:bookmarkStart w:name="z55" w:id="32"/>
    <w:p>
      <w:pPr>
        <w:spacing w:after="0"/>
        <w:ind w:left="0"/>
        <w:jc w:val="both"/>
      </w:pPr>
      <w:r>
        <w:rPr>
          <w:rFonts w:ascii="Times New Roman"/>
          <w:b w:val="false"/>
          <w:i w:val="false"/>
          <w:color w:val="000000"/>
          <w:sz w:val="28"/>
        </w:rPr>
        <w:t>
      строку "вице-министр здравоохранения и социального развития Республики Казахстан" изложить в следующей редакции:</w:t>
      </w:r>
    </w:p>
    <w:bookmarkEnd w:id="32"/>
    <w:bookmarkStart w:name="z56" w:id="33"/>
    <w:p>
      <w:pPr>
        <w:spacing w:after="0"/>
        <w:ind w:left="0"/>
        <w:jc w:val="both"/>
      </w:pPr>
      <w:r>
        <w:rPr>
          <w:rFonts w:ascii="Times New Roman"/>
          <w:b w:val="false"/>
          <w:i w:val="false"/>
          <w:color w:val="000000"/>
          <w:sz w:val="28"/>
        </w:rPr>
        <w:t>
      "вице-министр здравоохранения Республики Казахстан";</w:t>
      </w:r>
    </w:p>
    <w:bookmarkEnd w:id="33"/>
    <w:bookmarkStart w:name="z57" w:id="34"/>
    <w:p>
      <w:pPr>
        <w:spacing w:after="0"/>
        <w:ind w:left="0"/>
        <w:jc w:val="both"/>
      </w:pPr>
      <w:r>
        <w:rPr>
          <w:rFonts w:ascii="Times New Roman"/>
          <w:b w:val="false"/>
          <w:i w:val="false"/>
          <w:color w:val="000000"/>
          <w:sz w:val="28"/>
        </w:rPr>
        <w:t>
      после строки "вице-министр здравоохранения Республики Казахстан" дополнить строкой следующего содержания:</w:t>
      </w:r>
    </w:p>
    <w:bookmarkEnd w:id="34"/>
    <w:bookmarkStart w:name="z58" w:id="35"/>
    <w:p>
      <w:pPr>
        <w:spacing w:after="0"/>
        <w:ind w:left="0"/>
        <w:jc w:val="both"/>
      </w:pPr>
      <w:r>
        <w:rPr>
          <w:rFonts w:ascii="Times New Roman"/>
          <w:b w:val="false"/>
          <w:i w:val="false"/>
          <w:color w:val="000000"/>
          <w:sz w:val="28"/>
        </w:rPr>
        <w:t>
      "вице-министр труда и социальной защиты населения Республики Казахстан";</w:t>
      </w:r>
    </w:p>
    <w:bookmarkEnd w:id="35"/>
    <w:bookmarkStart w:name="z59" w:id="36"/>
    <w:p>
      <w:pPr>
        <w:spacing w:after="0"/>
        <w:ind w:left="0"/>
        <w:jc w:val="both"/>
      </w:pPr>
      <w:r>
        <w:rPr>
          <w:rFonts w:ascii="Times New Roman"/>
          <w:b w:val="false"/>
          <w:i w:val="false"/>
          <w:color w:val="000000"/>
          <w:sz w:val="28"/>
        </w:rPr>
        <w:t xml:space="preserve">
      строку "вице-министр оборонной и аэрокосмической промышленности Республики Казахстан" изложить в следующей редакции: </w:t>
      </w:r>
    </w:p>
    <w:bookmarkEnd w:id="36"/>
    <w:bookmarkStart w:name="z60" w:id="37"/>
    <w:p>
      <w:pPr>
        <w:spacing w:after="0"/>
        <w:ind w:left="0"/>
        <w:jc w:val="both"/>
      </w:pPr>
      <w:r>
        <w:rPr>
          <w:rFonts w:ascii="Times New Roman"/>
          <w:b w:val="false"/>
          <w:i w:val="false"/>
          <w:color w:val="000000"/>
          <w:sz w:val="28"/>
        </w:rPr>
        <w:t>
      "вице-министр цифрового развития, инноваций и аэрокосмической промышленности Республики Казахстан";</w:t>
      </w:r>
    </w:p>
    <w:bookmarkEnd w:id="37"/>
    <w:bookmarkStart w:name="z61" w:id="38"/>
    <w:p>
      <w:pPr>
        <w:spacing w:after="0"/>
        <w:ind w:left="0"/>
        <w:jc w:val="both"/>
      </w:pPr>
      <w:r>
        <w:rPr>
          <w:rFonts w:ascii="Times New Roman"/>
          <w:b w:val="false"/>
          <w:i w:val="false"/>
          <w:color w:val="000000"/>
          <w:sz w:val="28"/>
        </w:rPr>
        <w:t>
      строки "заместитель заведующего Отделом внешних связей и протокола Канцелярии Премьер-Министра Республики Казахстан</w:t>
      </w:r>
    </w:p>
    <w:bookmarkEnd w:id="38"/>
    <w:bookmarkStart w:name="z62" w:id="39"/>
    <w:p>
      <w:pPr>
        <w:spacing w:after="0"/>
        <w:ind w:left="0"/>
        <w:jc w:val="both"/>
      </w:pPr>
      <w:r>
        <w:rPr>
          <w:rFonts w:ascii="Times New Roman"/>
          <w:b w:val="false"/>
          <w:i w:val="false"/>
          <w:color w:val="000000"/>
          <w:sz w:val="28"/>
        </w:rPr>
        <w:t>
      главный эксперт Отдела внешних связей и протокола Канцелярии Премьер-Министра Республики Казахстан" изложить в следующей редакции:</w:t>
      </w:r>
    </w:p>
    <w:bookmarkEnd w:id="39"/>
    <w:bookmarkStart w:name="z63" w:id="40"/>
    <w:p>
      <w:pPr>
        <w:spacing w:after="0"/>
        <w:ind w:left="0"/>
        <w:jc w:val="both"/>
      </w:pPr>
      <w:r>
        <w:rPr>
          <w:rFonts w:ascii="Times New Roman"/>
          <w:b w:val="false"/>
          <w:i w:val="false"/>
          <w:color w:val="000000"/>
          <w:sz w:val="28"/>
        </w:rPr>
        <w:t>
      "заместитель заведующего Отделом внешнеэкономического сотрудничества и протокола Канцелярии Премьер-Министра Республики Казахстан</w:t>
      </w:r>
    </w:p>
    <w:bookmarkEnd w:id="40"/>
    <w:bookmarkStart w:name="z64" w:id="41"/>
    <w:p>
      <w:pPr>
        <w:spacing w:after="0"/>
        <w:ind w:left="0"/>
        <w:jc w:val="both"/>
      </w:pPr>
      <w:r>
        <w:rPr>
          <w:rFonts w:ascii="Times New Roman"/>
          <w:b w:val="false"/>
          <w:i w:val="false"/>
          <w:color w:val="000000"/>
          <w:sz w:val="28"/>
        </w:rPr>
        <w:t>
      главный эксперт Отдела внешнеэкономического сотрудничества и протокола Канцелярии Премьер-Министра Республики Казахстан".</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Правительства РК от 29.08.2023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постановлением Правительства РК от 29.08.2023 </w:t>
      </w:r>
      <w:r>
        <w:rPr>
          <w:rFonts w:ascii="Times New Roman"/>
          <w:b w:val="false"/>
          <w:i w:val="false"/>
          <w:color w:val="000000"/>
          <w:sz w:val="28"/>
        </w:rPr>
        <w:t>№ 733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4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4 февраля 2016 года № 52 "О создании республиканского государственного учреждения "Научно-исследовательский центр новых технологий Республики Казахстан":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5" w:id="43"/>
    <w:p>
      <w:pPr>
        <w:spacing w:after="0"/>
        <w:ind w:left="0"/>
        <w:jc w:val="both"/>
      </w:pPr>
      <w:r>
        <w:rPr>
          <w:rFonts w:ascii="Times New Roman"/>
          <w:b w:val="false"/>
          <w:i w:val="false"/>
          <w:color w:val="000000"/>
          <w:sz w:val="28"/>
        </w:rPr>
        <w:t>
      "2. Установить, что финансирование учреждения осуществляется за счет и в пределах средств, предусмотренных в республиканском бюджете Агентству Республики Казахстан по финансовому мониторингу.".</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Утратил силу постановлением Правительства РК от 18.03.2022 </w:t>
      </w:r>
      <w:r>
        <w:rPr>
          <w:rFonts w:ascii="Times New Roman"/>
          <w:b w:val="false"/>
          <w:i w:val="false"/>
          <w:color w:val="000000"/>
          <w:sz w:val="28"/>
        </w:rPr>
        <w:t>№ 143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3" w:id="4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мая 2018 года № 231 "Об определении центрального компетентного органа и компетентных органов Республики Казахстан по Соглашению о сотрудничестве государств-участников Содружества Независимых Государств в борьбе с хищениями автотранспортных средств и обеспечении их возврата":</w:t>
      </w:r>
    </w:p>
    <w:bookmarkEnd w:id="44"/>
    <w:bookmarkStart w:name="z84" w:id="45"/>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5"/>
    <w:bookmarkStart w:name="z85" w:id="46"/>
    <w:p>
      <w:pPr>
        <w:spacing w:after="0"/>
        <w:ind w:left="0"/>
        <w:jc w:val="both"/>
      </w:pPr>
      <w:r>
        <w:rPr>
          <w:rFonts w:ascii="Times New Roman"/>
          <w:b w:val="false"/>
          <w:i w:val="false"/>
          <w:color w:val="000000"/>
          <w:sz w:val="28"/>
        </w:rPr>
        <w:t>
      "компетентными органами – Министерство внутренних дел Республики Казахстан, Генеральную прокуратуру Республики Казахстан (по согласованию), Агентство Республики Казахстан по противодействию коррупции (Антикоррупционную службу) (по согласованию), Службу экономических расследований Агентства Республики Казахстан по финансовому мониторингу.".</w:t>
      </w:r>
    </w:p>
    <w:bookmarkEnd w:id="46"/>
    <w:bookmarkStart w:name="z86" w:id="4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6 ноября 2018 года № 722 "Об определении компетентных органов от Республики Казахстан по Соглашению между Правительством Республики Казахстан и Правительством Чешской Республики о сотрудничестве в борьбе с преступностью":</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8" w:id="48"/>
    <w:p>
      <w:pPr>
        <w:spacing w:after="0"/>
        <w:ind w:left="0"/>
        <w:jc w:val="both"/>
      </w:pPr>
      <w:r>
        <w:rPr>
          <w:rFonts w:ascii="Times New Roman"/>
          <w:b w:val="false"/>
          <w:i w:val="false"/>
          <w:color w:val="000000"/>
          <w:sz w:val="28"/>
        </w:rPr>
        <w:t>
      "1. Определить компетентными органами от Республики Казахстан по реализации Соглашения Министерство внутренних дел Республики Казахстан, Генеральную прокуратуру Республики Казахстан (по согласованию), Комитет национальной безопасности Республики Казахстан (по согласованию), Службу государственной охраны Республики Казахстан (по согласованию), Агентство Республики Казахстан по противодействию коррупции (Антикоррупционную службу) (по согласованию), Службу экономических расследований Агентства Республики Казахстан по финансовому мониторингу.".</w:t>
      </w:r>
    </w:p>
    <w:bookmarkEnd w:id="48"/>
    <w:bookmarkStart w:name="z89" w:id="4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16 августа 2019 года № 602 "Об утверждении мер, направленных на снижение рисков легализации (отмывания) доходов и финансирования терроризма" (САПП Республики Казахстан, 2019 г., № 34-35, ст. 315):</w:t>
      </w:r>
    </w:p>
    <w:bookmarkEnd w:id="49"/>
    <w:bookmarkStart w:name="z90"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мерах</w:t>
      </w:r>
      <w:r>
        <w:rPr>
          <w:rFonts w:ascii="Times New Roman"/>
          <w:b w:val="false"/>
          <w:i w:val="false"/>
          <w:color w:val="000000"/>
          <w:sz w:val="28"/>
        </w:rPr>
        <w:t>, направленных на снижение рисков легализации (отмывания) доходов и финансирования терроризма, утвержденных указанным постановлением:</w:t>
      </w:r>
    </w:p>
    <w:bookmarkEnd w:id="50"/>
    <w:bookmarkStart w:name="z91" w:id="51"/>
    <w:p>
      <w:pPr>
        <w:spacing w:after="0"/>
        <w:ind w:left="0"/>
        <w:jc w:val="both"/>
      </w:pPr>
      <w:r>
        <w:rPr>
          <w:rFonts w:ascii="Times New Roman"/>
          <w:b w:val="false"/>
          <w:i w:val="false"/>
          <w:color w:val="000000"/>
          <w:sz w:val="28"/>
        </w:rPr>
        <w:t>
      в графе 5:</w:t>
      </w:r>
    </w:p>
    <w:bookmarkEnd w:id="51"/>
    <w:bookmarkStart w:name="z92" w:id="52"/>
    <w:p>
      <w:pPr>
        <w:spacing w:after="0"/>
        <w:ind w:left="0"/>
        <w:jc w:val="both"/>
      </w:pPr>
      <w:r>
        <w:rPr>
          <w:rFonts w:ascii="Times New Roman"/>
          <w:b w:val="false"/>
          <w:i w:val="false"/>
          <w:color w:val="000000"/>
          <w:sz w:val="28"/>
        </w:rPr>
        <w:t>
      в строках, порядковые номера 11, 12, 13, 14 и 15, аббревиатуру "МФ" заменить аббревиатурой "АФМ";</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примечании</w:t>
      </w:r>
      <w:r>
        <w:rPr>
          <w:rFonts w:ascii="Times New Roman"/>
          <w:b w:val="false"/>
          <w:i w:val="false"/>
          <w:color w:val="000000"/>
          <w:sz w:val="28"/>
        </w:rPr>
        <w:t>: расшифровку аббревиатур:</w:t>
      </w:r>
    </w:p>
    <w:bookmarkStart w:name="z94" w:id="53"/>
    <w:p>
      <w:pPr>
        <w:spacing w:after="0"/>
        <w:ind w:left="0"/>
        <w:jc w:val="both"/>
      </w:pPr>
      <w:r>
        <w:rPr>
          <w:rFonts w:ascii="Times New Roman"/>
          <w:b w:val="false"/>
          <w:i w:val="false"/>
          <w:color w:val="000000"/>
          <w:sz w:val="28"/>
        </w:rPr>
        <w:t>
      дополнить строкой следующего содержания:</w:t>
      </w:r>
    </w:p>
    <w:bookmarkEnd w:id="53"/>
    <w:bookmarkStart w:name="z95" w:id="54"/>
    <w:p>
      <w:pPr>
        <w:spacing w:after="0"/>
        <w:ind w:left="0"/>
        <w:jc w:val="both"/>
      </w:pPr>
      <w:r>
        <w:rPr>
          <w:rFonts w:ascii="Times New Roman"/>
          <w:b w:val="false"/>
          <w:i w:val="false"/>
          <w:color w:val="000000"/>
          <w:sz w:val="28"/>
        </w:rPr>
        <w:t>
      "АФМ – Агентство Республики Казахстан по финансовому мониторингу".</w:t>
      </w:r>
    </w:p>
    <w:bookmarkEnd w:id="54"/>
    <w:bookmarkStart w:name="z96" w:id="55"/>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15 сентября 2011 года № 129-р "Об образовании Межведомственного штаба по координации деятельности государственных органов, направленной на противодействие наркомании и наркобизнесу":</w:t>
      </w:r>
    </w:p>
    <w:bookmarkEnd w:id="55"/>
    <w:bookmarkStart w:name="z97"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Межведомственного штаба по координации деятельности государственных органов, направленной на противодействие наркомании и наркобизнесу, образованного указанным распоряжением:</w:t>
      </w:r>
    </w:p>
    <w:bookmarkEnd w:id="56"/>
    <w:bookmarkStart w:name="z98" w:id="57"/>
    <w:p>
      <w:pPr>
        <w:spacing w:after="0"/>
        <w:ind w:left="0"/>
        <w:jc w:val="both"/>
      </w:pPr>
      <w:r>
        <w:rPr>
          <w:rFonts w:ascii="Times New Roman"/>
          <w:b w:val="false"/>
          <w:i w:val="false"/>
          <w:color w:val="000000"/>
          <w:sz w:val="28"/>
        </w:rPr>
        <w:t>
      после строки "заместитель Председателя Комитета национальной безопасности Республики Казахстан (по согласованию)" дополнить строкой следующего содержания:</w:t>
      </w:r>
    </w:p>
    <w:bookmarkEnd w:id="57"/>
    <w:bookmarkStart w:name="z99" w:id="58"/>
    <w:p>
      <w:pPr>
        <w:spacing w:after="0"/>
        <w:ind w:left="0"/>
        <w:jc w:val="both"/>
      </w:pPr>
      <w:r>
        <w:rPr>
          <w:rFonts w:ascii="Times New Roman"/>
          <w:b w:val="false"/>
          <w:i w:val="false"/>
          <w:color w:val="000000"/>
          <w:sz w:val="28"/>
        </w:rPr>
        <w:t>
      "заместитель Председателя Агентства Республики Казахстан по финансовому мониторингу";</w:t>
      </w:r>
    </w:p>
    <w:bookmarkEnd w:id="58"/>
    <w:bookmarkStart w:name="z100" w:id="59"/>
    <w:p>
      <w:pPr>
        <w:spacing w:after="0"/>
        <w:ind w:left="0"/>
        <w:jc w:val="both"/>
      </w:pPr>
      <w:r>
        <w:rPr>
          <w:rFonts w:ascii="Times New Roman"/>
          <w:b w:val="false"/>
          <w:i w:val="false"/>
          <w:color w:val="000000"/>
          <w:sz w:val="28"/>
        </w:rPr>
        <w:t>
      строку "председатель Комитета по финансовому мониторингу Министерства финансов Республики Казахстан" исключить.</w:t>
      </w:r>
    </w:p>
    <w:bookmarkEnd w:id="59"/>
    <w:bookmarkStart w:name="z101" w:id="6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19 февраля 2016 года № 11-р "О Межведомственной комиссии по вопросам законопроектной деятельности":</w:t>
      </w:r>
    </w:p>
    <w:bookmarkEnd w:id="60"/>
    <w:bookmarkStart w:name="z102"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Межведомственной комиссии по вопросам законопроектной деятельности, утвержденном указанным распоряжением:</w:t>
      </w:r>
    </w:p>
    <w:bookmarkEnd w:id="61"/>
    <w:bookmarkStart w:name="z103" w:id="62"/>
    <w:p>
      <w:pPr>
        <w:spacing w:after="0"/>
        <w:ind w:left="0"/>
        <w:jc w:val="both"/>
      </w:pPr>
      <w:r>
        <w:rPr>
          <w:rFonts w:ascii="Times New Roman"/>
          <w:b w:val="false"/>
          <w:i w:val="false"/>
          <w:color w:val="000000"/>
          <w:sz w:val="28"/>
        </w:rPr>
        <w:t>
      после строки "первый заместитель Генерального Прокурора Республики Казахстан (по согласованию);" дополнить строкой следующего содержания:</w:t>
      </w:r>
    </w:p>
    <w:bookmarkEnd w:id="62"/>
    <w:bookmarkStart w:name="z104" w:id="63"/>
    <w:p>
      <w:pPr>
        <w:spacing w:after="0"/>
        <w:ind w:left="0"/>
        <w:jc w:val="both"/>
      </w:pPr>
      <w:r>
        <w:rPr>
          <w:rFonts w:ascii="Times New Roman"/>
          <w:b w:val="false"/>
          <w:i w:val="false"/>
          <w:color w:val="000000"/>
          <w:sz w:val="28"/>
        </w:rPr>
        <w:t>
      "первый заместитель Председателя Агентства Республики Казахстан по финансовому мониторингу (по согласованию);";</w:t>
      </w:r>
    </w:p>
    <w:bookmarkEnd w:id="63"/>
    <w:bookmarkStart w:name="z105" w:id="64"/>
    <w:p>
      <w:pPr>
        <w:spacing w:after="0"/>
        <w:ind w:left="0"/>
        <w:jc w:val="both"/>
      </w:pPr>
      <w:r>
        <w:rPr>
          <w:rFonts w:ascii="Times New Roman"/>
          <w:b w:val="false"/>
          <w:i w:val="false"/>
          <w:color w:val="000000"/>
          <w:sz w:val="28"/>
        </w:rPr>
        <w:t>
      строку "вице-министр здравоохранения и социального развития Республики Казахстан" изложить в следующей редакции:</w:t>
      </w:r>
    </w:p>
    <w:bookmarkEnd w:id="64"/>
    <w:bookmarkStart w:name="z106" w:id="65"/>
    <w:p>
      <w:pPr>
        <w:spacing w:after="0"/>
        <w:ind w:left="0"/>
        <w:jc w:val="both"/>
      </w:pPr>
      <w:r>
        <w:rPr>
          <w:rFonts w:ascii="Times New Roman"/>
          <w:b w:val="false"/>
          <w:i w:val="false"/>
          <w:color w:val="000000"/>
          <w:sz w:val="28"/>
        </w:rPr>
        <w:t>
      "вице-министр здравоохранения Республики Казахстан";</w:t>
      </w:r>
    </w:p>
    <w:bookmarkEnd w:id="65"/>
    <w:bookmarkStart w:name="z107" w:id="66"/>
    <w:p>
      <w:pPr>
        <w:spacing w:after="0"/>
        <w:ind w:left="0"/>
        <w:jc w:val="both"/>
      </w:pPr>
      <w:r>
        <w:rPr>
          <w:rFonts w:ascii="Times New Roman"/>
          <w:b w:val="false"/>
          <w:i w:val="false"/>
          <w:color w:val="000000"/>
          <w:sz w:val="28"/>
        </w:rPr>
        <w:t>
      после строки "вице-министр здравоохранения Республики Казахстан" дополнить строкой следующего содержания:</w:t>
      </w:r>
    </w:p>
    <w:bookmarkEnd w:id="66"/>
    <w:bookmarkStart w:name="z108" w:id="67"/>
    <w:p>
      <w:pPr>
        <w:spacing w:after="0"/>
        <w:ind w:left="0"/>
        <w:jc w:val="both"/>
      </w:pPr>
      <w:r>
        <w:rPr>
          <w:rFonts w:ascii="Times New Roman"/>
          <w:b w:val="false"/>
          <w:i w:val="false"/>
          <w:color w:val="000000"/>
          <w:sz w:val="28"/>
        </w:rPr>
        <w:t>
      "вице-министр труда и социальной защиты населения Республики Казахстан";</w:t>
      </w:r>
    </w:p>
    <w:bookmarkEnd w:id="67"/>
    <w:bookmarkStart w:name="z109" w:id="68"/>
    <w:p>
      <w:pPr>
        <w:spacing w:after="0"/>
        <w:ind w:left="0"/>
        <w:jc w:val="both"/>
      </w:pPr>
      <w:r>
        <w:rPr>
          <w:rFonts w:ascii="Times New Roman"/>
          <w:b w:val="false"/>
          <w:i w:val="false"/>
          <w:color w:val="000000"/>
          <w:sz w:val="28"/>
        </w:rPr>
        <w:t>
      строки "ответственный секретарь Министерства финансов Республики Казахстан;</w:t>
      </w:r>
    </w:p>
    <w:bookmarkEnd w:id="68"/>
    <w:bookmarkStart w:name="z110" w:id="69"/>
    <w:p>
      <w:pPr>
        <w:spacing w:after="0"/>
        <w:ind w:left="0"/>
        <w:jc w:val="both"/>
      </w:pPr>
      <w:r>
        <w:rPr>
          <w:rFonts w:ascii="Times New Roman"/>
          <w:b w:val="false"/>
          <w:i w:val="false"/>
          <w:color w:val="000000"/>
          <w:sz w:val="28"/>
        </w:rPr>
        <w:t>
      ответственный секретарь Министерства образования и науки Республики Казахстан;</w:t>
      </w:r>
    </w:p>
    <w:bookmarkEnd w:id="69"/>
    <w:bookmarkStart w:name="z111" w:id="70"/>
    <w:p>
      <w:pPr>
        <w:spacing w:after="0"/>
        <w:ind w:left="0"/>
        <w:jc w:val="both"/>
      </w:pPr>
      <w:r>
        <w:rPr>
          <w:rFonts w:ascii="Times New Roman"/>
          <w:b w:val="false"/>
          <w:i w:val="false"/>
          <w:color w:val="000000"/>
          <w:sz w:val="28"/>
        </w:rPr>
        <w:t>
      ответственный секретарь Министерства сельского хозяйства Республики Казахстан;</w:t>
      </w:r>
    </w:p>
    <w:bookmarkEnd w:id="70"/>
    <w:bookmarkStart w:name="z112" w:id="71"/>
    <w:p>
      <w:pPr>
        <w:spacing w:after="0"/>
        <w:ind w:left="0"/>
        <w:jc w:val="both"/>
      </w:pPr>
      <w:r>
        <w:rPr>
          <w:rFonts w:ascii="Times New Roman"/>
          <w:b w:val="false"/>
          <w:i w:val="false"/>
          <w:color w:val="000000"/>
          <w:sz w:val="28"/>
        </w:rPr>
        <w:t>
      ответственный секретарь Министерства национальной экономики Республики Казахстан;</w:t>
      </w:r>
    </w:p>
    <w:bookmarkEnd w:id="71"/>
    <w:bookmarkStart w:name="z113" w:id="72"/>
    <w:p>
      <w:pPr>
        <w:spacing w:after="0"/>
        <w:ind w:left="0"/>
        <w:jc w:val="both"/>
      </w:pPr>
      <w:r>
        <w:rPr>
          <w:rFonts w:ascii="Times New Roman"/>
          <w:b w:val="false"/>
          <w:i w:val="false"/>
          <w:color w:val="000000"/>
          <w:sz w:val="28"/>
        </w:rPr>
        <w:t>
      ответственный секретарь Министерства экологии, геологии и природных ресурсов Республики Казахстан;" изложить в следующей редакции:</w:t>
      </w:r>
    </w:p>
    <w:bookmarkEnd w:id="72"/>
    <w:bookmarkStart w:name="z114" w:id="73"/>
    <w:p>
      <w:pPr>
        <w:spacing w:after="0"/>
        <w:ind w:left="0"/>
        <w:jc w:val="both"/>
      </w:pPr>
      <w:r>
        <w:rPr>
          <w:rFonts w:ascii="Times New Roman"/>
          <w:b w:val="false"/>
          <w:i w:val="false"/>
          <w:color w:val="000000"/>
          <w:sz w:val="28"/>
        </w:rPr>
        <w:t>
      "руководитель аппарата Министерства финансов Республики Казахстан;</w:t>
      </w:r>
    </w:p>
    <w:bookmarkEnd w:id="73"/>
    <w:bookmarkStart w:name="z115" w:id="74"/>
    <w:p>
      <w:pPr>
        <w:spacing w:after="0"/>
        <w:ind w:left="0"/>
        <w:jc w:val="both"/>
      </w:pPr>
      <w:r>
        <w:rPr>
          <w:rFonts w:ascii="Times New Roman"/>
          <w:b w:val="false"/>
          <w:i w:val="false"/>
          <w:color w:val="000000"/>
          <w:sz w:val="28"/>
        </w:rPr>
        <w:t>
      руководитель аппарата Министерства образования и науки Республики Казахстан;</w:t>
      </w:r>
    </w:p>
    <w:bookmarkEnd w:id="74"/>
    <w:bookmarkStart w:name="z116" w:id="75"/>
    <w:p>
      <w:pPr>
        <w:spacing w:after="0"/>
        <w:ind w:left="0"/>
        <w:jc w:val="both"/>
      </w:pPr>
      <w:r>
        <w:rPr>
          <w:rFonts w:ascii="Times New Roman"/>
          <w:b w:val="false"/>
          <w:i w:val="false"/>
          <w:color w:val="000000"/>
          <w:sz w:val="28"/>
        </w:rPr>
        <w:t>
      руководитель аппарата Министерства сельского хозяйства Республики Казахстан;</w:t>
      </w:r>
    </w:p>
    <w:bookmarkEnd w:id="75"/>
    <w:bookmarkStart w:name="z117" w:id="76"/>
    <w:p>
      <w:pPr>
        <w:spacing w:after="0"/>
        <w:ind w:left="0"/>
        <w:jc w:val="both"/>
      </w:pPr>
      <w:r>
        <w:rPr>
          <w:rFonts w:ascii="Times New Roman"/>
          <w:b w:val="false"/>
          <w:i w:val="false"/>
          <w:color w:val="000000"/>
          <w:sz w:val="28"/>
        </w:rPr>
        <w:t>
      руководитель аппарата Министерства национальной экономики Республики Казахстан;</w:t>
      </w:r>
    </w:p>
    <w:bookmarkEnd w:id="76"/>
    <w:bookmarkStart w:name="z118" w:id="77"/>
    <w:p>
      <w:pPr>
        <w:spacing w:after="0"/>
        <w:ind w:left="0"/>
        <w:jc w:val="both"/>
      </w:pPr>
      <w:r>
        <w:rPr>
          <w:rFonts w:ascii="Times New Roman"/>
          <w:b w:val="false"/>
          <w:i w:val="false"/>
          <w:color w:val="000000"/>
          <w:sz w:val="28"/>
        </w:rPr>
        <w:t>
      руководитель аппарата Министерства экологии, геологии и природных ресурсов Республики Казахстан;";</w:t>
      </w:r>
    </w:p>
    <w:bookmarkEnd w:id="77"/>
    <w:bookmarkStart w:name="z119" w:id="78"/>
    <w:p>
      <w:pPr>
        <w:spacing w:after="0"/>
        <w:ind w:left="0"/>
        <w:jc w:val="both"/>
      </w:pPr>
      <w:r>
        <w:rPr>
          <w:rFonts w:ascii="Times New Roman"/>
          <w:b w:val="false"/>
          <w:i w:val="false"/>
          <w:color w:val="000000"/>
          <w:sz w:val="28"/>
        </w:rPr>
        <w:t xml:space="preserve">
      строки "ответственный секретарь Министерства информации и общественного развития Республики Казахстан; </w:t>
      </w:r>
    </w:p>
    <w:bookmarkEnd w:id="78"/>
    <w:bookmarkStart w:name="z120" w:id="79"/>
    <w:p>
      <w:pPr>
        <w:spacing w:after="0"/>
        <w:ind w:left="0"/>
        <w:jc w:val="both"/>
      </w:pPr>
      <w:r>
        <w:rPr>
          <w:rFonts w:ascii="Times New Roman"/>
          <w:b w:val="false"/>
          <w:i w:val="false"/>
          <w:color w:val="000000"/>
          <w:sz w:val="28"/>
        </w:rPr>
        <w:t>
      ответственный секретарь Министерства цифрового развития, инноваций и аэрокосмической промышленности Республики Казахстан;" изложить в следующей редакции:</w:t>
      </w:r>
    </w:p>
    <w:bookmarkEnd w:id="79"/>
    <w:bookmarkStart w:name="z121" w:id="80"/>
    <w:p>
      <w:pPr>
        <w:spacing w:after="0"/>
        <w:ind w:left="0"/>
        <w:jc w:val="both"/>
      </w:pPr>
      <w:r>
        <w:rPr>
          <w:rFonts w:ascii="Times New Roman"/>
          <w:b w:val="false"/>
          <w:i w:val="false"/>
          <w:color w:val="000000"/>
          <w:sz w:val="28"/>
        </w:rPr>
        <w:t>
      "руководитель аппарата Министерства информации и общественного развития Республики Казахстан;</w:t>
      </w:r>
    </w:p>
    <w:bookmarkEnd w:id="80"/>
    <w:bookmarkStart w:name="z122" w:id="81"/>
    <w:p>
      <w:pPr>
        <w:spacing w:after="0"/>
        <w:ind w:left="0"/>
        <w:jc w:val="both"/>
      </w:pPr>
      <w:r>
        <w:rPr>
          <w:rFonts w:ascii="Times New Roman"/>
          <w:b w:val="false"/>
          <w:i w:val="false"/>
          <w:color w:val="000000"/>
          <w:sz w:val="28"/>
        </w:rPr>
        <w:t>
      руководитель аппарата Министерства цифрового развития, инноваций и аэрокосмической промышленности Республики Казахстан;".</w:t>
      </w:r>
    </w:p>
    <w:bookmarkEnd w:id="81"/>
    <w:bookmarkStart w:name="z123" w:id="8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29 сентября 2016 года № 90-р "О некоторых вопросах консультативно-совещательных органов при Правительстве Республики Казахстан":</w:t>
      </w:r>
    </w:p>
    <w:bookmarkEnd w:id="82"/>
    <w:bookmarkStart w:name="z124"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распоряжению:</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w:t>
      </w:r>
      <w:r>
        <w:rPr>
          <w:rFonts w:ascii="Times New Roman"/>
          <w:b w:val="false"/>
          <w:i w:val="false"/>
          <w:color w:val="000000"/>
          <w:sz w:val="28"/>
        </w:rPr>
        <w:t xml:space="preserve"> Совета по конкурентоспособности при Правительстве Республики Казахстан, утвержденный указанным распоряжением:</w:t>
      </w:r>
    </w:p>
    <w:bookmarkStart w:name="z126" w:id="84"/>
    <w:p>
      <w:pPr>
        <w:spacing w:after="0"/>
        <w:ind w:left="0"/>
        <w:jc w:val="both"/>
      </w:pPr>
      <w:r>
        <w:rPr>
          <w:rFonts w:ascii="Times New Roman"/>
          <w:b w:val="false"/>
          <w:i w:val="false"/>
          <w:color w:val="000000"/>
          <w:sz w:val="28"/>
        </w:rPr>
        <w:t>
      после строки "Председатель Агентства Республики Казахстан по противодействию коррупции (Антикоррупционной службы) (по согласованию)" дополнить строкой следующего содержания:</w:t>
      </w:r>
    </w:p>
    <w:bookmarkEnd w:id="84"/>
    <w:bookmarkStart w:name="z127" w:id="85"/>
    <w:p>
      <w:pPr>
        <w:spacing w:after="0"/>
        <w:ind w:left="0"/>
        <w:jc w:val="both"/>
      </w:pPr>
      <w:r>
        <w:rPr>
          <w:rFonts w:ascii="Times New Roman"/>
          <w:b w:val="false"/>
          <w:i w:val="false"/>
          <w:color w:val="000000"/>
          <w:sz w:val="28"/>
        </w:rPr>
        <w:t>
      "Председатель Агентства Республики Казахстан по финансовому мониторингу (по согласованию)";</w:t>
      </w:r>
    </w:p>
    <w:bookmarkEnd w:id="85"/>
    <w:bookmarkStart w:name="z128" w:id="86"/>
    <w:p>
      <w:pPr>
        <w:spacing w:after="0"/>
        <w:ind w:left="0"/>
        <w:jc w:val="both"/>
      </w:pPr>
      <w:r>
        <w:rPr>
          <w:rFonts w:ascii="Times New Roman"/>
          <w:b w:val="false"/>
          <w:i w:val="false"/>
          <w:color w:val="000000"/>
          <w:sz w:val="28"/>
        </w:rPr>
        <w:t>
      строку "председатель правления акционерного общества "Национальный управляющий холдинг "КазАгро" (по согласованию)" исключить;</w:t>
      </w:r>
    </w:p>
    <w:bookmarkEnd w:id="86"/>
    <w:bookmarkStart w:name="z129"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указанному распоряжению:</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w:t>
      </w:r>
      <w:r>
        <w:rPr>
          <w:rFonts w:ascii="Times New Roman"/>
          <w:b w:val="false"/>
          <w:i w:val="false"/>
          <w:color w:val="000000"/>
          <w:sz w:val="28"/>
        </w:rPr>
        <w:t xml:space="preserve"> Консультационного совета по вопросам налогообложения, утвержденный указанным распоряжением:</w:t>
      </w:r>
    </w:p>
    <w:bookmarkStart w:name="z131" w:id="88"/>
    <w:p>
      <w:pPr>
        <w:spacing w:after="0"/>
        <w:ind w:left="0"/>
        <w:jc w:val="both"/>
      </w:pPr>
      <w:r>
        <w:rPr>
          <w:rFonts w:ascii="Times New Roman"/>
          <w:b w:val="false"/>
          <w:i w:val="false"/>
          <w:color w:val="000000"/>
          <w:sz w:val="28"/>
        </w:rPr>
        <w:t>
      после строки "заместитель Председателя Агентства Республики Казахстан по противодействию коррупции (Антикоррупционной службы) (по согласованию)" дополнить строкой следующего содержания:</w:t>
      </w:r>
    </w:p>
    <w:bookmarkEnd w:id="88"/>
    <w:bookmarkStart w:name="z132" w:id="89"/>
    <w:p>
      <w:pPr>
        <w:spacing w:after="0"/>
        <w:ind w:left="0"/>
        <w:jc w:val="both"/>
      </w:pPr>
      <w:r>
        <w:rPr>
          <w:rFonts w:ascii="Times New Roman"/>
          <w:b w:val="false"/>
          <w:i w:val="false"/>
          <w:color w:val="000000"/>
          <w:sz w:val="28"/>
        </w:rPr>
        <w:t>
      "заместитель Председателя Агентства Республики Казахстан по финансовому мониторингу (по согласованию)";</w:t>
      </w:r>
    </w:p>
    <w:bookmarkEnd w:id="89"/>
    <w:bookmarkStart w:name="z133" w:id="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указанному распоряжению:</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w:t>
      </w:r>
      <w:r>
        <w:rPr>
          <w:rFonts w:ascii="Times New Roman"/>
          <w:b w:val="false"/>
          <w:i w:val="false"/>
          <w:color w:val="000000"/>
          <w:sz w:val="28"/>
        </w:rPr>
        <w:t xml:space="preserve"> Межведомственной комиссии по профилактике правонарушений при Правительстве Республики Казахстан, утвержденный указанным распоряжением:</w:t>
      </w:r>
    </w:p>
    <w:bookmarkStart w:name="z135" w:id="91"/>
    <w:p>
      <w:pPr>
        <w:spacing w:after="0"/>
        <w:ind w:left="0"/>
        <w:jc w:val="both"/>
      </w:pPr>
      <w:r>
        <w:rPr>
          <w:rFonts w:ascii="Times New Roman"/>
          <w:b w:val="false"/>
          <w:i w:val="false"/>
          <w:color w:val="000000"/>
          <w:sz w:val="28"/>
        </w:rPr>
        <w:t>
      после строки "председатель Комитета административной полиции Министерства внутренних дел Республики Казахстан, секретарь" дополнить строкой следующего содержания:</w:t>
      </w:r>
    </w:p>
    <w:bookmarkEnd w:id="91"/>
    <w:bookmarkStart w:name="z136" w:id="92"/>
    <w:p>
      <w:pPr>
        <w:spacing w:after="0"/>
        <w:ind w:left="0"/>
        <w:jc w:val="both"/>
      </w:pPr>
      <w:r>
        <w:rPr>
          <w:rFonts w:ascii="Times New Roman"/>
          <w:b w:val="false"/>
          <w:i w:val="false"/>
          <w:color w:val="000000"/>
          <w:sz w:val="28"/>
        </w:rPr>
        <w:t>
      "заместитель Премьер-Министра Республики Казахстан – Министр иностранных дел Республики Казахстан";</w:t>
      </w:r>
    </w:p>
    <w:bookmarkEnd w:id="92"/>
    <w:bookmarkStart w:name="z137" w:id="93"/>
    <w:p>
      <w:pPr>
        <w:spacing w:after="0"/>
        <w:ind w:left="0"/>
        <w:jc w:val="both"/>
      </w:pPr>
      <w:r>
        <w:rPr>
          <w:rFonts w:ascii="Times New Roman"/>
          <w:b w:val="false"/>
          <w:i w:val="false"/>
          <w:color w:val="000000"/>
          <w:sz w:val="28"/>
        </w:rPr>
        <w:t>
      после строки "Председатель Агентства Республики Казахстан по противодействию коррупции (Антикоррупционной службы) (по согласованию)" дополнить строкой следующего содержания:</w:t>
      </w:r>
    </w:p>
    <w:bookmarkEnd w:id="93"/>
    <w:bookmarkStart w:name="z138" w:id="94"/>
    <w:p>
      <w:pPr>
        <w:spacing w:after="0"/>
        <w:ind w:left="0"/>
        <w:jc w:val="both"/>
      </w:pPr>
      <w:r>
        <w:rPr>
          <w:rFonts w:ascii="Times New Roman"/>
          <w:b w:val="false"/>
          <w:i w:val="false"/>
          <w:color w:val="000000"/>
          <w:sz w:val="28"/>
        </w:rPr>
        <w:t>
      "Председатель Агентства Республики Казахстан по финансовому мониторингу (по согласованию)";</w:t>
      </w:r>
    </w:p>
    <w:bookmarkEnd w:id="94"/>
    <w:bookmarkStart w:name="z139" w:id="95"/>
    <w:p>
      <w:pPr>
        <w:spacing w:after="0"/>
        <w:ind w:left="0"/>
        <w:jc w:val="both"/>
      </w:pPr>
      <w:r>
        <w:rPr>
          <w:rFonts w:ascii="Times New Roman"/>
          <w:b w:val="false"/>
          <w:i w:val="false"/>
          <w:color w:val="000000"/>
          <w:sz w:val="28"/>
        </w:rPr>
        <w:t>
      строку "Министр иностранных дел Республики Казахстан" исключить.</w:t>
      </w:r>
    </w:p>
    <w:bookmarkEnd w:id="95"/>
    <w:bookmarkStart w:name="z140" w:id="9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16 октября 2017 года № 146-р "Об образовании Межведомственной комиссии по выработке рекомендаций по отнесению контракта на недропользование к категории низкорентабельного, а также месторождения (группы месторождений, части месторождения) к категории высоковязких, обводненных, малодебитных или выработанных, за исключением общераспространенных полезных ископаемых":</w:t>
      </w:r>
    </w:p>
    <w:bookmarkEnd w:id="96"/>
    <w:bookmarkStart w:name="z141" w:id="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распоряжению:</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w:t>
      </w:r>
      <w:r>
        <w:rPr>
          <w:rFonts w:ascii="Times New Roman"/>
          <w:b w:val="false"/>
          <w:i w:val="false"/>
          <w:color w:val="000000"/>
          <w:sz w:val="28"/>
        </w:rPr>
        <w:t xml:space="preserve"> Межведомственной комиссии по выработке рекомендаций по отнесению контракта на недропользование к категории низкорентабельного, а также месторождения (группы месторождений, части месторождения) к категории высоковязких, обводненных, малодебитных или выработанных, за исключением общераспространенных полезных ископаемых, образованный указанным распоряжением:</w:t>
      </w:r>
    </w:p>
    <w:bookmarkStart w:name="z143" w:id="98"/>
    <w:p>
      <w:pPr>
        <w:spacing w:after="0"/>
        <w:ind w:left="0"/>
        <w:jc w:val="both"/>
      </w:pPr>
      <w:r>
        <w:rPr>
          <w:rFonts w:ascii="Times New Roman"/>
          <w:b w:val="false"/>
          <w:i w:val="false"/>
          <w:color w:val="000000"/>
          <w:sz w:val="28"/>
        </w:rPr>
        <w:t>
      после строки "заместитель Председателя Агентства Республики Казахстан по противодействию коррупции (Антикоррупционная служба) (по согласованию)" дополнить строкой следующего содержания:</w:t>
      </w:r>
    </w:p>
    <w:bookmarkEnd w:id="98"/>
    <w:bookmarkStart w:name="z144" w:id="99"/>
    <w:p>
      <w:pPr>
        <w:spacing w:after="0"/>
        <w:ind w:left="0"/>
        <w:jc w:val="both"/>
      </w:pPr>
      <w:r>
        <w:rPr>
          <w:rFonts w:ascii="Times New Roman"/>
          <w:b w:val="false"/>
          <w:i w:val="false"/>
          <w:color w:val="000000"/>
          <w:sz w:val="28"/>
        </w:rPr>
        <w:t>
      "заместитель Председателя Агентства Республики Казахстан по финансовому мониторингу (по согласованию)".</w:t>
      </w:r>
    </w:p>
    <w:bookmarkEnd w:id="99"/>
    <w:bookmarkStart w:name="z145" w:id="100"/>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13 августа 2018 года № 102-р "О Комиссии по систематизации законодательства и его модернизации":</w:t>
      </w:r>
    </w:p>
    <w:bookmarkEnd w:id="100"/>
    <w:bookmarkStart w:name="z146" w:id="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распоряжению:</w:t>
      </w:r>
    </w:p>
    <w:bookmarkEnd w:id="101"/>
    <w:bookmarkStart w:name="z147" w:id="1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Комиссии по систематизации законодательства и его модернизации, образованный указанным распоряжением:</w:t>
      </w:r>
    </w:p>
    <w:bookmarkEnd w:id="102"/>
    <w:bookmarkStart w:name="z148" w:id="103"/>
    <w:p>
      <w:pPr>
        <w:spacing w:after="0"/>
        <w:ind w:left="0"/>
        <w:jc w:val="both"/>
      </w:pPr>
      <w:r>
        <w:rPr>
          <w:rFonts w:ascii="Times New Roman"/>
          <w:b w:val="false"/>
          <w:i w:val="false"/>
          <w:color w:val="000000"/>
          <w:sz w:val="28"/>
        </w:rPr>
        <w:t>
      строки: "ответственный секретарь Министерства национальной экономики Республики Казахстан</w:t>
      </w:r>
    </w:p>
    <w:bookmarkEnd w:id="103"/>
    <w:bookmarkStart w:name="z149" w:id="104"/>
    <w:p>
      <w:pPr>
        <w:spacing w:after="0"/>
        <w:ind w:left="0"/>
        <w:jc w:val="both"/>
      </w:pPr>
      <w:r>
        <w:rPr>
          <w:rFonts w:ascii="Times New Roman"/>
          <w:b w:val="false"/>
          <w:i w:val="false"/>
          <w:color w:val="000000"/>
          <w:sz w:val="28"/>
        </w:rPr>
        <w:t>
      ответственный секретарь Министерства сельского хозяйства Республики Казахстан</w:t>
      </w:r>
    </w:p>
    <w:bookmarkEnd w:id="104"/>
    <w:bookmarkStart w:name="z150" w:id="105"/>
    <w:p>
      <w:pPr>
        <w:spacing w:after="0"/>
        <w:ind w:left="0"/>
        <w:jc w:val="both"/>
      </w:pPr>
      <w:r>
        <w:rPr>
          <w:rFonts w:ascii="Times New Roman"/>
          <w:b w:val="false"/>
          <w:i w:val="false"/>
          <w:color w:val="000000"/>
          <w:sz w:val="28"/>
        </w:rPr>
        <w:t>
      ответственный секретарь Министерства иностранных дел Республики Казахстан</w:t>
      </w:r>
    </w:p>
    <w:bookmarkEnd w:id="105"/>
    <w:bookmarkStart w:name="z151" w:id="106"/>
    <w:p>
      <w:pPr>
        <w:spacing w:after="0"/>
        <w:ind w:left="0"/>
        <w:jc w:val="both"/>
      </w:pPr>
      <w:r>
        <w:rPr>
          <w:rFonts w:ascii="Times New Roman"/>
          <w:b w:val="false"/>
          <w:i w:val="false"/>
          <w:color w:val="000000"/>
          <w:sz w:val="28"/>
        </w:rPr>
        <w:t>
      ответственный секретарь Министерства здравоохранения Республики Казахстан</w:t>
      </w:r>
    </w:p>
    <w:bookmarkEnd w:id="106"/>
    <w:bookmarkStart w:name="z152" w:id="107"/>
    <w:p>
      <w:pPr>
        <w:spacing w:after="0"/>
        <w:ind w:left="0"/>
        <w:jc w:val="both"/>
      </w:pPr>
      <w:r>
        <w:rPr>
          <w:rFonts w:ascii="Times New Roman"/>
          <w:b w:val="false"/>
          <w:i w:val="false"/>
          <w:color w:val="000000"/>
          <w:sz w:val="28"/>
        </w:rPr>
        <w:t>
      ответственный секретарь Министерства информации и общественного развития Республики Казахстан</w:t>
      </w:r>
    </w:p>
    <w:bookmarkEnd w:id="107"/>
    <w:bookmarkStart w:name="z153" w:id="108"/>
    <w:p>
      <w:pPr>
        <w:spacing w:after="0"/>
        <w:ind w:left="0"/>
        <w:jc w:val="both"/>
      </w:pPr>
      <w:r>
        <w:rPr>
          <w:rFonts w:ascii="Times New Roman"/>
          <w:b w:val="false"/>
          <w:i w:val="false"/>
          <w:color w:val="000000"/>
          <w:sz w:val="28"/>
        </w:rPr>
        <w:t>
      ответственный секретарь Министерства цифрового развития, инноваций и аэрокосмической промышленности Республики Казахстан" изложить в следующей редакции:</w:t>
      </w:r>
    </w:p>
    <w:bookmarkEnd w:id="108"/>
    <w:bookmarkStart w:name="z154" w:id="109"/>
    <w:p>
      <w:pPr>
        <w:spacing w:after="0"/>
        <w:ind w:left="0"/>
        <w:jc w:val="both"/>
      </w:pPr>
      <w:r>
        <w:rPr>
          <w:rFonts w:ascii="Times New Roman"/>
          <w:b w:val="false"/>
          <w:i w:val="false"/>
          <w:color w:val="000000"/>
          <w:sz w:val="28"/>
        </w:rPr>
        <w:t>
      "руководитель аппарата Министерства национальной экономики Республики Казахстан</w:t>
      </w:r>
    </w:p>
    <w:bookmarkEnd w:id="109"/>
    <w:bookmarkStart w:name="z155" w:id="110"/>
    <w:p>
      <w:pPr>
        <w:spacing w:after="0"/>
        <w:ind w:left="0"/>
        <w:jc w:val="both"/>
      </w:pPr>
      <w:r>
        <w:rPr>
          <w:rFonts w:ascii="Times New Roman"/>
          <w:b w:val="false"/>
          <w:i w:val="false"/>
          <w:color w:val="000000"/>
          <w:sz w:val="28"/>
        </w:rPr>
        <w:t>
      руководитель аппарата Министерства сельского хозяйства Республики Казахстан</w:t>
      </w:r>
    </w:p>
    <w:bookmarkEnd w:id="110"/>
    <w:bookmarkStart w:name="z156" w:id="111"/>
    <w:p>
      <w:pPr>
        <w:spacing w:after="0"/>
        <w:ind w:left="0"/>
        <w:jc w:val="both"/>
      </w:pPr>
      <w:r>
        <w:rPr>
          <w:rFonts w:ascii="Times New Roman"/>
          <w:b w:val="false"/>
          <w:i w:val="false"/>
          <w:color w:val="000000"/>
          <w:sz w:val="28"/>
        </w:rPr>
        <w:t>
      руководитель аппарата Министерства иностранных дел Республики Казахстан</w:t>
      </w:r>
    </w:p>
    <w:bookmarkEnd w:id="111"/>
    <w:bookmarkStart w:name="z157" w:id="112"/>
    <w:p>
      <w:pPr>
        <w:spacing w:after="0"/>
        <w:ind w:left="0"/>
        <w:jc w:val="both"/>
      </w:pPr>
      <w:r>
        <w:rPr>
          <w:rFonts w:ascii="Times New Roman"/>
          <w:b w:val="false"/>
          <w:i w:val="false"/>
          <w:color w:val="000000"/>
          <w:sz w:val="28"/>
        </w:rPr>
        <w:t>
      руководитель аппарата Министерства здравоохранения Республики Казахстан</w:t>
      </w:r>
    </w:p>
    <w:bookmarkEnd w:id="112"/>
    <w:bookmarkStart w:name="z158" w:id="113"/>
    <w:p>
      <w:pPr>
        <w:spacing w:after="0"/>
        <w:ind w:left="0"/>
        <w:jc w:val="both"/>
      </w:pPr>
      <w:r>
        <w:rPr>
          <w:rFonts w:ascii="Times New Roman"/>
          <w:b w:val="false"/>
          <w:i w:val="false"/>
          <w:color w:val="000000"/>
          <w:sz w:val="28"/>
        </w:rPr>
        <w:t>
      руководитель аппарата Министерства информации и общественного развития Республики Казахстан</w:t>
      </w:r>
    </w:p>
    <w:bookmarkEnd w:id="113"/>
    <w:bookmarkStart w:name="z159" w:id="114"/>
    <w:p>
      <w:pPr>
        <w:spacing w:after="0"/>
        <w:ind w:left="0"/>
        <w:jc w:val="both"/>
      </w:pPr>
      <w:r>
        <w:rPr>
          <w:rFonts w:ascii="Times New Roman"/>
          <w:b w:val="false"/>
          <w:i w:val="false"/>
          <w:color w:val="000000"/>
          <w:sz w:val="28"/>
        </w:rPr>
        <w:t>
      руководитель аппарата Министерства цифрового развития, инноваций и аэрокосмической промышленности Республики Казахстан";</w:t>
      </w:r>
    </w:p>
    <w:bookmarkEnd w:id="114"/>
    <w:bookmarkStart w:name="z160" w:id="115"/>
    <w:p>
      <w:pPr>
        <w:spacing w:after="0"/>
        <w:ind w:left="0"/>
        <w:jc w:val="both"/>
      </w:pPr>
      <w:r>
        <w:rPr>
          <w:rFonts w:ascii="Times New Roman"/>
          <w:b w:val="false"/>
          <w:i w:val="false"/>
          <w:color w:val="000000"/>
          <w:sz w:val="28"/>
        </w:rPr>
        <w:t>
      строку "ответственный секретарь Министерства экологии, геологии и природных ресурсов Республики Казахстан" изложить в следующей редакции:</w:t>
      </w:r>
    </w:p>
    <w:bookmarkEnd w:id="115"/>
    <w:bookmarkStart w:name="z161" w:id="116"/>
    <w:p>
      <w:pPr>
        <w:spacing w:after="0"/>
        <w:ind w:left="0"/>
        <w:jc w:val="both"/>
      </w:pPr>
      <w:r>
        <w:rPr>
          <w:rFonts w:ascii="Times New Roman"/>
          <w:b w:val="false"/>
          <w:i w:val="false"/>
          <w:color w:val="000000"/>
          <w:sz w:val="28"/>
        </w:rPr>
        <w:t>
      "руководитель аппарата Министерства экологии, геологии и природных ресурсов Республики Казахстан";</w:t>
      </w:r>
    </w:p>
    <w:bookmarkEnd w:id="116"/>
    <w:bookmarkStart w:name="z162" w:id="117"/>
    <w:p>
      <w:pPr>
        <w:spacing w:after="0"/>
        <w:ind w:left="0"/>
        <w:jc w:val="both"/>
      </w:pPr>
      <w:r>
        <w:rPr>
          <w:rFonts w:ascii="Times New Roman"/>
          <w:b w:val="false"/>
          <w:i w:val="false"/>
          <w:color w:val="000000"/>
          <w:sz w:val="28"/>
        </w:rPr>
        <w:t>
      дополнить строкой следующего содержания:</w:t>
      </w:r>
    </w:p>
    <w:bookmarkEnd w:id="117"/>
    <w:bookmarkStart w:name="z163" w:id="118"/>
    <w:p>
      <w:pPr>
        <w:spacing w:after="0"/>
        <w:ind w:left="0"/>
        <w:jc w:val="both"/>
      </w:pPr>
      <w:r>
        <w:rPr>
          <w:rFonts w:ascii="Times New Roman"/>
          <w:b w:val="false"/>
          <w:i w:val="false"/>
          <w:color w:val="000000"/>
          <w:sz w:val="28"/>
        </w:rPr>
        <w:t>
      "первый заместитель председателя Агентства Республики Казахстан по финансовому мониторингу (по согласованию)".</w:t>
      </w:r>
    </w:p>
    <w:bookmarkEnd w:id="118"/>
    <w:bookmarkStart w:name="z164" w:id="11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13 ноября 2018 года № 143-р "О Координационном совете по целям устойчивого развития":</w:t>
      </w:r>
    </w:p>
    <w:bookmarkEnd w:id="119"/>
    <w:bookmarkStart w:name="z165" w:id="1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распоряжению:</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w:t>
      </w:r>
      <w:r>
        <w:rPr>
          <w:rFonts w:ascii="Times New Roman"/>
          <w:b w:val="false"/>
          <w:i w:val="false"/>
          <w:color w:val="000000"/>
          <w:sz w:val="28"/>
        </w:rPr>
        <w:t xml:space="preserve"> Координационного совета по целям устойчивого развития, утвержденный указанным распоряжением:</w:t>
      </w:r>
    </w:p>
    <w:bookmarkStart w:name="z167" w:id="121"/>
    <w:p>
      <w:pPr>
        <w:spacing w:after="0"/>
        <w:ind w:left="0"/>
        <w:jc w:val="both"/>
      </w:pPr>
      <w:r>
        <w:rPr>
          <w:rFonts w:ascii="Times New Roman"/>
          <w:b w:val="false"/>
          <w:i w:val="false"/>
          <w:color w:val="000000"/>
          <w:sz w:val="28"/>
        </w:rPr>
        <w:t>
      после строки "заместитель Председателя Агентства Республики Казахстан по регулированию и развитию финансового рынка (по согласованию);" дополнить строкой следующего содержания:</w:t>
      </w:r>
    </w:p>
    <w:bookmarkEnd w:id="121"/>
    <w:bookmarkStart w:name="z168" w:id="122"/>
    <w:p>
      <w:pPr>
        <w:spacing w:after="0"/>
        <w:ind w:left="0"/>
        <w:jc w:val="both"/>
      </w:pPr>
      <w:r>
        <w:rPr>
          <w:rFonts w:ascii="Times New Roman"/>
          <w:b w:val="false"/>
          <w:i w:val="false"/>
          <w:color w:val="000000"/>
          <w:sz w:val="28"/>
        </w:rPr>
        <w:t>
      "заместитель Председателя Агентства Республики Казахстан по финансовому мониторингу (по согласованию);".</w:t>
      </w:r>
    </w:p>
    <w:bookmarkEnd w:id="122"/>
    <w:bookmarkStart w:name="z169" w:id="123"/>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16 ноября 2018 года № 146-р "О Межведомственной комиссии по вопросам регулирования предпринимательской деятельности":</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w:t>
      </w:r>
      <w:r>
        <w:rPr>
          <w:rFonts w:ascii="Times New Roman"/>
          <w:b w:val="false"/>
          <w:i w:val="false"/>
          <w:color w:val="000000"/>
          <w:sz w:val="28"/>
        </w:rPr>
        <w:t xml:space="preserve"> Межведомственной комиссии по вопросам регулирования предпринимательской деятельности, утвержденный указанным распоряжением:</w:t>
      </w:r>
    </w:p>
    <w:bookmarkStart w:name="z171" w:id="124"/>
    <w:p>
      <w:pPr>
        <w:spacing w:after="0"/>
        <w:ind w:left="0"/>
        <w:jc w:val="both"/>
      </w:pPr>
      <w:r>
        <w:rPr>
          <w:rFonts w:ascii="Times New Roman"/>
          <w:b w:val="false"/>
          <w:i w:val="false"/>
          <w:color w:val="000000"/>
          <w:sz w:val="28"/>
        </w:rPr>
        <w:t>
      после строки "заместитель Председателя Агентства Республики Казахстан по противодействию коррупции (Антикоррупционная служба) (по согласованию)" дополнить строкой следующего содержания:</w:t>
      </w:r>
    </w:p>
    <w:bookmarkEnd w:id="124"/>
    <w:bookmarkStart w:name="z172" w:id="125"/>
    <w:p>
      <w:pPr>
        <w:spacing w:after="0"/>
        <w:ind w:left="0"/>
        <w:jc w:val="both"/>
      </w:pPr>
      <w:r>
        <w:rPr>
          <w:rFonts w:ascii="Times New Roman"/>
          <w:b w:val="false"/>
          <w:i w:val="false"/>
          <w:color w:val="000000"/>
          <w:sz w:val="28"/>
        </w:rPr>
        <w:t xml:space="preserve">
      "заместитель Председателя Агентства Республики Казахстан по финансовому мониторингу (по согласованию)". </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