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a1a8" w14:textId="fc3a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2021 года № 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Кыргызской Республики об оказании безвозмездной военно-технической помощи.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Ермекбаева Нурлана Байузаковича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об оказании безвозмездной военно-технической помощи,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2021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Кыргызской Республики об оказании безвозмездной военно-технической помощи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дружеских взаимоотношений и сотрудничеству в военной области,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Договором между Республикой Казахстан и Кыргызской Республикой о сотрудничестве в военной области от 8 апреля 1997 года,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укрепления безопасности в Центральноазиатском регионе,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развитию Вооруженных Сил Кыргызской Республики,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усилить существующие дружеские взаимоотношения и сотрудничество в военной области,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кыргызской Стороне безвозмездную военно-техническую помощь в виде передачи военного имущества, указанного в Приложении, которое является неотъемлемой частью настоящего Соглашения.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обороны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 - Генеральный штаб Вооруженных Сил Кыргызской Республики.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 или функций уполномоченных органов Стороны незамедлительно уведомляют друг друга по дипломатическим каналам.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доставку военного имущества автомобильным транспортом с территории Республики Казахстан до территории Кыргызской Республики (населенный пункт Кой-Таш), где назначенные уполномоченными органами Сторон представители произведут прием-передачу военного имущества с оформлением акта. Транспортные расходы до населенного пункта Кой-Таш оплачиваются казахстанской Стороной.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30 суток до пересечения государственных границ государств Сторон уполномоченный орган казахстанской Стороны предоставляет уполномоченному органу кыргызской Стороны именной список личного состава, осуществляющего доставку военного имущества.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Именной список содержит следующие сведения: фамилия и инициалы, дата рождения, воинское звание, должность, наименование, серия и номер документа, удостоверяющего личность. Именной список утверждается уполномоченным органом казахстанской Стороны.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казахстанской Стороны пересекают государственные границы государств Сторон в военной форме Вооруженных Сил Республики Казахстан в соответствии с именным списком, по предъявлению документов, удостоверяющих личность гражданина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не передает полученное от казахстанской Стороны в рамках настоящего Соглашения военное имущество или право на его использование третьей стороне.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соответствующими протоколами, являющимися неотъемлемой частью настоящего Соглашения.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положений настоящего Соглашения, решаются путем взаимных консультаций и переговоров.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кыргызской Стороной по дипломатическим каналам письменного уведомления казахстанской Стороны о выполнении внутригосударственных процедур, необходимых для его вступления в силу.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кыргызской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настоящего Соглашения обязательства кыргызской Стороны, предусмотренные в статье 5 настоящего Соглашения, остаются в силе.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 "___" ______________ 20___года в двух экземплярах, каждый на казахском, кыргызском и русском языках, причем все тексты являются равно аутентичными.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безвозмездной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помощи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передаваемого военного имущества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5148"/>
        <w:gridCol w:w="750"/>
        <w:gridCol w:w="5075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 мм патрон с пулей ПС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6 000 480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мм реактивный снаряде осколочно-фугасной головной частью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Наземный сигнальный патрон оранжевого дыма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мм сигнальный патрон желтого огня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слухового перехвата "Восток-СП"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РПУ "Галактика"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коммутатор "Калина 12x80"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