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ff5c" w14:textId="e3df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июля 2019 года № 475 "Отдельные вопросы составов советов директоров некоторых акционерных обществ"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2021 года № 115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июля 2019 года № 475 "Отдельные вопросы составов советов директоров некоторых акционерных обществ"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некоторых вопросах Совета директоров акционерного общества "Институт экономических исследований";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Министерству национальной экономики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 избрание Министра национальной экономики Республики Казахстан Иргалиева Асета Армановича в состав Совета директоров акционерного общества "Институт экономических исследований".".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