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add" w14:textId="fcaa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2021 года № 122.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 (САПП Республики Казахстан, 2014 г., № 71, ст. 642)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компенсации за наем (аренду) жилища, утвержденных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Центральный аппарат Министерства внутренних дел Республики Казахстан":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"Седьмые подразделения и подразделения "Р":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оперативной службы";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"Департамент, управление (отдел) по области, городу:".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