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2b6b" w14:textId="4f92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 и распоряжения Премьер-Министра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18 марта 2021 года № 145.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p>
    <w:bookmarkStart w:name="z4"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p>
      <w:pPr>
        <w:spacing w:after="0"/>
        <w:ind w:left="0"/>
        <w:jc w:val="both"/>
      </w:pPr>
      <w:r>
        <w:rPr>
          <w:rFonts w:ascii="Times New Roman"/>
          <w:b w:val="false"/>
          <w:i w:val="false"/>
          <w:color w:val="000000"/>
          <w:sz w:val="28"/>
        </w:rPr>
        <w:t xml:space="preserve">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 и распоряжения Премьер-Министра Республики Казахстан.</w:t>
      </w:r>
    </w:p>
    <w:bookmarkStart w:name="z497" w:id="1"/>
    <w:p>
      <w:pPr>
        <w:spacing w:after="0"/>
        <w:ind w:left="0"/>
        <w:jc w:val="both"/>
      </w:pPr>
      <w:r>
        <w:rPr>
          <w:rFonts w:ascii="Times New Roman"/>
          <w:b w:val="false"/>
          <w:i w:val="false"/>
          <w:color w:val="000000"/>
          <w:sz w:val="28"/>
        </w:rPr>
        <w:t xml:space="preserve">
      Настоящее постановление вводится в действие по истечении десяти календарных дней после дня его первого официального опубликования, за исключением пункта 29 прилагаемых изменений и дополнений, который распространяется на отношения, возникшие с 18 января 2021 года. </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2021 года № 145</w:t>
            </w:r>
          </w:p>
        </w:tc>
      </w:tr>
    </w:tbl>
    <w:bookmarkStart w:name="z8" w:id="2"/>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 и распоряжения Премьер-Министра </w:t>
      </w:r>
    </w:p>
    <w:bookmarkEnd w:id="2"/>
    <w:bookmarkStart w:name="z9" w:id="3"/>
    <w:p>
      <w:pPr>
        <w:spacing w:after="0"/>
        <w:ind w:left="0"/>
        <w:jc w:val="left"/>
      </w:pPr>
      <w:r>
        <w:rPr>
          <w:rFonts w:ascii="Times New Roman"/>
          <w:b/>
          <w:i w:val="false"/>
          <w:color w:val="000000"/>
        </w:rPr>
        <w:t xml:space="preserve">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(САПП Республики Казахстан, 2000 г., № 41, ст. 461):</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утвержденных указанным постановлением: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"1. Служебной командировкой (далее – командировка) является поездка работника по распоряжению руководителя аппарата центрального государственного органа, а в случаях отсутствия такового – руководителя государственного учреждения на определенный срок для выполнения трудовых обязанностей вне места его постоянной работы, а также для повышения и переподготовки профессионального уровня и квалификации.</w:t>
      </w:r>
    </w:p>
    <w:bookmarkEnd w:id="6"/>
    <w:bookmarkStart w:name="z14" w:id="7"/>
    <w:p>
      <w:pPr>
        <w:spacing w:after="0"/>
        <w:ind w:left="0"/>
        <w:jc w:val="both"/>
      </w:pPr>
      <w:r>
        <w:rPr>
          <w:rFonts w:ascii="Times New Roman"/>
          <w:b w:val="false"/>
          <w:i w:val="false"/>
          <w:color w:val="000000"/>
          <w:sz w:val="28"/>
        </w:rPr>
        <w:t>
      В тех случаях, когда подразделения, входящие в состав государственного учреждения, находятся в другой местности, местом постоянной работы считается то структурное подразделение, работа в котором обусловлена индивидуальным трудовым договором (приказом данного государственного учреждения).</w:t>
      </w:r>
    </w:p>
    <w:bookmarkEnd w:id="7"/>
    <w:bookmarkStart w:name="z15" w:id="8"/>
    <w:p>
      <w:pPr>
        <w:spacing w:after="0"/>
        <w:ind w:left="0"/>
        <w:jc w:val="both"/>
      </w:pPr>
      <w:r>
        <w:rPr>
          <w:rFonts w:ascii="Times New Roman"/>
          <w:b w:val="false"/>
          <w:i w:val="false"/>
          <w:color w:val="000000"/>
          <w:sz w:val="28"/>
        </w:rPr>
        <w:t>
      2. Направление работников государственных учреждений в командировку производится руководителем аппарата центрального государственного органа, а в случаях отсутствия такового – руководителем этого государственного учреждения на основании приказа (распоряжения) с указанием:</w:t>
      </w:r>
    </w:p>
    <w:bookmarkEnd w:id="8"/>
    <w:bookmarkStart w:name="z16" w:id="9"/>
    <w:p>
      <w:pPr>
        <w:spacing w:after="0"/>
        <w:ind w:left="0"/>
        <w:jc w:val="both"/>
      </w:pPr>
      <w:r>
        <w:rPr>
          <w:rFonts w:ascii="Times New Roman"/>
          <w:b w:val="false"/>
          <w:i w:val="false"/>
          <w:color w:val="000000"/>
          <w:sz w:val="28"/>
        </w:rPr>
        <w:t>
      1) места назначения и наименования организации;</w:t>
      </w:r>
    </w:p>
    <w:bookmarkEnd w:id="9"/>
    <w:bookmarkStart w:name="z17" w:id="10"/>
    <w:p>
      <w:pPr>
        <w:spacing w:after="0"/>
        <w:ind w:left="0"/>
        <w:jc w:val="both"/>
      </w:pPr>
      <w:r>
        <w:rPr>
          <w:rFonts w:ascii="Times New Roman"/>
          <w:b w:val="false"/>
          <w:i w:val="false"/>
          <w:color w:val="000000"/>
          <w:sz w:val="28"/>
        </w:rPr>
        <w:t>
      2) срока нахождения в командировке;</w:t>
      </w:r>
    </w:p>
    <w:bookmarkEnd w:id="10"/>
    <w:bookmarkStart w:name="z18" w:id="11"/>
    <w:p>
      <w:pPr>
        <w:spacing w:after="0"/>
        <w:ind w:left="0"/>
        <w:jc w:val="both"/>
      </w:pPr>
      <w:r>
        <w:rPr>
          <w:rFonts w:ascii="Times New Roman"/>
          <w:b w:val="false"/>
          <w:i w:val="false"/>
          <w:color w:val="000000"/>
          <w:sz w:val="28"/>
        </w:rPr>
        <w:t>
      3) цели командировки;</w:t>
      </w:r>
    </w:p>
    <w:bookmarkEnd w:id="11"/>
    <w:bookmarkStart w:name="z19" w:id="12"/>
    <w:p>
      <w:pPr>
        <w:spacing w:after="0"/>
        <w:ind w:left="0"/>
        <w:jc w:val="both"/>
      </w:pPr>
      <w:r>
        <w:rPr>
          <w:rFonts w:ascii="Times New Roman"/>
          <w:b w:val="false"/>
          <w:i w:val="false"/>
          <w:color w:val="000000"/>
          <w:sz w:val="28"/>
        </w:rPr>
        <w:t>
      4) условий возмещения командировочных расходов:</w:t>
      </w:r>
    </w:p>
    <w:bookmarkEnd w:id="12"/>
    <w:bookmarkStart w:name="z20" w:id="13"/>
    <w:p>
      <w:pPr>
        <w:spacing w:after="0"/>
        <w:ind w:left="0"/>
        <w:jc w:val="both"/>
      </w:pPr>
      <w:r>
        <w:rPr>
          <w:rFonts w:ascii="Times New Roman"/>
          <w:b w:val="false"/>
          <w:i w:val="false"/>
          <w:color w:val="000000"/>
          <w:sz w:val="28"/>
        </w:rPr>
        <w:t>
      количества дней для возмещения суточных;</w:t>
      </w:r>
    </w:p>
    <w:bookmarkEnd w:id="13"/>
    <w:bookmarkStart w:name="z21" w:id="14"/>
    <w:p>
      <w:pPr>
        <w:spacing w:after="0"/>
        <w:ind w:left="0"/>
        <w:jc w:val="both"/>
      </w:pPr>
      <w:r>
        <w:rPr>
          <w:rFonts w:ascii="Times New Roman"/>
          <w:b w:val="false"/>
          <w:i w:val="false"/>
          <w:color w:val="000000"/>
          <w:sz w:val="28"/>
        </w:rPr>
        <w:t>
      количества дней для возмещения расходов по найму жилого помещения (при командировании в несколько населенных пунктов указывается количество дней нахождения в каждом населенном пункте);</w:t>
      </w:r>
    </w:p>
    <w:bookmarkEnd w:id="14"/>
    <w:bookmarkStart w:name="z22" w:id="15"/>
    <w:p>
      <w:pPr>
        <w:spacing w:after="0"/>
        <w:ind w:left="0"/>
        <w:jc w:val="both"/>
      </w:pPr>
      <w:r>
        <w:rPr>
          <w:rFonts w:ascii="Times New Roman"/>
          <w:b w:val="false"/>
          <w:i w:val="false"/>
          <w:color w:val="000000"/>
          <w:sz w:val="28"/>
        </w:rPr>
        <w:t>
      вида транспорта, по которому возмещаются расходы по проезду с указанием маршрута.</w:t>
      </w:r>
    </w:p>
    <w:bookmarkEnd w:id="15"/>
    <w:bookmarkStart w:name="z23" w:id="16"/>
    <w:p>
      <w:pPr>
        <w:spacing w:after="0"/>
        <w:ind w:left="0"/>
        <w:jc w:val="both"/>
      </w:pPr>
      <w:r>
        <w:rPr>
          <w:rFonts w:ascii="Times New Roman"/>
          <w:b w:val="false"/>
          <w:i w:val="false"/>
          <w:color w:val="000000"/>
          <w:sz w:val="28"/>
        </w:rPr>
        <w:t>
      3. Срок командировки работников определяется руководителем аппарата центрального государственного  органа, а в случаях отсутствия такового – руководителем государственного учреждения, однако он не может превышать 40 дней, не считая времени нахождения в пути (за исключением направления на повышение и переподготовку профессионального уровня квалификации, а также если командировка связана с оперативно-розыскной деятельностью). В случае служебной необходимости, срок командировки может быть продлен соответствующим приказом руководителя аппарата центрального государственного  органа, а в случаях отсутствия такового – руководителя данного государственного учреждения.".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20.04.2022 </w:t>
      </w:r>
      <w:r>
        <w:rPr>
          <w:rFonts w:ascii="Times New Roman"/>
          <w:b w:val="false"/>
          <w:i w:val="false"/>
          <w:color w:val="000000"/>
          <w:sz w:val="28"/>
        </w:rPr>
        <w:t>№ 231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02.06.2022 </w:t>
      </w:r>
      <w:r>
        <w:rPr>
          <w:rFonts w:ascii="Times New Roman"/>
          <w:b w:val="false"/>
          <w:i w:val="false"/>
          <w:color w:val="000000"/>
          <w:sz w:val="28"/>
        </w:rPr>
        <w:t>№ 355</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49" w:id="1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августа 2001 года № 1127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w:t>
      </w:r>
    </w:p>
    <w:bookmarkEnd w:id="17"/>
    <w:bookmarkStart w:name="z50"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 утвержденных указанным постановлением: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52" w:id="19"/>
    <w:p>
      <w:pPr>
        <w:spacing w:after="0"/>
        <w:ind w:left="0"/>
        <w:jc w:val="both"/>
      </w:pPr>
      <w:r>
        <w:rPr>
          <w:rFonts w:ascii="Times New Roman"/>
          <w:b w:val="false"/>
          <w:i w:val="false"/>
          <w:color w:val="000000"/>
          <w:sz w:val="28"/>
        </w:rPr>
        <w:t>
      "1-2. Установить, что премирование, оказание материальной помощи и установление надбавок к должностным окладам работников государственных органов производятся по решению:</w:t>
      </w:r>
    </w:p>
    <w:bookmarkEnd w:id="19"/>
    <w:bookmarkStart w:name="z53" w:id="20"/>
    <w:p>
      <w:pPr>
        <w:spacing w:after="0"/>
        <w:ind w:left="0"/>
        <w:jc w:val="both"/>
      </w:pPr>
      <w:r>
        <w:rPr>
          <w:rFonts w:ascii="Times New Roman"/>
          <w:b w:val="false"/>
          <w:i w:val="false"/>
          <w:color w:val="000000"/>
          <w:sz w:val="28"/>
        </w:rPr>
        <w:t>
      1) руководителя государственного органа – администратора бюджетной программы (подпрограммы) либо лица, его замещающего;</w:t>
      </w:r>
    </w:p>
    <w:bookmarkEnd w:id="20"/>
    <w:bookmarkStart w:name="z54" w:id="21"/>
    <w:p>
      <w:pPr>
        <w:spacing w:after="0"/>
        <w:ind w:left="0"/>
        <w:jc w:val="both"/>
      </w:pPr>
      <w:r>
        <w:rPr>
          <w:rFonts w:ascii="Times New Roman"/>
          <w:b w:val="false"/>
          <w:i w:val="false"/>
          <w:color w:val="000000"/>
          <w:sz w:val="28"/>
        </w:rPr>
        <w:t>
      2) руководителя аппарата, согласованному с руководителем центрального государственного органа.".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27.12.2023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Правительства РК от 02.06.2022 </w:t>
      </w:r>
      <w:r>
        <w:rPr>
          <w:rFonts w:ascii="Times New Roman"/>
          <w:b w:val="false"/>
          <w:i w:val="false"/>
          <w:color w:val="000000"/>
          <w:sz w:val="28"/>
        </w:rPr>
        <w:t>№ 355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Правительства РК от 19.08.2022 </w:t>
      </w:r>
      <w:r>
        <w:rPr>
          <w:rFonts w:ascii="Times New Roman"/>
          <w:b w:val="false"/>
          <w:i w:val="false"/>
          <w:color w:val="000000"/>
          <w:sz w:val="28"/>
        </w:rPr>
        <w:t>№ 581</w:t>
      </w:r>
      <w:r>
        <w:rPr>
          <w:rFonts w:ascii="Times New Roman"/>
          <w:b w:val="false"/>
          <w:i w:val="false"/>
          <w:color w:val="ff0000"/>
          <w:sz w:val="28"/>
        </w:rPr>
        <w:t>.</w:t>
      </w:r>
      <w:r>
        <w:br/>
      </w:r>
      <w:r>
        <w:rPr>
          <w:rFonts w:ascii="Times New Roman"/>
          <w:b w:val="false"/>
          <w:i w:val="false"/>
          <w:color w:val="000000"/>
          <w:sz w:val="28"/>
        </w:rPr>
        <w:t>
</w:t>
      </w:r>
    </w:p>
    <w:bookmarkStart w:name="z129"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октября 2004 года № 1118 "Вопросы Министерства иностранных дел Республики Казахстан" (САПП Республики Казахстан, 2004 г., № 41, ст. 530):</w:t>
      </w:r>
    </w:p>
    <w:bookmarkEnd w:id="22"/>
    <w:bookmarkStart w:name="z130"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иностранных дел Республики Казахстан, утвержденном указанным постановлением: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части первой пункта 21 изложить в следующей редакции:</w:t>
      </w:r>
    </w:p>
    <w:bookmarkStart w:name="z132" w:id="24"/>
    <w:p>
      <w:pPr>
        <w:spacing w:after="0"/>
        <w:ind w:left="0"/>
        <w:jc w:val="both"/>
      </w:pPr>
      <w:r>
        <w:rPr>
          <w:rFonts w:ascii="Times New Roman"/>
          <w:b w:val="false"/>
          <w:i w:val="false"/>
          <w:color w:val="000000"/>
          <w:sz w:val="28"/>
        </w:rPr>
        <w:t>
      "5) в установленном законодательством порядке поощряет и налагает дисциплинарные взыскания на персонал дипломатической службы, за исключением персонала, вопросы трудовых отношений которого отнесены к компетенции вышестоящих государственных органов и должностных лиц;";</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34" w:id="25"/>
    <w:p>
      <w:pPr>
        <w:spacing w:after="0"/>
        <w:ind w:left="0"/>
        <w:jc w:val="both"/>
      </w:pPr>
      <w:r>
        <w:rPr>
          <w:rFonts w:ascii="Times New Roman"/>
          <w:b w:val="false"/>
          <w:i w:val="false"/>
          <w:color w:val="000000"/>
          <w:sz w:val="28"/>
        </w:rPr>
        <w:t>
      "23. Аппарат Министерства иностранных дел Республики Казахстан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25"/>
    <w:bookmarkStart w:name="z135" w:id="2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октября 2004 года № 1120 "Вопросы Министерства юстиции Республики Казахстан" (САПП Республики Казахстан, 2004 г., № 41, ст. 532):</w:t>
      </w:r>
    </w:p>
    <w:bookmarkEnd w:id="26"/>
    <w:bookmarkStart w:name="z136"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юстиции Республики Казахстан, утвержденном указанным постановлением: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38" w:id="28"/>
    <w:p>
      <w:pPr>
        <w:spacing w:after="0"/>
        <w:ind w:left="0"/>
        <w:jc w:val="both"/>
      </w:pPr>
      <w:r>
        <w:rPr>
          <w:rFonts w:ascii="Times New Roman"/>
          <w:b w:val="false"/>
          <w:i w:val="false"/>
          <w:color w:val="000000"/>
          <w:sz w:val="28"/>
        </w:rPr>
        <w:t>
      "23.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28"/>
    <w:bookmarkStart w:name="z139" w:id="29"/>
    <w:p>
      <w:pPr>
        <w:spacing w:after="0"/>
        <w:ind w:left="0"/>
        <w:jc w:val="both"/>
      </w:pPr>
      <w:r>
        <w:rPr>
          <w:rFonts w:ascii="Times New Roman"/>
          <w:b w:val="false"/>
          <w:i w:val="false"/>
          <w:color w:val="000000"/>
          <w:sz w:val="28"/>
        </w:rPr>
        <w:t>
      дополнить пунктом 23-1 следующего содержания:</w:t>
      </w:r>
    </w:p>
    <w:bookmarkEnd w:id="29"/>
    <w:bookmarkStart w:name="z140" w:id="30"/>
    <w:p>
      <w:pPr>
        <w:spacing w:after="0"/>
        <w:ind w:left="0"/>
        <w:jc w:val="both"/>
      </w:pPr>
      <w:r>
        <w:rPr>
          <w:rFonts w:ascii="Times New Roman"/>
          <w:b w:val="false"/>
          <w:i w:val="false"/>
          <w:color w:val="000000"/>
          <w:sz w:val="28"/>
        </w:rPr>
        <w:t>
      "23-1. Руководитель аппарата назначает на должности и освобождает от должностей заместителей руководителей территориальных органов.".</w:t>
      </w:r>
    </w:p>
    <w:bookmarkEnd w:id="30"/>
    <w:bookmarkStart w:name="z141" w:id="3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апреля 2005 года № 310 "Некоторые вопросы Министерства сельского хозяйства Республики Казахстан" (САПП Республики Казахстан, 2005 г., № 14, ст. 168):</w:t>
      </w:r>
    </w:p>
    <w:bookmarkEnd w:id="31"/>
    <w:bookmarkStart w:name="z142"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сельского хозяйства Республики Казахстан, утвержденном указанным постановлением: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44" w:id="33"/>
    <w:p>
      <w:pPr>
        <w:spacing w:after="0"/>
        <w:ind w:left="0"/>
        <w:jc w:val="both"/>
      </w:pPr>
      <w:r>
        <w:rPr>
          <w:rFonts w:ascii="Times New Roman"/>
          <w:b w:val="false"/>
          <w:i w:val="false"/>
          <w:color w:val="000000"/>
          <w:sz w:val="28"/>
        </w:rPr>
        <w:t>
      "24. Аппарат Министерства сельского хозяйства Республики Казахстан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постановлением Правительства РК от 14.07.2023 </w:t>
      </w:r>
      <w:r>
        <w:rPr>
          <w:rFonts w:ascii="Times New Roman"/>
          <w:b w:val="false"/>
          <w:i w:val="false"/>
          <w:color w:val="000000"/>
          <w:sz w:val="28"/>
        </w:rPr>
        <w:t>№ 586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3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9 ноября 2006 года № 1072 "Об утверждении Типового положения о юридических службах государственных органов Республики Казахстан" (САПП Республики Казахстан, 2006 г., № 41, ст. 454):</w:t>
      </w:r>
    </w:p>
    <w:bookmarkEnd w:id="34"/>
    <w:bookmarkStart w:name="z150"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юридических службах государственных органов Республики Казахстан, утвержденном указанным постановлением:</w:t>
      </w:r>
    </w:p>
    <w:bookmarkEnd w:id="35"/>
    <w:bookmarkStart w:name="z151" w:id="36"/>
    <w:p>
      <w:pPr>
        <w:spacing w:after="0"/>
        <w:ind w:left="0"/>
        <w:jc w:val="both"/>
      </w:pPr>
      <w:r>
        <w:rPr>
          <w:rFonts w:ascii="Times New Roman"/>
          <w:b w:val="false"/>
          <w:i w:val="false"/>
          <w:color w:val="000000"/>
          <w:sz w:val="28"/>
        </w:rPr>
        <w:t xml:space="preserve">
      абзац одиннадцатый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36"/>
    <w:bookmarkStart w:name="z152" w:id="37"/>
    <w:p>
      <w:pPr>
        <w:spacing w:after="0"/>
        <w:ind w:left="0"/>
        <w:jc w:val="both"/>
      </w:pPr>
      <w:r>
        <w:rPr>
          <w:rFonts w:ascii="Times New Roman"/>
          <w:b w:val="false"/>
          <w:i w:val="false"/>
          <w:color w:val="000000"/>
          <w:sz w:val="28"/>
        </w:rPr>
        <w:t xml:space="preserve">
      "анализируют на постоянной основе нормотворческую деятельность государственного органа, замечания Министерства юстиции по результатам юридической экспертизы проектов нормативных правовых актов, а также нормативных правовых актов, предусмотренных подпунктами 6), 7), 8), 9) </w:t>
      </w:r>
      <w:r>
        <w:rPr>
          <w:rFonts w:ascii="Times New Roman"/>
          <w:b w:val="false"/>
          <w:i w:val="false"/>
          <w:color w:val="000000"/>
          <w:sz w:val="28"/>
        </w:rPr>
        <w:t>пункта 2</w:t>
      </w:r>
      <w:r>
        <w:rPr>
          <w:rFonts w:ascii="Times New Roman"/>
          <w:b w:val="false"/>
          <w:i w:val="false"/>
          <w:color w:val="000000"/>
          <w:sz w:val="28"/>
        </w:rPr>
        <w:t xml:space="preserve"> статьи 7 Закона Республики Казахстан "О правовых актах", подлежащих государственной регистрации в органах юстиции, и по результатам анализа вносят первому руководителю государственного органа, а также руководителю аппарата государственного органа предложения по ее совершенствованию и устранению выявленных недостатков и два раза в год до 10 числа следующего месяца полугодия направляют информацию в Министерство юстиции о проведенном анализе и принятых мерах;";</w:t>
      </w:r>
    </w:p>
    <w:bookmarkEnd w:id="37"/>
    <w:bookmarkStart w:name="z153" w:id="38"/>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38"/>
    <w:bookmarkStart w:name="z154" w:id="39"/>
    <w:p>
      <w:pPr>
        <w:spacing w:after="0"/>
        <w:ind w:left="0"/>
        <w:jc w:val="both"/>
      </w:pPr>
      <w:r>
        <w:rPr>
          <w:rFonts w:ascii="Times New Roman"/>
          <w:b w:val="false"/>
          <w:i w:val="false"/>
          <w:color w:val="000000"/>
          <w:sz w:val="28"/>
        </w:rPr>
        <w:t>
      "привлекать с согласия руководителя государственного органа или руководителя аппарата государственного органа работников других структурных подразделений для разработки проектов нормативных правовых актов Республики Казахстан и документов государственного органа по правовым вопросам, а также для реализации мероприятий по пропаганде законодательства Республики Казахстан и правового всеобуча в государственном органе.";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56" w:id="40"/>
    <w:p>
      <w:pPr>
        <w:spacing w:after="0"/>
        <w:ind w:left="0"/>
        <w:jc w:val="both"/>
      </w:pPr>
      <w:r>
        <w:rPr>
          <w:rFonts w:ascii="Times New Roman"/>
          <w:b w:val="false"/>
          <w:i w:val="false"/>
          <w:color w:val="000000"/>
          <w:sz w:val="28"/>
        </w:rPr>
        <w:t>
      "12. В соответствии с законодательством Республики Казахстан руководитель аппарата государственного органа по согласованию с руководителем государственного органа, а в случаях отсутствия такового – первый руководитель государственного органа вправе установить с учетом действующей системы премирования и имеющихся возможностей дополнительное материальное стимулирование работников юридической службы.".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Утратил силу постановлением Правительства РК от 21.04.2022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Утратил силу постановлением Правительства РК от 21.04.2022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Утратил силу постановлением Правительства РК от 28.07.2023 </w:t>
      </w:r>
      <w:r>
        <w:rPr>
          <w:rFonts w:ascii="Times New Roman"/>
          <w:b w:val="false"/>
          <w:i w:val="false"/>
          <w:color w:val="000000"/>
          <w:sz w:val="28"/>
        </w:rPr>
        <w:t>№ 622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Утратил силу постановлением Правительства РК от 01.09.2021 </w:t>
      </w:r>
      <w:r>
        <w:rPr>
          <w:rFonts w:ascii="Times New Roman"/>
          <w:b w:val="false"/>
          <w:i w:val="false"/>
          <w:color w:val="000000"/>
          <w:sz w:val="28"/>
        </w:rPr>
        <w:t>№ 590</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189" w:id="4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15 декабря 2011 года № 1539 "О ведомственных наградах некоторых государственных органов, входящих в структуру Правительства Республики Казахстан" (САПП Республики Казахстан, 2012 г., № 8, ст. 159):</w:t>
      </w:r>
    </w:p>
    <w:bookmarkEnd w:id="41"/>
    <w:bookmarkStart w:name="z190" w:id="42"/>
    <w:p>
      <w:pPr>
        <w:spacing w:after="0"/>
        <w:ind w:left="0"/>
        <w:jc w:val="both"/>
      </w:pPr>
      <w:r>
        <w:rPr>
          <w:rFonts w:ascii="Times New Roman"/>
          <w:b w:val="false"/>
          <w:i w:val="false"/>
          <w:color w:val="000000"/>
          <w:sz w:val="28"/>
        </w:rPr>
        <w:t>
      1) преамбулу изложить в следующей редакции:</w:t>
      </w:r>
    </w:p>
    <w:bookmarkEnd w:id="42"/>
    <w:bookmarkStart w:name="z191" w:id="43"/>
    <w:p>
      <w:pPr>
        <w:spacing w:after="0"/>
        <w:ind w:left="0"/>
        <w:jc w:val="both"/>
      </w:pPr>
      <w:r>
        <w:rPr>
          <w:rFonts w:ascii="Times New Roman"/>
          <w:b w:val="false"/>
          <w:i w:val="false"/>
          <w:color w:val="000000"/>
          <w:sz w:val="28"/>
        </w:rPr>
        <w:t xml:space="preserve">
      "В целях реализации пункта 7 Указа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3"/>
    <w:bookmarkStart w:name="z192" w:id="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Правилах</w:t>
      </w:r>
      <w:r>
        <w:rPr>
          <w:rFonts w:ascii="Times New Roman"/>
          <w:b w:val="false"/>
          <w:i w:val="false"/>
          <w:color w:val="000000"/>
          <w:sz w:val="28"/>
        </w:rPr>
        <w:t xml:space="preserve"> награждения ведомственными наградами (лишения ведомственных наград) некоторых государственных органов, входящих в структуру Правительства Республики Казахстан, утвержденных указанным постановлением:</w:t>
      </w:r>
    </w:p>
    <w:bookmarkEnd w:id="44"/>
    <w:bookmarkStart w:name="z193" w:id="4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45"/>
    <w:bookmarkStart w:name="z194" w:id="46"/>
    <w:p>
      <w:pPr>
        <w:spacing w:after="0"/>
        <w:ind w:left="0"/>
        <w:jc w:val="both"/>
      </w:pPr>
      <w:r>
        <w:rPr>
          <w:rFonts w:ascii="Times New Roman"/>
          <w:b w:val="false"/>
          <w:i w:val="false"/>
          <w:color w:val="000000"/>
          <w:sz w:val="28"/>
        </w:rPr>
        <w:t>
      "Комиссия создается на постоянной основе для обеспечения объективного подхода к награждению ведомственными наградами (лишению ведомственных наград) приказом руководителя аппарата в центральных государственных органах, определенных перечнем ведомственных наград некоторых государственных органов, входящих в структуру Правительства Республики Казахстан, утвержденным настоящим постановлением, а в государственном органе, осуществляющем руководство в сфере внешнеполитической деятельности, – руководителя государственного органа.";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96" w:id="47"/>
    <w:p>
      <w:pPr>
        <w:spacing w:after="0"/>
        <w:ind w:left="0"/>
        <w:jc w:val="both"/>
      </w:pPr>
      <w:r>
        <w:rPr>
          <w:rFonts w:ascii="Times New Roman"/>
          <w:b w:val="false"/>
          <w:i w:val="false"/>
          <w:color w:val="000000"/>
          <w:sz w:val="28"/>
        </w:rPr>
        <w:t>
      "14. Руководитель аппарата центрального государственного органа, а в государственном органе, осуществляющем руководство в сфере внешнеполитической деятельности, – руководитель государственного органа в течение 10 календарных дней с момента вынесения решения Комиссией принимает приказ о награждении ведомственными наградами (лишении ведомственных наград):</w:t>
      </w:r>
    </w:p>
    <w:bookmarkEnd w:id="47"/>
    <w:bookmarkStart w:name="z197" w:id="48"/>
    <w:p>
      <w:pPr>
        <w:spacing w:after="0"/>
        <w:ind w:left="0"/>
        <w:jc w:val="both"/>
      </w:pPr>
      <w:r>
        <w:rPr>
          <w:rFonts w:ascii="Times New Roman"/>
          <w:b w:val="false"/>
          <w:i w:val="false"/>
          <w:color w:val="000000"/>
          <w:sz w:val="28"/>
        </w:rPr>
        <w:t>
      1) на основании решения Комиссии;</w:t>
      </w:r>
    </w:p>
    <w:bookmarkEnd w:id="48"/>
    <w:bookmarkStart w:name="z198" w:id="49"/>
    <w:p>
      <w:pPr>
        <w:spacing w:after="0"/>
        <w:ind w:left="0"/>
        <w:jc w:val="both"/>
      </w:pPr>
      <w:r>
        <w:rPr>
          <w:rFonts w:ascii="Times New Roman"/>
          <w:b w:val="false"/>
          <w:i w:val="false"/>
          <w:color w:val="000000"/>
          <w:sz w:val="28"/>
        </w:rPr>
        <w:t>
      2) в случае, когда данный вопрос вытекает из актов Главы государства, – без вынесения его на рассмотрение Комиссии.</w:t>
      </w:r>
    </w:p>
    <w:bookmarkEnd w:id="49"/>
    <w:bookmarkStart w:name="z199" w:id="50"/>
    <w:p>
      <w:pPr>
        <w:spacing w:after="0"/>
        <w:ind w:left="0"/>
        <w:jc w:val="both"/>
      </w:pPr>
      <w:r>
        <w:rPr>
          <w:rFonts w:ascii="Times New Roman"/>
          <w:b w:val="false"/>
          <w:i w:val="false"/>
          <w:color w:val="000000"/>
          <w:sz w:val="28"/>
        </w:rPr>
        <w:t>
      15. Лицо, лишенное ведомственной награды, возвращает ее в государственный орган в течение месяца со дня принятия соответствующего приказа руководителя аппарата государственного органа, а в государственном органе, осуществляющем руководство в сфере внешнеполитической деятельности, – руководителя государственного органа.";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201" w:id="51"/>
    <w:p>
      <w:pPr>
        <w:spacing w:after="0"/>
        <w:ind w:left="0"/>
        <w:jc w:val="both"/>
      </w:pPr>
      <w:r>
        <w:rPr>
          <w:rFonts w:ascii="Times New Roman"/>
          <w:b w:val="false"/>
          <w:i w:val="false"/>
          <w:color w:val="000000"/>
          <w:sz w:val="28"/>
        </w:rPr>
        <w:t>
      "17. Вручение ведомственных наград производится руководителем аппарата центрального государственного органа, а в государственном органе, осуществляющем руководство в сфере внешнеполитической деятельности, – руководителем государственного органа или по его поручению другими должностными лицами.</w:t>
      </w:r>
    </w:p>
    <w:bookmarkEnd w:id="51"/>
    <w:bookmarkStart w:name="z202" w:id="52"/>
    <w:p>
      <w:pPr>
        <w:spacing w:after="0"/>
        <w:ind w:left="0"/>
        <w:jc w:val="both"/>
      </w:pPr>
      <w:r>
        <w:rPr>
          <w:rFonts w:ascii="Times New Roman"/>
          <w:b w:val="false"/>
          <w:i w:val="false"/>
          <w:color w:val="000000"/>
          <w:sz w:val="28"/>
        </w:rPr>
        <w:t>
      18. Каждому награжденному одновременно с вручением ведомственных наград выдается соответствующее удостоверение по форме, согласно приложению 2 к настоящим Правилам, подписанное руководителем аппарата государственного органа, а в государственном органе, осуществляющем руководство в сфере внешнеполитической деятельности, – руководителем государственного органа.";</w:t>
      </w:r>
    </w:p>
    <w:bookmarkEnd w:id="52"/>
    <w:bookmarkStart w:name="z203" w:id="53"/>
    <w:p>
      <w:pPr>
        <w:spacing w:after="0"/>
        <w:ind w:left="0"/>
        <w:jc w:val="both"/>
      </w:pP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"3. Основания награждения ведомственными наградами":</w:t>
      </w:r>
    </w:p>
    <w:bookmarkEnd w:id="53"/>
    <w:bookmarkStart w:name="z204" w:id="54"/>
    <w:p>
      <w:pPr>
        <w:spacing w:after="0"/>
        <w:ind w:left="0"/>
        <w:jc w:val="both"/>
      </w:pPr>
      <w:r>
        <w:rPr>
          <w:rFonts w:ascii="Times New Roman"/>
          <w:b w:val="false"/>
          <w:i w:val="false"/>
          <w:color w:val="000000"/>
          <w:sz w:val="28"/>
        </w:rPr>
        <w:t>
      подразделы "Нагрудный знак "Статистика үздігі" и "Монополияға қарсы қызметтің үздігі" исключить;</w:t>
      </w:r>
    </w:p>
    <w:bookmarkEnd w:id="54"/>
    <w:bookmarkStart w:name="z205"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55"/>
    <w:bookmarkStart w:name="z206" w:id="56"/>
    <w:p>
      <w:pPr>
        <w:spacing w:after="0"/>
        <w:ind w:left="0"/>
        <w:jc w:val="both"/>
      </w:pPr>
      <w:r>
        <w:rPr>
          <w:rFonts w:ascii="Times New Roman"/>
          <w:b w:val="false"/>
          <w:i w:val="false"/>
          <w:color w:val="000000"/>
          <w:sz w:val="28"/>
        </w:rPr>
        <w:t>
      строку "Жауапты хатшы ____________(қолы)" изложить в следующей редакции:</w:t>
      </w:r>
    </w:p>
    <w:bookmarkEnd w:id="56"/>
    <w:bookmarkStart w:name="z207" w:id="57"/>
    <w:p>
      <w:pPr>
        <w:spacing w:after="0"/>
        <w:ind w:left="0"/>
        <w:jc w:val="both"/>
      </w:pPr>
      <w:r>
        <w:rPr>
          <w:rFonts w:ascii="Times New Roman"/>
          <w:b w:val="false"/>
          <w:i w:val="false"/>
          <w:color w:val="000000"/>
          <w:sz w:val="28"/>
        </w:rPr>
        <w:t>
      "Аппарат басшысы ____________(қолы)";</w:t>
      </w:r>
    </w:p>
    <w:bookmarkEnd w:id="57"/>
    <w:bookmarkStart w:name="z208" w:id="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перечне</w:t>
      </w:r>
      <w:r>
        <w:rPr>
          <w:rFonts w:ascii="Times New Roman"/>
          <w:b w:val="false"/>
          <w:i w:val="false"/>
          <w:color w:val="000000"/>
          <w:sz w:val="28"/>
        </w:rPr>
        <w:t xml:space="preserve"> и описаниях ведомственных наград некоторых государственных органов, входящих в структуру Правительства Республики Казахстан, утвержденных указанным постановлением:</w:t>
      </w:r>
    </w:p>
    <w:bookmarkEnd w:id="58"/>
    <w:bookmarkStart w:name="z209"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Перечень ведомственных наград некоторых государственных органов, входящих в структуру Правительства Республики Казахстан":</w:t>
      </w:r>
    </w:p>
    <w:bookmarkEnd w:id="59"/>
    <w:bookmarkStart w:name="z210"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"Нагрудные знаки":</w:t>
      </w:r>
    </w:p>
    <w:bookmarkEnd w:id="60"/>
    <w:bookmarkStart w:name="z211" w:id="61"/>
    <w:p>
      <w:pPr>
        <w:spacing w:after="0"/>
        <w:ind w:left="0"/>
        <w:jc w:val="both"/>
      </w:pPr>
      <w:r>
        <w:rPr>
          <w:rFonts w:ascii="Times New Roman"/>
          <w:b w:val="false"/>
          <w:i w:val="false"/>
          <w:color w:val="000000"/>
          <w:sz w:val="28"/>
        </w:rPr>
        <w:t>
      пункт 10 исключить;</w:t>
      </w:r>
    </w:p>
    <w:bookmarkEnd w:id="61"/>
    <w:bookmarkStart w:name="z212"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Описания ведомственных наград некоторых государственных органов, входящих в структуру Правительства Республики Казахстан (далее - описания):</w:t>
      </w:r>
    </w:p>
    <w:bookmarkEnd w:id="62"/>
    <w:bookmarkStart w:name="z213" w:id="63"/>
    <w:p>
      <w:pPr>
        <w:spacing w:after="0"/>
        <w:ind w:left="0"/>
        <w:jc w:val="both"/>
      </w:pPr>
      <w:r>
        <w:rPr>
          <w:rFonts w:ascii="Times New Roman"/>
          <w:b w:val="false"/>
          <w:i w:val="false"/>
          <w:color w:val="000000"/>
          <w:sz w:val="28"/>
        </w:rPr>
        <w:t>
      главы "</w:t>
      </w:r>
      <w:r>
        <w:rPr>
          <w:rFonts w:ascii="Times New Roman"/>
          <w:b w:val="false"/>
          <w:i w:val="false"/>
          <w:color w:val="000000"/>
          <w:sz w:val="28"/>
        </w:rPr>
        <w:t>Статистика үздігі</w:t>
      </w:r>
      <w:r>
        <w:rPr>
          <w:rFonts w:ascii="Times New Roman"/>
          <w:b w:val="false"/>
          <w:i w:val="false"/>
          <w:color w:val="000000"/>
          <w:sz w:val="28"/>
        </w:rPr>
        <w:t>" (приложение 57) и "Монополияға қарсы қызметтің үздігі" (приложение 57-1) исключить.</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Утратил силу постановлением Правительства РК от 01.09.2021 </w:t>
      </w:r>
      <w:r>
        <w:rPr>
          <w:rFonts w:ascii="Times New Roman"/>
          <w:b w:val="false"/>
          <w:i w:val="false"/>
          <w:color w:val="000000"/>
          <w:sz w:val="28"/>
        </w:rPr>
        <w:t>№ 590</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218" w:id="6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19 сентября 2014 года № 994 "Вопросы Министерства энергетики Республики Казахстан" (САПП Республики Казахстан, 2014 г., № 55-56, ст. 544):</w:t>
      </w:r>
    </w:p>
    <w:bookmarkEnd w:id="64"/>
    <w:bookmarkStart w:name="z219"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энергетики Республики Казахстан, утвержденном указанным постановлением: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221" w:id="66"/>
    <w:p>
      <w:pPr>
        <w:spacing w:after="0"/>
        <w:ind w:left="0"/>
        <w:jc w:val="both"/>
      </w:pPr>
      <w:r>
        <w:rPr>
          <w:rFonts w:ascii="Times New Roman"/>
          <w:b w:val="false"/>
          <w:i w:val="false"/>
          <w:color w:val="000000"/>
          <w:sz w:val="28"/>
        </w:rPr>
        <w:t>
      "23.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Утратил силу постановлением Правительства РК от 04.10.2023 </w:t>
      </w:r>
      <w:r>
        <w:rPr>
          <w:rFonts w:ascii="Times New Roman"/>
          <w:b w:val="false"/>
          <w:i w:val="false"/>
          <w:color w:val="000000"/>
          <w:sz w:val="28"/>
        </w:rPr>
        <w:t>№ 865</w:t>
      </w:r>
      <w:r>
        <w:rPr>
          <w:rFonts w:ascii="Times New Roman"/>
          <w:b w:val="false"/>
          <w:i w:val="false"/>
          <w:color w:val="ff0000"/>
          <w:sz w:val="28"/>
        </w:rPr>
        <w:t>.</w:t>
      </w:r>
      <w:r>
        <w:br/>
      </w:r>
      <w:r>
        <w:rPr>
          <w:rFonts w:ascii="Times New Roman"/>
          <w:b w:val="false"/>
          <w:i w:val="false"/>
          <w:color w:val="000000"/>
          <w:sz w:val="28"/>
        </w:rPr>
        <w:t>
</w:t>
      </w:r>
    </w:p>
    <w:bookmarkStart w:name="z226" w:id="67"/>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сентября 2014 года № 1011 "Вопросы Министерства национальной экономики Республики Казахстан" (САПП Республики Казахстан, 2014 г., № 59-60, ст. 555):</w:t>
      </w:r>
    </w:p>
    <w:bookmarkEnd w:id="67"/>
    <w:bookmarkStart w:name="z227"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национальной экономики Республики Казахстан, утвержденном указанным постановлением:</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части первой пункта 21 изложить в следующей редакции:</w:t>
      </w:r>
    </w:p>
    <w:bookmarkStart w:name="z229" w:id="69"/>
    <w:p>
      <w:pPr>
        <w:spacing w:after="0"/>
        <w:ind w:left="0"/>
        <w:jc w:val="both"/>
      </w:pPr>
      <w:r>
        <w:rPr>
          <w:rFonts w:ascii="Times New Roman"/>
          <w:b w:val="false"/>
          <w:i w:val="false"/>
          <w:color w:val="000000"/>
          <w:sz w:val="28"/>
        </w:rPr>
        <w:t>
      "4) по согласованию с руководителем аппарата назначает на должности и освобождает от должностей заместителей руководителей ведомств в случаях, предусмотренных законодательными актами Республики Казахстан;";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231" w:id="70"/>
    <w:p>
      <w:pPr>
        <w:spacing w:after="0"/>
        <w:ind w:left="0"/>
        <w:jc w:val="both"/>
      </w:pPr>
      <w:r>
        <w:rPr>
          <w:rFonts w:ascii="Times New Roman"/>
          <w:b w:val="false"/>
          <w:i w:val="false"/>
          <w:color w:val="000000"/>
          <w:sz w:val="28"/>
        </w:rPr>
        <w:t>
      "23.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70"/>
    <w:bookmarkStart w:name="z232" w:id="71"/>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декабря 2015 года № 1198 "Об утверждении Правил привлечения иностранных работников в государственные органы Республики Казахстан" (САПП Республики Казахстан, 2015 г., № 89-90, ст. 635):</w:t>
      </w:r>
    </w:p>
    <w:bookmarkEnd w:id="71"/>
    <w:bookmarkStart w:name="z233"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привлечения иностранных работников в государственные органы Республики Казахстан, утвержденных указанным постановлением:</w:t>
      </w:r>
    </w:p>
    <w:bookmarkEnd w:id="72"/>
    <w:bookmarkStart w:name="z234" w:id="7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73"/>
    <w:bookmarkStart w:name="z235" w:id="74"/>
    <w:p>
      <w:pPr>
        <w:spacing w:after="0"/>
        <w:ind w:left="0"/>
        <w:jc w:val="both"/>
      </w:pPr>
      <w:r>
        <w:rPr>
          <w:rFonts w:ascii="Times New Roman"/>
          <w:b w:val="false"/>
          <w:i w:val="false"/>
          <w:color w:val="000000"/>
          <w:sz w:val="28"/>
        </w:rPr>
        <w:t>
      "5) медицинскую справку по форме № 075/у, утвержденной приказом исполняющего обязанности Министра здравоохранения Республики Казахстан от 30 октября 2020 года № ҚР ДСМ-175/2020;";</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Руководитель аппарата центрального государственного органа, а в государственном органе, осуществляющем руководство в сфере внешнеполитической деятельности, – руководитель государственного органа, а в случаях отсутствия руководителя аппарата – руководитель государственного органа назначает иностранного работника на должность, установленную государственным органом, по согласованию с уполномоченной комиссией и заключает с иностранным работником трудовой договор на срок не более одного года, содержащий поставленные перед ним задачи.".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Утратил силу постановлением Правительства РК от 14.07.2023 </w:t>
      </w:r>
      <w:r>
        <w:rPr>
          <w:rFonts w:ascii="Times New Roman"/>
          <w:b w:val="false"/>
          <w:i w:val="false"/>
          <w:color w:val="000000"/>
          <w:sz w:val="28"/>
        </w:rPr>
        <w:t>№ 587</w:t>
      </w:r>
      <w:r>
        <w:rPr>
          <w:rFonts w:ascii="Times New Roman"/>
          <w:b w:val="false"/>
          <w:i w:val="false"/>
          <w:color w:val="ff0000"/>
          <w:sz w:val="28"/>
        </w:rPr>
        <w:t>.</w:t>
      </w:r>
      <w:r>
        <w:br/>
      </w:r>
      <w:r>
        <w:rPr>
          <w:rFonts w:ascii="Times New Roman"/>
          <w:b w:val="false"/>
          <w:i w:val="false"/>
          <w:color w:val="000000"/>
          <w:sz w:val="28"/>
        </w:rPr>
        <w:t>
</w:t>
      </w:r>
    </w:p>
    <w:bookmarkStart w:name="z252" w:id="7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августа 2016 года № 477 "Об утверждении Правил ведения учета и систематизации нормативных правовых актов уполномоченными органами" (САПП Республики Казахстан, 2016 г., № 44, ст. 270):</w:t>
      </w:r>
    </w:p>
    <w:bookmarkEnd w:id="75"/>
    <w:bookmarkStart w:name="z253"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учета и систематизации нормативных правовых актов уполномоченными органами, утвержденных указанным постановлением: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55" w:id="77"/>
    <w:p>
      <w:pPr>
        <w:spacing w:after="0"/>
        <w:ind w:left="0"/>
        <w:jc w:val="both"/>
      </w:pPr>
      <w:r>
        <w:rPr>
          <w:rFonts w:ascii="Times New Roman"/>
          <w:b w:val="false"/>
          <w:i w:val="false"/>
          <w:color w:val="000000"/>
          <w:sz w:val="28"/>
        </w:rPr>
        <w:t>
      "4. Функции по учету и систематизации нормативных правовых актов в уполномоченных органах осуществляются соответствующими подразделениями или работником (работниками) уполномоченного органа, определенным (определенными) решением руководителя аппарата, а в государственных органах, в которых не введены должности руководителя аппарата, – руководителя уполномоченного органа.".</w:t>
      </w:r>
    </w:p>
    <w:bookmarkEnd w:id="77"/>
    <w:bookmarkStart w:name="z256" w:id="7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августа 2016 года № 486 "Об утверждении Правил проведения правового мониторинга" (САПП Республики Казахстан, 2016 г., № 44, ст. 271):</w:t>
      </w:r>
    </w:p>
    <w:bookmarkEnd w:id="78"/>
    <w:bookmarkStart w:name="z257"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правового мониторинга, утвержденных указанным постановлением:</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59" w:id="80"/>
    <w:p>
      <w:pPr>
        <w:spacing w:after="0"/>
        <w:ind w:left="0"/>
        <w:jc w:val="both"/>
      </w:pPr>
      <w:r>
        <w:rPr>
          <w:rFonts w:ascii="Times New Roman"/>
          <w:b w:val="false"/>
          <w:i w:val="false"/>
          <w:color w:val="000000"/>
          <w:sz w:val="28"/>
        </w:rPr>
        <w:t>
      "7. Координацию деятельности государственных органов по правовому мониторингу осуществляют Министерство юстиции Республики Казахстан и территориальные органы юстиции областей, городов Нур-Султана, Алматы и Шымкента.";</w:t>
      </w:r>
    </w:p>
    <w:bookmarkEnd w:id="80"/>
    <w:bookmarkStart w:name="z260" w:id="8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81"/>
    <w:bookmarkStart w:name="z261" w:id="82"/>
    <w:p>
      <w:pPr>
        <w:spacing w:after="0"/>
        <w:ind w:left="0"/>
        <w:jc w:val="both"/>
      </w:pPr>
      <w:r>
        <w:rPr>
          <w:rFonts w:ascii="Times New Roman"/>
          <w:b w:val="false"/>
          <w:i w:val="false"/>
          <w:color w:val="000000"/>
          <w:sz w:val="28"/>
        </w:rPr>
        <w:t>
      "Маслихаты, акиматы, ревизионные комиссии в срок до 10 января текущего года направляют график в территориальные органы юстиции областей, городов Нур-Султана, Алматы и Шымкента.";</w:t>
      </w:r>
    </w:p>
    <w:bookmarkEnd w:id="82"/>
    <w:bookmarkStart w:name="z262" w:id="8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83"/>
    <w:bookmarkStart w:name="z263" w:id="84"/>
    <w:p>
      <w:pPr>
        <w:spacing w:after="0"/>
        <w:ind w:left="0"/>
        <w:jc w:val="both"/>
      </w:pPr>
      <w:r>
        <w:rPr>
          <w:rFonts w:ascii="Times New Roman"/>
          <w:b w:val="false"/>
          <w:i w:val="false"/>
          <w:color w:val="000000"/>
          <w:sz w:val="28"/>
        </w:rPr>
        <w:t>
      "Маслихаты, акиматы, ревизионные комиссии направляют информацию в территориальные органы юстиции областей, городов Нур-Султана, Алматы и Шымкента. Территориальные органы юстиции областей, городов Нур-Султана, Алматы и Шымкента направляют обобщенную информацию в Министерство юстиции Республики Казахстан до 15 числа месяца, следующего за отчетным периодом (до 15 июля текущего года и до 15 января года, следующего за отчетным).";</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265" w:id="85"/>
    <w:p>
      <w:pPr>
        <w:spacing w:after="0"/>
        <w:ind w:left="0"/>
        <w:jc w:val="both"/>
      </w:pPr>
      <w:r>
        <w:rPr>
          <w:rFonts w:ascii="Times New Roman"/>
          <w:b w:val="false"/>
          <w:i w:val="false"/>
          <w:color w:val="000000"/>
          <w:sz w:val="28"/>
        </w:rPr>
        <w:t>
      "25. Маслихаты, акиматы, ревизионные комиссии ежемесячно согласно утвержденному графику составляют аналитические справки и справки об отсутствии недостатков норм права на казахском и/или русском языках, а также направляют их в территориальные органы юстиции областей, городов Нур-Султана, Алматы и Шымкента по итогам первого полугодия (до 10 июля текущего года) и года (до 10 января года, следующего за отчетным).</w:t>
      </w:r>
    </w:p>
    <w:bookmarkEnd w:id="85"/>
    <w:bookmarkStart w:name="z266" w:id="86"/>
    <w:p>
      <w:pPr>
        <w:spacing w:after="0"/>
        <w:ind w:left="0"/>
        <w:jc w:val="both"/>
      </w:pPr>
      <w:r>
        <w:rPr>
          <w:rFonts w:ascii="Times New Roman"/>
          <w:b w:val="false"/>
          <w:i w:val="false"/>
          <w:color w:val="000000"/>
          <w:sz w:val="28"/>
        </w:rPr>
        <w:t>
      26. В целях проверки достоверности сведений, представленных государственными органами в период проведения правового мониторинга нормативных правовых актов, зарегистрированных в органах юстиции, Министерством юстиции и территориальными органами юстиции областей, городов Нур-Султана, Алматы и Шымкента допускается проведение дополнительного правового мониторинга.";</w:t>
      </w:r>
    </w:p>
    <w:bookmarkEnd w:id="86"/>
    <w:bookmarkStart w:name="z267"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указанным Правилам:</w:t>
      </w:r>
    </w:p>
    <w:bookmarkEnd w:id="87"/>
    <w:bookmarkStart w:name="z268"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 1</w:t>
      </w:r>
      <w:r>
        <w:rPr>
          <w:rFonts w:ascii="Times New Roman"/>
          <w:b w:val="false"/>
          <w:i w:val="false"/>
          <w:color w:val="000000"/>
          <w:sz w:val="28"/>
        </w:rPr>
        <w:t>:</w:t>
      </w:r>
    </w:p>
    <w:bookmarkEnd w:id="88"/>
    <w:bookmarkStart w:name="z269" w:id="89"/>
    <w:p>
      <w:pPr>
        <w:spacing w:after="0"/>
        <w:ind w:left="0"/>
        <w:jc w:val="both"/>
      </w:pPr>
      <w:r>
        <w:rPr>
          <w:rFonts w:ascii="Times New Roman"/>
          <w:b w:val="false"/>
          <w:i w:val="false"/>
          <w:color w:val="000000"/>
          <w:sz w:val="28"/>
        </w:rPr>
        <w:t>
      часть:</w:t>
      </w:r>
    </w:p>
    <w:bookmarkEnd w:id="89"/>
    <w:bookmarkStart w:name="z270" w:id="90"/>
    <w:p>
      <w:pPr>
        <w:spacing w:after="0"/>
        <w:ind w:left="0"/>
        <w:jc w:val="both"/>
      </w:pPr>
      <w:r>
        <w:rPr>
          <w:rFonts w:ascii="Times New Roman"/>
          <w:b w:val="false"/>
          <w:i w:val="false"/>
          <w:color w:val="000000"/>
          <w:sz w:val="28"/>
        </w:rPr>
        <w:t>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органа." изложить в следующей редакции:</w:t>
      </w:r>
    </w:p>
    <w:bookmarkEnd w:id="90"/>
    <w:bookmarkStart w:name="z271" w:id="91"/>
    <w:p>
      <w:pPr>
        <w:spacing w:after="0"/>
        <w:ind w:left="0"/>
        <w:jc w:val="both"/>
      </w:pPr>
      <w:r>
        <w:rPr>
          <w:rFonts w:ascii="Times New Roman"/>
          <w:b w:val="false"/>
          <w:i w:val="false"/>
          <w:color w:val="000000"/>
          <w:sz w:val="28"/>
        </w:rPr>
        <w:t>
      "Руководитель аппарата центрального исполнительного органа, а в случаях отсутствия такового – руководитель государственного органа.";</w:t>
      </w:r>
    </w:p>
    <w:bookmarkEnd w:id="91"/>
    <w:bookmarkStart w:name="z272"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 2</w:t>
      </w:r>
      <w:r>
        <w:rPr>
          <w:rFonts w:ascii="Times New Roman"/>
          <w:b w:val="false"/>
          <w:i w:val="false"/>
          <w:color w:val="000000"/>
          <w:sz w:val="28"/>
        </w:rPr>
        <w:t>:</w:t>
      </w:r>
    </w:p>
    <w:bookmarkEnd w:id="92"/>
    <w:bookmarkStart w:name="z273" w:id="93"/>
    <w:p>
      <w:pPr>
        <w:spacing w:after="0"/>
        <w:ind w:left="0"/>
        <w:jc w:val="both"/>
      </w:pPr>
      <w:r>
        <w:rPr>
          <w:rFonts w:ascii="Times New Roman"/>
          <w:b w:val="false"/>
          <w:i w:val="false"/>
          <w:color w:val="000000"/>
          <w:sz w:val="28"/>
        </w:rPr>
        <w:t>
      часть:</w:t>
      </w:r>
    </w:p>
    <w:bookmarkEnd w:id="93"/>
    <w:bookmarkStart w:name="z274" w:id="94"/>
    <w:p>
      <w:pPr>
        <w:spacing w:after="0"/>
        <w:ind w:left="0"/>
        <w:jc w:val="both"/>
      </w:pPr>
      <w:r>
        <w:rPr>
          <w:rFonts w:ascii="Times New Roman"/>
          <w:b w:val="false"/>
          <w:i w:val="false"/>
          <w:color w:val="000000"/>
          <w:sz w:val="28"/>
        </w:rPr>
        <w:t>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органа." изложить в следующей редакции:</w:t>
      </w:r>
    </w:p>
    <w:bookmarkEnd w:id="94"/>
    <w:bookmarkStart w:name="z275" w:id="95"/>
    <w:p>
      <w:pPr>
        <w:spacing w:after="0"/>
        <w:ind w:left="0"/>
        <w:jc w:val="both"/>
      </w:pPr>
      <w:r>
        <w:rPr>
          <w:rFonts w:ascii="Times New Roman"/>
          <w:b w:val="false"/>
          <w:i w:val="false"/>
          <w:color w:val="000000"/>
          <w:sz w:val="28"/>
        </w:rPr>
        <w:t>
      "Руководитель аппарата центрального исполнительного органа, а в случаях отсутствия такового – руководитель государственного органа.";</w:t>
      </w:r>
    </w:p>
    <w:bookmarkEnd w:id="95"/>
    <w:bookmarkStart w:name="z276"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 3</w:t>
      </w:r>
      <w:r>
        <w:rPr>
          <w:rFonts w:ascii="Times New Roman"/>
          <w:b w:val="false"/>
          <w:i w:val="false"/>
          <w:color w:val="000000"/>
          <w:sz w:val="28"/>
        </w:rPr>
        <w:t>:</w:t>
      </w:r>
    </w:p>
    <w:bookmarkEnd w:id="96"/>
    <w:bookmarkStart w:name="z277" w:id="97"/>
    <w:p>
      <w:pPr>
        <w:spacing w:after="0"/>
        <w:ind w:left="0"/>
        <w:jc w:val="both"/>
      </w:pPr>
      <w:r>
        <w:rPr>
          <w:rFonts w:ascii="Times New Roman"/>
          <w:b w:val="false"/>
          <w:i w:val="false"/>
          <w:color w:val="000000"/>
          <w:sz w:val="28"/>
        </w:rPr>
        <w:t>
      часть:</w:t>
      </w:r>
    </w:p>
    <w:bookmarkEnd w:id="97"/>
    <w:bookmarkStart w:name="z278" w:id="98"/>
    <w:p>
      <w:pPr>
        <w:spacing w:after="0"/>
        <w:ind w:left="0"/>
        <w:jc w:val="both"/>
      </w:pPr>
      <w:r>
        <w:rPr>
          <w:rFonts w:ascii="Times New Roman"/>
          <w:b w:val="false"/>
          <w:i w:val="false"/>
          <w:color w:val="000000"/>
          <w:sz w:val="28"/>
        </w:rPr>
        <w:t>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органа." изложить в следующей редакции:</w:t>
      </w:r>
    </w:p>
    <w:bookmarkEnd w:id="98"/>
    <w:bookmarkStart w:name="z279" w:id="99"/>
    <w:p>
      <w:pPr>
        <w:spacing w:after="0"/>
        <w:ind w:left="0"/>
        <w:jc w:val="both"/>
      </w:pPr>
      <w:r>
        <w:rPr>
          <w:rFonts w:ascii="Times New Roman"/>
          <w:b w:val="false"/>
          <w:i w:val="false"/>
          <w:color w:val="000000"/>
          <w:sz w:val="28"/>
        </w:rPr>
        <w:t>
      "Руководитель аппарата центрального исполнительного органа, а в случаях отсутствия такового – руководитель государственного органа.";</w:t>
      </w:r>
    </w:p>
    <w:bookmarkEnd w:id="99"/>
    <w:bookmarkStart w:name="z280"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 4</w:t>
      </w:r>
      <w:r>
        <w:rPr>
          <w:rFonts w:ascii="Times New Roman"/>
          <w:b w:val="false"/>
          <w:i w:val="false"/>
          <w:color w:val="000000"/>
          <w:sz w:val="28"/>
        </w:rPr>
        <w:t>:</w:t>
      </w:r>
    </w:p>
    <w:bookmarkEnd w:id="100"/>
    <w:bookmarkStart w:name="z281" w:id="101"/>
    <w:p>
      <w:pPr>
        <w:spacing w:after="0"/>
        <w:ind w:left="0"/>
        <w:jc w:val="both"/>
      </w:pPr>
      <w:r>
        <w:rPr>
          <w:rFonts w:ascii="Times New Roman"/>
          <w:b w:val="false"/>
          <w:i w:val="false"/>
          <w:color w:val="000000"/>
          <w:sz w:val="28"/>
        </w:rPr>
        <w:t>
      часть:</w:t>
      </w:r>
    </w:p>
    <w:bookmarkEnd w:id="101"/>
    <w:bookmarkStart w:name="z282" w:id="102"/>
    <w:p>
      <w:pPr>
        <w:spacing w:after="0"/>
        <w:ind w:left="0"/>
        <w:jc w:val="both"/>
      </w:pPr>
      <w:r>
        <w:rPr>
          <w:rFonts w:ascii="Times New Roman"/>
          <w:b w:val="false"/>
          <w:i w:val="false"/>
          <w:color w:val="000000"/>
          <w:sz w:val="28"/>
        </w:rPr>
        <w:t>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органа." изложить в следующей редакции:</w:t>
      </w:r>
    </w:p>
    <w:bookmarkEnd w:id="102"/>
    <w:bookmarkStart w:name="z283" w:id="103"/>
    <w:p>
      <w:pPr>
        <w:spacing w:after="0"/>
        <w:ind w:left="0"/>
        <w:jc w:val="both"/>
      </w:pPr>
      <w:r>
        <w:rPr>
          <w:rFonts w:ascii="Times New Roman"/>
          <w:b w:val="false"/>
          <w:i w:val="false"/>
          <w:color w:val="000000"/>
          <w:sz w:val="28"/>
        </w:rPr>
        <w:t>
      "Руководитель аппарата центрального исполнительного органа, а в случаях отсутствия такового – руководитель государственного органа.".</w:t>
      </w:r>
    </w:p>
    <w:bookmarkEnd w:id="103"/>
    <w:bookmarkStart w:name="z284" w:id="10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октября 2016 года № 569 "Об утверждении Правил разработки, согласования проектов подзаконных нормативных правовых актов" (САПП Республики Казахстан, 2016 г., № 50, ст. 316):</w:t>
      </w:r>
    </w:p>
    <w:bookmarkEnd w:id="104"/>
    <w:bookmarkStart w:name="z285"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согласования проектов подзаконных нормативных правовых актов, утвержденных указанным постановлением:</w:t>
      </w:r>
    </w:p>
    <w:bookmarkEnd w:id="105"/>
    <w:bookmarkStart w:name="z286"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p>
    <w:bookmarkEnd w:id="106"/>
    <w:bookmarkStart w:name="z287" w:id="107"/>
    <w:p>
      <w:pPr>
        <w:spacing w:after="0"/>
        <w:ind w:left="0"/>
        <w:jc w:val="both"/>
      </w:pPr>
      <w:r>
        <w:rPr>
          <w:rFonts w:ascii="Times New Roman"/>
          <w:b w:val="false"/>
          <w:i w:val="false"/>
          <w:color w:val="000000"/>
          <w:sz w:val="28"/>
        </w:rPr>
        <w:t xml:space="preserve">
      в части первой: </w:t>
      </w:r>
    </w:p>
    <w:bookmarkEnd w:id="107"/>
    <w:bookmarkStart w:name="z288" w:id="10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End w:id="108"/>
    <w:bookmarkStart w:name="z289" w:id="109"/>
    <w:p>
      <w:pPr>
        <w:spacing w:after="0"/>
        <w:ind w:left="0"/>
        <w:jc w:val="both"/>
      </w:pPr>
      <w:r>
        <w:rPr>
          <w:rFonts w:ascii="Times New Roman"/>
          <w:b w:val="false"/>
          <w:i w:val="false"/>
          <w:color w:val="000000"/>
          <w:sz w:val="28"/>
        </w:rPr>
        <w:t>
      "2) пояснительную записку объемом не более 3 (трех) страниц, а по сложным вопросам – 5 (пяти) страниц, оформленную на имя Премьер-Министра и подписанную первым руководителем государственного органа или акимом области, г.г. Нур-Султан, Алматы, Шымкент, где подробно излагаются предмет вопроса, социально-экономические и при необходимости политико-правовые, экологические, демографические и иные обоснования, прогноз ожидаемых последствий принятия проекта. Кроме того, пояснительная записка должна содержать следующие основные сведения:";</w:t>
      </w:r>
    </w:p>
    <w:bookmarkEnd w:id="109"/>
    <w:bookmarkStart w:name="z290" w:id="110"/>
    <w:p>
      <w:pPr>
        <w:spacing w:after="0"/>
        <w:ind w:left="0"/>
        <w:jc w:val="both"/>
      </w:pPr>
      <w:r>
        <w:rPr>
          <w:rFonts w:ascii="Times New Roman"/>
          <w:b w:val="false"/>
          <w:i w:val="false"/>
          <w:color w:val="000000"/>
          <w:sz w:val="28"/>
        </w:rPr>
        <w:t>
      "10) лист согласования (в формате pdf), в случаях, когда проектом постановления на рассмотрение Мажилиса Парламента и Президента вносятся законопроекты и проекты указов. При этом лист согласования к законопроекту или проекту Указа на бумажном носителе визируется первыми руководителями государственных органов или акимами областей, г.г. Нур-Султан, Алматы, Шымкент;";</w:t>
      </w:r>
    </w:p>
    <w:bookmarkEnd w:id="110"/>
    <w:bookmarkStart w:name="z291" w:id="111"/>
    <w:p>
      <w:pPr>
        <w:spacing w:after="0"/>
        <w:ind w:left="0"/>
        <w:jc w:val="both"/>
      </w:pPr>
      <w:r>
        <w:rPr>
          <w:rFonts w:ascii="Times New Roman"/>
          <w:b w:val="false"/>
          <w:i w:val="false"/>
          <w:color w:val="000000"/>
          <w:sz w:val="28"/>
        </w:rPr>
        <w:t>
      часть вторую изложить в следующей редакции:</w:t>
      </w:r>
    </w:p>
    <w:bookmarkEnd w:id="111"/>
    <w:bookmarkStart w:name="z292" w:id="112"/>
    <w:p>
      <w:pPr>
        <w:spacing w:after="0"/>
        <w:ind w:left="0"/>
        <w:jc w:val="both"/>
      </w:pPr>
      <w:r>
        <w:rPr>
          <w:rFonts w:ascii="Times New Roman"/>
          <w:b w:val="false"/>
          <w:i w:val="false"/>
          <w:color w:val="000000"/>
          <w:sz w:val="28"/>
        </w:rPr>
        <w:t>
      "Проект постановления и приложения к нему, содержащие проекты законов, актов Президента Республики Казахстан, с пометкой "Для служебного пользования" полистно парафируются первым руководителем государственного органа – разработчика или акимом области, г.г. Нур-Султана, Алматы, Шымкента.";</w:t>
      </w:r>
    </w:p>
    <w:bookmarkEnd w:id="112"/>
    <w:bookmarkStart w:name="z293" w:id="11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24</w:t>
      </w:r>
      <w:r>
        <w:rPr>
          <w:rFonts w:ascii="Times New Roman"/>
          <w:b w:val="false"/>
          <w:i w:val="false"/>
          <w:color w:val="000000"/>
          <w:sz w:val="28"/>
        </w:rPr>
        <w:t>:</w:t>
      </w:r>
    </w:p>
    <w:bookmarkEnd w:id="113"/>
    <w:bookmarkStart w:name="z294" w:id="11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114"/>
    <w:bookmarkStart w:name="z295" w:id="115"/>
    <w:p>
      <w:pPr>
        <w:spacing w:after="0"/>
        <w:ind w:left="0"/>
        <w:jc w:val="both"/>
      </w:pPr>
      <w:r>
        <w:rPr>
          <w:rFonts w:ascii="Times New Roman"/>
          <w:b w:val="false"/>
          <w:i w:val="false"/>
          <w:color w:val="000000"/>
          <w:sz w:val="28"/>
        </w:rPr>
        <w:t>
      "1) проект может быть согласован без замечаний. Первым руководителем государственного органа или его заместителем, или руководителем аппарата государственного органа, или акимом области, г.г. Нур-Султан, Алматы, Шымкент согласовывается проект в форме электронного документа в ИП ГО с использованием ЭЦП.";</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97" w:id="116"/>
    <w:p>
      <w:pPr>
        <w:spacing w:after="0"/>
        <w:ind w:left="0"/>
        <w:jc w:val="both"/>
      </w:pPr>
      <w:r>
        <w:rPr>
          <w:rFonts w:ascii="Times New Roman"/>
          <w:b w:val="false"/>
          <w:i w:val="false"/>
          <w:color w:val="000000"/>
          <w:sz w:val="28"/>
        </w:rPr>
        <w:t>
      "2) проект может быть отправлен на доработку для устранения имеющихся замечаний. При этом в ИП ГО согласующим органом размещаются замечания, которые в обязательном порядке должны содержать предложения по их устранению, и подписываются первым руководителем или его заместителем, или руководителем аппарата согласующего государственного органа с использованием ЭЦП. В этом случае при согласии разработчика с замечаниями доработка проектов осуществляется в ИП ГО, после чего разработчик размещает в ИП ГО доработанную (следующую) версию проекта, подписанную с удостоверением ЭЦП первого руководителя государственного органа или его заместителя, или руководителя аппарата государственного органа и повторно направляет на согласование в государственные органы;</w:t>
      </w:r>
    </w:p>
    <w:bookmarkEnd w:id="116"/>
    <w:bookmarkStart w:name="z298" w:id="117"/>
    <w:p>
      <w:pPr>
        <w:spacing w:after="0"/>
        <w:ind w:left="0"/>
        <w:jc w:val="both"/>
      </w:pPr>
      <w:r>
        <w:rPr>
          <w:rFonts w:ascii="Times New Roman"/>
          <w:b w:val="false"/>
          <w:i w:val="false"/>
          <w:color w:val="000000"/>
          <w:sz w:val="28"/>
        </w:rPr>
        <w:t>
      3) в согласовании проекта отказано. При этом в ИП ГО согласующим государственным органом производится отметка об отказе в согласовании с мотивировкой отказа в согласовании и удостоверяется ЭЦП первого руководителя или его заместителя, или руководителя аппарата согласующего государственного органа.";</w:t>
      </w:r>
    </w:p>
    <w:bookmarkEnd w:id="117"/>
    <w:bookmarkStart w:name="z299" w:id="1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44</w:t>
      </w:r>
      <w:r>
        <w:rPr>
          <w:rFonts w:ascii="Times New Roman"/>
          <w:b w:val="false"/>
          <w:i w:val="false"/>
          <w:color w:val="000000"/>
          <w:sz w:val="28"/>
        </w:rPr>
        <w:t xml:space="preserve"> изложить в следующей редакции:</w:t>
      </w:r>
    </w:p>
    <w:bookmarkEnd w:id="118"/>
    <w:bookmarkStart w:name="z300" w:id="119"/>
    <w:p>
      <w:pPr>
        <w:spacing w:after="0"/>
        <w:ind w:left="0"/>
        <w:jc w:val="both"/>
      </w:pPr>
      <w:r>
        <w:rPr>
          <w:rFonts w:ascii="Times New Roman"/>
          <w:b w:val="false"/>
          <w:i w:val="false"/>
          <w:color w:val="000000"/>
          <w:sz w:val="28"/>
        </w:rPr>
        <w:t>
      "44. На согласование в заинтересованные органы и организации в рамках электронного документооборота посредством ИП ГО разработанный проект и прилагаемые к нему документы направляются в формате *docx на казахском и русском языках, удостоверенные ЭЦП заместителя руководителя или руководителя аппарата соответствующего государственного органа или акима города районного значения, села, поселка, сельского округа.";</w:t>
      </w:r>
    </w:p>
    <w:bookmarkEnd w:id="119"/>
    <w:bookmarkStart w:name="z301" w:id="12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120"/>
    <w:bookmarkStart w:name="z302" w:id="121"/>
    <w:p>
      <w:pPr>
        <w:spacing w:after="0"/>
        <w:ind w:left="0"/>
        <w:jc w:val="both"/>
      </w:pPr>
      <w:r>
        <w:rPr>
          <w:rFonts w:ascii="Times New Roman"/>
          <w:b w:val="false"/>
          <w:i w:val="false"/>
          <w:color w:val="000000"/>
          <w:sz w:val="28"/>
        </w:rPr>
        <w:t xml:space="preserve">
      "Ответы в электронном виде удостоверяются ЭЦП заместителя руководителя или руководителя аппарата соответствующего государственного органа или акима города районного значения, села, поселка, сельского округа, а в бумажном виде – подписью вышеуказанных должностных лиц.". </w:t>
      </w:r>
    </w:p>
    <w:bookmarkEnd w:id="121"/>
    <w:bookmarkStart w:name="z303" w:id="12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(САПП Республики Казахстан, 2017 г., № 6, ст. 41):</w:t>
      </w:r>
    </w:p>
    <w:bookmarkEnd w:id="122"/>
    <w:bookmarkStart w:name="z304"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здравоохранения Республики Казахстан, утвержденном указанным постановлением: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306" w:id="124"/>
    <w:p>
      <w:pPr>
        <w:spacing w:after="0"/>
        <w:ind w:left="0"/>
        <w:jc w:val="both"/>
      </w:pPr>
      <w:r>
        <w:rPr>
          <w:rFonts w:ascii="Times New Roman"/>
          <w:b w:val="false"/>
          <w:i w:val="false"/>
          <w:color w:val="000000"/>
          <w:sz w:val="28"/>
        </w:rPr>
        <w:t>
      "24. Аппарат Министерства возглавляет руководитель аппарата, назначаемый на должность и освобождаемый от должности в соответствии с действующим законодательством Республики Казахстан.".</w:t>
      </w:r>
    </w:p>
    <w:bookmarkEnd w:id="124"/>
    <w:bookmarkStart w:name="z307" w:id="125"/>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февраля 2017 года № 81 "Некоторые вопросы Министерства труда и социальной защиты населения Республики Казахстан" (САПП Республики Казахстан, 2017 г., № 8, ст. 46):</w:t>
      </w:r>
    </w:p>
    <w:bookmarkEnd w:id="125"/>
    <w:bookmarkStart w:name="z308"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труда и социальной защиты населения Республики Казахстан, утвержденном указанным постановлением:</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310" w:id="127"/>
    <w:p>
      <w:pPr>
        <w:spacing w:after="0"/>
        <w:ind w:left="0"/>
        <w:jc w:val="both"/>
      </w:pPr>
      <w:r>
        <w:rPr>
          <w:rFonts w:ascii="Times New Roman"/>
          <w:b w:val="false"/>
          <w:i w:val="false"/>
          <w:color w:val="000000"/>
          <w:sz w:val="28"/>
        </w:rPr>
        <w:t>
      "24. Аппарат Министерства возглавляет руководитель аппарата, назначаемый на должность и освобождаемый от должности в соответствии с действующим законодательством Республики Казахстан.".</w:t>
      </w:r>
    </w:p>
    <w:bookmarkEnd w:id="127"/>
    <w:bookmarkStart w:name="z311" w:id="128"/>
    <w:p>
      <w:pPr>
        <w:spacing w:after="0"/>
        <w:ind w:left="0"/>
        <w:jc w:val="both"/>
      </w:pPr>
      <w:r>
        <w:rPr>
          <w:rFonts w:ascii="Times New Roman"/>
          <w:b w:val="false"/>
          <w:i w:val="false"/>
          <w:color w:val="000000"/>
          <w:sz w:val="28"/>
        </w:rPr>
        <w:t>
      29. Для служебного пользования.</w:t>
      </w:r>
    </w:p>
    <w:bookmarkEnd w:id="128"/>
    <w:bookmarkStart w:name="z312" w:id="129"/>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2017 года № 939 "О некоторых вопросах оплаты труда административных государственных служащих в пилотном режиме" (САПП Республики Казахстан, 2017 г., № 68-69-70, ст. 434):</w:t>
      </w:r>
    </w:p>
    <w:bookmarkEnd w:id="129"/>
    <w:bookmarkStart w:name="z313"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постановлению:</w:t>
      </w:r>
    </w:p>
    <w:bookmarkEnd w:id="130"/>
    <w:bookmarkStart w:name="z314" w:id="131"/>
    <w:p>
      <w:pPr>
        <w:spacing w:after="0"/>
        <w:ind w:left="0"/>
        <w:jc w:val="both"/>
      </w:pPr>
      <w:r>
        <w:rPr>
          <w:rFonts w:ascii="Times New Roman"/>
          <w:b w:val="false"/>
          <w:i w:val="false"/>
          <w:color w:val="000000"/>
          <w:sz w:val="28"/>
        </w:rPr>
        <w:t>
      в распределении административных государственных должностей пилотных органов по уровням и функциональным блокам:</w:t>
      </w:r>
    </w:p>
    <w:bookmarkEnd w:id="131"/>
    <w:bookmarkStart w:name="z315" w:id="132"/>
    <w:p>
      <w:pPr>
        <w:spacing w:after="0"/>
        <w:ind w:left="0"/>
        <w:jc w:val="both"/>
      </w:pPr>
      <w:r>
        <w:rPr>
          <w:rFonts w:ascii="Times New Roman"/>
          <w:b w:val="false"/>
          <w:i w:val="false"/>
          <w:color w:val="000000"/>
          <w:sz w:val="28"/>
        </w:rPr>
        <w:t>
      строку:</w:t>
      </w:r>
    </w:p>
    <w:bookmarkEnd w:id="132"/>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секретарь Министерства юстиции Республики Казахстан</w:t>
            </w:r>
          </w:p>
          <w:p>
            <w:pPr>
              <w:spacing w:after="20"/>
              <w:ind w:left="20"/>
              <w:jc w:val="both"/>
            </w:pPr>
            <w:r>
              <w:rPr>
                <w:rFonts w:ascii="Times New Roman"/>
                <w:b w:val="false"/>
                <w:i w:val="false"/>
                <w:color w:val="000000"/>
                <w:sz w:val="20"/>
              </w:rPr>
              <w:t>
Руководитель аппарата Агентства Республики Казахстан по делам государственной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6" w:id="133"/>
    <w:p>
      <w:pPr>
        <w:spacing w:after="0"/>
        <w:ind w:left="0"/>
        <w:jc w:val="both"/>
      </w:pPr>
      <w:r>
        <w:rPr>
          <w:rFonts w:ascii="Times New Roman"/>
          <w:b w:val="false"/>
          <w:i w:val="false"/>
          <w:color w:val="000000"/>
          <w:sz w:val="28"/>
        </w:rPr>
        <w:t>
      "</w:t>
      </w:r>
    </w:p>
    <w:bookmarkEnd w:id="133"/>
    <w:bookmarkStart w:name="z317" w:id="134"/>
    <w:p>
      <w:pPr>
        <w:spacing w:after="0"/>
        <w:ind w:left="0"/>
        <w:jc w:val="both"/>
      </w:pPr>
      <w:r>
        <w:rPr>
          <w:rFonts w:ascii="Times New Roman"/>
          <w:b w:val="false"/>
          <w:i w:val="false"/>
          <w:color w:val="000000"/>
          <w:sz w:val="28"/>
        </w:rPr>
        <w:t>
      изложить в следующей редакции:</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аппаратов Агентства Республики Казахстан по делам государственной службы, Министерства юстиции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18"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указанному постановлению:</w:t>
      </w:r>
    </w:p>
    <w:bookmarkEnd w:id="135"/>
    <w:bookmarkStart w:name="z319" w:id="1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бонусов, оказания материальной помощи административным государственным служащим, а также установления надбавок к должностным окладам административных государственных служащих корпуса "Б" пилотных органов, утвержденных указанным постановлением:</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321" w:id="137"/>
    <w:p>
      <w:pPr>
        <w:spacing w:after="0"/>
        <w:ind w:left="0"/>
        <w:jc w:val="both"/>
      </w:pPr>
      <w:r>
        <w:rPr>
          <w:rFonts w:ascii="Times New Roman"/>
          <w:b w:val="false"/>
          <w:i w:val="false"/>
          <w:color w:val="000000"/>
          <w:sz w:val="28"/>
        </w:rPr>
        <w:t>
      "3. В пилотном органе формируется Комиссия по выработке предложений по вопросам оказания материальной помощи (далее – Комиссия). Положение и состав Комиссии, в которую входят руководители структурных подразделений, утверждаются решением руководителя пилотного органа, руководителя аппарата. Рекомендации Комиссии служат основанием для принятия решения о размерах материальной помощи.</w:t>
      </w:r>
    </w:p>
    <w:bookmarkEnd w:id="137"/>
    <w:bookmarkStart w:name="z322" w:id="138"/>
    <w:p>
      <w:pPr>
        <w:spacing w:after="0"/>
        <w:ind w:left="0"/>
        <w:jc w:val="both"/>
      </w:pPr>
      <w:r>
        <w:rPr>
          <w:rFonts w:ascii="Times New Roman"/>
          <w:b w:val="false"/>
          <w:i w:val="false"/>
          <w:color w:val="000000"/>
          <w:sz w:val="28"/>
        </w:rPr>
        <w:t>
      4. Оценка деятельности руководителя аппарата центрального исполнительного органа осуществляется на основании приоритетов, которые для данного лица устанавливаются в январе оцениваемого года руководителем центрального исполнительного органа.";</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24" w:id="139"/>
    <w:p>
      <w:pPr>
        <w:spacing w:after="0"/>
        <w:ind w:left="0"/>
        <w:jc w:val="both"/>
      </w:pPr>
      <w:r>
        <w:rPr>
          <w:rFonts w:ascii="Times New Roman"/>
          <w:b w:val="false"/>
          <w:i w:val="false"/>
          <w:color w:val="000000"/>
          <w:sz w:val="28"/>
        </w:rPr>
        <w:t>
      "18. Решение о выплате бонусов принимается:</w:t>
      </w:r>
    </w:p>
    <w:bookmarkEnd w:id="139"/>
    <w:bookmarkStart w:name="z325" w:id="140"/>
    <w:p>
      <w:pPr>
        <w:spacing w:after="0"/>
        <w:ind w:left="0"/>
        <w:jc w:val="both"/>
      </w:pPr>
      <w:r>
        <w:rPr>
          <w:rFonts w:ascii="Times New Roman"/>
          <w:b w:val="false"/>
          <w:i w:val="false"/>
          <w:color w:val="000000"/>
          <w:sz w:val="28"/>
        </w:rPr>
        <w:t>
      1) для административных государственных служащих корпуса "А" первым руководителем пилотного органа;</w:t>
      </w:r>
    </w:p>
    <w:bookmarkEnd w:id="140"/>
    <w:bookmarkStart w:name="z326" w:id="141"/>
    <w:p>
      <w:pPr>
        <w:spacing w:after="0"/>
        <w:ind w:left="0"/>
        <w:jc w:val="both"/>
      </w:pPr>
      <w:r>
        <w:rPr>
          <w:rFonts w:ascii="Times New Roman"/>
          <w:b w:val="false"/>
          <w:i w:val="false"/>
          <w:color w:val="000000"/>
          <w:sz w:val="28"/>
        </w:rPr>
        <w:t>
      2) для административных государственных служащих корпуса "Б":</w:t>
      </w:r>
    </w:p>
    <w:bookmarkEnd w:id="141"/>
    <w:bookmarkStart w:name="z327" w:id="142"/>
    <w:p>
      <w:pPr>
        <w:spacing w:after="0"/>
        <w:ind w:left="0"/>
        <w:jc w:val="both"/>
      </w:pPr>
      <w:r>
        <w:rPr>
          <w:rFonts w:ascii="Times New Roman"/>
          <w:b w:val="false"/>
          <w:i w:val="false"/>
          <w:color w:val="000000"/>
          <w:sz w:val="28"/>
        </w:rPr>
        <w:t>
      руководителем пилотного органа либо лицом, его замещающим;</w:t>
      </w:r>
    </w:p>
    <w:bookmarkEnd w:id="142"/>
    <w:bookmarkStart w:name="z328" w:id="143"/>
    <w:p>
      <w:pPr>
        <w:spacing w:after="0"/>
        <w:ind w:left="0"/>
        <w:jc w:val="both"/>
      </w:pPr>
      <w:r>
        <w:rPr>
          <w:rFonts w:ascii="Times New Roman"/>
          <w:b w:val="false"/>
          <w:i w:val="false"/>
          <w:color w:val="000000"/>
          <w:sz w:val="28"/>
        </w:rPr>
        <w:t>
      руководителем аппарата пилотного органа;</w:t>
      </w:r>
    </w:p>
    <w:bookmarkEnd w:id="143"/>
    <w:bookmarkStart w:name="z329" w:id="144"/>
    <w:p>
      <w:pPr>
        <w:spacing w:after="0"/>
        <w:ind w:left="0"/>
        <w:jc w:val="both"/>
      </w:pPr>
      <w:r>
        <w:rPr>
          <w:rFonts w:ascii="Times New Roman"/>
          <w:b w:val="false"/>
          <w:i w:val="false"/>
          <w:color w:val="000000"/>
          <w:sz w:val="28"/>
        </w:rPr>
        <w:t>
      должностными лицами, имеющими право назначения на должности и освобождения от должностей государственных служащих.";</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31" w:id="145"/>
    <w:p>
      <w:pPr>
        <w:spacing w:after="0"/>
        <w:ind w:left="0"/>
        <w:jc w:val="both"/>
      </w:pPr>
      <w:r>
        <w:rPr>
          <w:rFonts w:ascii="Times New Roman"/>
          <w:b w:val="false"/>
          <w:i w:val="false"/>
          <w:color w:val="000000"/>
          <w:sz w:val="28"/>
        </w:rPr>
        <w:t>
      "23. Оказание материальной помощи производится по решению:</w:t>
      </w:r>
    </w:p>
    <w:bookmarkEnd w:id="145"/>
    <w:bookmarkStart w:name="z332" w:id="146"/>
    <w:p>
      <w:pPr>
        <w:spacing w:after="0"/>
        <w:ind w:left="0"/>
        <w:jc w:val="both"/>
      </w:pPr>
      <w:r>
        <w:rPr>
          <w:rFonts w:ascii="Times New Roman"/>
          <w:b w:val="false"/>
          <w:i w:val="false"/>
          <w:color w:val="000000"/>
          <w:sz w:val="28"/>
        </w:rPr>
        <w:t>
      1) руководителя пилотного органа либо лица, его замещающего;</w:t>
      </w:r>
    </w:p>
    <w:bookmarkEnd w:id="146"/>
    <w:bookmarkStart w:name="z333" w:id="147"/>
    <w:p>
      <w:pPr>
        <w:spacing w:after="0"/>
        <w:ind w:left="0"/>
        <w:jc w:val="both"/>
      </w:pPr>
      <w:r>
        <w:rPr>
          <w:rFonts w:ascii="Times New Roman"/>
          <w:b w:val="false"/>
          <w:i w:val="false"/>
          <w:color w:val="000000"/>
          <w:sz w:val="28"/>
        </w:rPr>
        <w:t>
      2) руководителя аппарата пилотного органа.";</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335" w:id="148"/>
    <w:p>
      <w:pPr>
        <w:spacing w:after="0"/>
        <w:ind w:left="0"/>
        <w:jc w:val="both"/>
      </w:pPr>
      <w:r>
        <w:rPr>
          <w:rFonts w:ascii="Times New Roman"/>
          <w:b w:val="false"/>
          <w:i w:val="false"/>
          <w:color w:val="000000"/>
          <w:sz w:val="28"/>
        </w:rPr>
        <w:t>
      "29. Выплата надбавок к должностным окладам административных государственных служащих корпуса "Б" производится по решению:</w:t>
      </w:r>
    </w:p>
    <w:bookmarkEnd w:id="148"/>
    <w:bookmarkStart w:name="z336" w:id="149"/>
    <w:p>
      <w:pPr>
        <w:spacing w:after="0"/>
        <w:ind w:left="0"/>
        <w:jc w:val="both"/>
      </w:pPr>
      <w:r>
        <w:rPr>
          <w:rFonts w:ascii="Times New Roman"/>
          <w:b w:val="false"/>
          <w:i w:val="false"/>
          <w:color w:val="000000"/>
          <w:sz w:val="28"/>
        </w:rPr>
        <w:t>
      1) руководителя пилотного органа либо лица, его замещающего;</w:t>
      </w:r>
    </w:p>
    <w:bookmarkEnd w:id="149"/>
    <w:bookmarkStart w:name="z337" w:id="150"/>
    <w:p>
      <w:pPr>
        <w:spacing w:after="0"/>
        <w:ind w:left="0"/>
        <w:jc w:val="both"/>
      </w:pPr>
      <w:r>
        <w:rPr>
          <w:rFonts w:ascii="Times New Roman"/>
          <w:b w:val="false"/>
          <w:i w:val="false"/>
          <w:color w:val="000000"/>
          <w:sz w:val="28"/>
        </w:rPr>
        <w:t>
      2) руководителя аппарата пилотного органа.";</w:t>
      </w:r>
    </w:p>
    <w:bookmarkEnd w:id="150"/>
    <w:bookmarkStart w:name="z338" w:id="1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p>
    <w:bookmarkEnd w:id="151"/>
    <w:bookmarkStart w:name="z339" w:id="152"/>
    <w:p>
      <w:pPr>
        <w:spacing w:after="0"/>
        <w:ind w:left="0"/>
        <w:jc w:val="both"/>
      </w:pPr>
      <w:r>
        <w:rPr>
          <w:rFonts w:ascii="Times New Roman"/>
          <w:b w:val="false"/>
          <w:i w:val="false"/>
          <w:color w:val="000000"/>
          <w:sz w:val="28"/>
        </w:rPr>
        <w:t>
      "30. Для административных государственных служащих категорий B-1, С-1 решение о выплате надбавок и размере принимается лицами, указанными в пункте 29 настоящих Правил, по согласованию с курирующим заместителем руководителя пилотного органа (при наличии), за исключением административных государственных служащих категорий B-1, С-1, курируемых руководителем аппарата.".</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Утратил силу постановлением Правительства РК от 13.04.2022 </w:t>
      </w:r>
      <w:r>
        <w:rPr>
          <w:rFonts w:ascii="Times New Roman"/>
          <w:b w:val="false"/>
          <w:i w:val="false"/>
          <w:color w:val="000000"/>
          <w:sz w:val="28"/>
        </w:rPr>
        <w:t>№ 215</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399" w:id="15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(САПП Республики Казахстан, 2018 г., № 23-24, ст. 137):</w:t>
      </w:r>
    </w:p>
    <w:bookmarkEnd w:id="153"/>
    <w:bookmarkStart w:name="z400" w:id="1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возмещения расходов на служебные командировки за счет бюджетных средств, в том числе в иностранные государства, утвержденных указанным постановлением:</w:t>
      </w:r>
    </w:p>
    <w:bookmarkEnd w:id="154"/>
    <w:bookmarkStart w:name="z401" w:id="15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w:t>
      </w:r>
    </w:p>
    <w:bookmarkEnd w:id="155"/>
    <w:bookmarkStart w:name="z402" w:id="156"/>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156"/>
    <w:bookmarkStart w:name="z403" w:id="157"/>
    <w:p>
      <w:pPr>
        <w:spacing w:after="0"/>
        <w:ind w:left="0"/>
        <w:jc w:val="both"/>
      </w:pPr>
      <w:r>
        <w:rPr>
          <w:rFonts w:ascii="Times New Roman"/>
          <w:b w:val="false"/>
          <w:i w:val="false"/>
          <w:color w:val="000000"/>
          <w:sz w:val="28"/>
        </w:rPr>
        <w:t>
      "для руководителей и заместителей руководителей государственных учреждений, руководителей аппаратов центральных государственных органов, членов Конституционного Совета Республики Казахстан, Начальника Канцелярии Президента Республики Казахстан, а также депутатов Парламента и судей Верховного Суда Республики Казахстан норма возмещения расходов по найму жилого помещения в сутки не должна превышать десятикратного размера месячного расчетного показателя в городах Нур-Султане, Алматы, Шымкенте, Атырау, Актау и Байконыре, семикратного размера месячного расчетного показателя – в областных центрах и городах областного значения и пятикратного размера месячного расчетного показателя – в районных центрах и городах районного значения и поселке Боровое Бурабайского района Акмолинской области;";</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405" w:id="158"/>
    <w:p>
      <w:pPr>
        <w:spacing w:after="0"/>
        <w:ind w:left="0"/>
        <w:jc w:val="both"/>
      </w:pPr>
      <w:r>
        <w:rPr>
          <w:rFonts w:ascii="Times New Roman"/>
          <w:b w:val="false"/>
          <w:i w:val="false"/>
          <w:color w:val="000000"/>
          <w:sz w:val="28"/>
        </w:rPr>
        <w:t>
      "3) по проезду к месту командирования и обратно к месту постоянной работы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(проездной билет и посадочный талон, по проезду автобусом только проездной билет) при проезде по железным дорогам – по тарифу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по водным путям, по шоссейным и грунтовым дорогам – по существующей в данной местности стоимости проезда; в исключительных случаях (при транзитном переезде в случае командирования за пределы Республики Казахстан, отсутствии названных транспортных средств или срочности командировки) в соответствии с приказом (распоряжением) руководителя аппарата центрального государственного органа, а в случаях отсутствия такового – руководителя государственного учреждения железнодорожным транспортом – по тарифу вагонов с двухместными купе с нижним расположением мягких диванов, мягкими креслами для сидения с устройством по регулированию его положения (СВ) и воздушным транспортом – по тарифу экономического класса; воздушным транспортом – по тарифу экономического класса – руководителю государственного органа, первому заместителю и заместителям руководителя государственного органа, лицам, приравненным к ним в соответствии с законодательством Республики Казахстан, руководителю аппарата центрального государственного органа, а в случаях отсутствия такового – руководителю государственного учреждения; воздушным транспортом по тарифу – класса "Бизнес" – Председателю Сената Парламента Республики Казахстан, заместителям Председателя Сената Парламента Республики Казахстан, Председателю Мажилиса Парламента Республики Казахстан, заместителям Председателя Мажилиса Парламента Республики Казахстан, Председателю Верховного Суда Республики Казахстан, Первому заместителю Премьер-Министра Республики Казахстан, заместителям Премьер-Министра Республики Казахстан, Государственному секретарю Республики Казахстан, Руководителю Администрации Президента Республики Казахстан, его первому заместителю и заместителям, Руководителю Канцелярии Первого Президента Республики Казахстан - Елбасы, его заместителям, Помощнику Президента – Секретарю Совета Безопасности Республики Казахстан, Начальнику Канцелярии Президента Республики Казахстан, помощникам Первого Президента Республики Казахстан – Елбасы, и лицам, приравненным к ним в соответствии с законодательством Республики Казахстан;";</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407" w:id="159"/>
    <w:p>
      <w:pPr>
        <w:spacing w:after="0"/>
        <w:ind w:left="0"/>
        <w:jc w:val="both"/>
      </w:pPr>
      <w:r>
        <w:rPr>
          <w:rFonts w:ascii="Times New Roman"/>
          <w:b w:val="false"/>
          <w:i w:val="false"/>
          <w:color w:val="000000"/>
          <w:sz w:val="28"/>
        </w:rPr>
        <w:t>
      "7) транспортные расходы при направлении руководителя государственного учреждения, а также с разрешения первого руководителя государственного учреждения, заместителя руководителя государственного учреждения, руководителя аппарата центрального государственного органа в командировку на служебном автотранспорте в близлежащие районные и областные центры;";</w:t>
      </w:r>
    </w:p>
    <w:bookmarkEnd w:id="159"/>
    <w:bookmarkStart w:name="z408" w:id="16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60"/>
    <w:bookmarkStart w:name="z409" w:id="161"/>
    <w:p>
      <w:pPr>
        <w:spacing w:after="0"/>
        <w:ind w:left="0"/>
        <w:jc w:val="both"/>
      </w:pPr>
      <w:r>
        <w:rPr>
          <w:rFonts w:ascii="Times New Roman"/>
          <w:b w:val="false"/>
          <w:i w:val="false"/>
          <w:color w:val="000000"/>
          <w:sz w:val="28"/>
        </w:rPr>
        <w:t>
      "Вопрос о том, может ли работник ежедневно возвращаться из места командировки к месту постоянной работы, в каждом конкретном случае решается руководителем аппарата центрального государственного органа, а в случаях отсутствия такового – руководителем государственного учреждения, в котором работает командированный,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bookmarkEnd w:id="161"/>
    <w:bookmarkStart w:name="z410" w:id="162"/>
    <w:p>
      <w:pPr>
        <w:spacing w:after="0"/>
        <w:ind w:left="0"/>
        <w:jc w:val="both"/>
      </w:pPr>
      <w:r>
        <w:rPr>
          <w:rFonts w:ascii="Times New Roman"/>
          <w:b w:val="false"/>
          <w:i w:val="false"/>
          <w:color w:val="000000"/>
          <w:sz w:val="28"/>
        </w:rPr>
        <w:t>
      в пункте 7:</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412" w:id="163"/>
    <w:p>
      <w:pPr>
        <w:spacing w:after="0"/>
        <w:ind w:left="0"/>
        <w:jc w:val="both"/>
      </w:pPr>
      <w:r>
        <w:rPr>
          <w:rFonts w:ascii="Times New Roman"/>
          <w:b w:val="false"/>
          <w:i w:val="false"/>
          <w:color w:val="000000"/>
          <w:sz w:val="28"/>
        </w:rPr>
        <w:t>
      "2) при выезде за границу по служебным делам Руководителя Администрации Президента Республики Казахстан, Руководителя Канцелярии Первого Президента Республики Казахстан – Елбасы, Председателя Конституционного Совета Республики Казахстан, Председателя Высшего Судебного Совета Республики Казахстан, Председателя Верховного Суда Республики Казахстан, Председателя Центральной избирательной комиссии Республики Казахстан, заместителей Премьер-Министра Республики Казахстан, Секретаря Совета Безопасности, заместителей Руководителя Администрации Президента Республики Казахстан, заместителей Руководителя Канцелярии Первого Президента Республики Казахстан – Елбасы, чрезвычайных и полномочных послов Республики Казахстан за рубежом, Генерального прокурора Республики Казахстан, Председателя Комитета национальной безопасности Республики Казахстан, заместителей Председателя Сената Парламента Республики Казахстан, заместителей Председателя Мажилиса Парламента Республики Казахстан, Управляющего Делами Президента Республики Казахстан, помощников Президента Республики Казахстан, помощников Первого Президента Республики Казахстан – Елбасы, советников Президента Республики Казахстан, советников Первого Президента Республики Казахстан – Елбасы, первого заместителя Секретаря Совета Безопасности, заместителя Секретаря Совета Безопасности, руководителей центральных государственных органов, непосредственно подчиненных и подотчетных Президенту Республики Казахстан, руководителей центральных исполнительных органов, акимов областей, городов республиканского значения, столицы, председателей постоянных комитетов палат Парламента Республики Казахстан, Руководителя Канцелярии Премьер-Министра Республики Казахстан, Уполномоченного по правам человека в Республике Казахстан, руководителей структурных подразделений Администрации Президента Республики Казахстан, руководителей структурных подразделений Канцелярии Первого Президента Республики Казахстан – Елбасы, заместителей Руководителя Канцелярии Премьер-Министра Республики Казахстан,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руководителей аппаратов центральных государственных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транспортные расходы в иностранной валюте возмещаются в размере стоимости авиабилета по классу "Бизнес";</w:t>
      </w:r>
    </w:p>
    <w:bookmarkEnd w:id="163"/>
    <w:bookmarkStart w:name="z413" w:id="1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164"/>
    <w:bookmarkStart w:name="z414" w:id="165"/>
    <w:p>
      <w:pPr>
        <w:spacing w:after="0"/>
        <w:ind w:left="0"/>
        <w:jc w:val="both"/>
      </w:pPr>
      <w:r>
        <w:rPr>
          <w:rFonts w:ascii="Times New Roman"/>
          <w:b w:val="false"/>
          <w:i w:val="false"/>
          <w:color w:val="000000"/>
          <w:sz w:val="28"/>
        </w:rPr>
        <w:t>
      абзацы третий и четвертый изложить в следующей редакции:</w:t>
      </w:r>
    </w:p>
    <w:bookmarkEnd w:id="165"/>
    <w:bookmarkStart w:name="z415" w:id="166"/>
    <w:p>
      <w:pPr>
        <w:spacing w:after="0"/>
        <w:ind w:left="0"/>
        <w:jc w:val="both"/>
      </w:pPr>
      <w:r>
        <w:rPr>
          <w:rFonts w:ascii="Times New Roman"/>
          <w:b w:val="false"/>
          <w:i w:val="false"/>
          <w:color w:val="000000"/>
          <w:sz w:val="28"/>
        </w:rPr>
        <w:t>
      "для должностных лиц, указанных в подпункте 2) настоящего пункта, за исключением руководителей структурных подразделений Администрации Президента Республики Казахстан, руководителей структурных подразделений Канцелярии Первого Президента Республики Казахстан – Елбасы,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руководителей аппаратов центральных государственных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 по стоимости одноместного гостиничного номера по классификации люкс;</w:t>
      </w:r>
    </w:p>
    <w:bookmarkEnd w:id="166"/>
    <w:bookmarkStart w:name="z416" w:id="167"/>
    <w:p>
      <w:pPr>
        <w:spacing w:after="0"/>
        <w:ind w:left="0"/>
        <w:jc w:val="both"/>
      </w:pPr>
      <w:r>
        <w:rPr>
          <w:rFonts w:ascii="Times New Roman"/>
          <w:b w:val="false"/>
          <w:i w:val="false"/>
          <w:color w:val="000000"/>
          <w:sz w:val="28"/>
        </w:rPr>
        <w:t>
      для депутатов Парламента Республики Казахстан, руководителей структурных подразделений Администрации Президента Республики Казахстан, руководителей структурных подразделений Канцелярии Первого Президента Республики Казахстан – Елбасы, первых заместителей, заместителей руководителей центральных государственных органов Республики Казахстан, руководителей аппаратов центральных государственных органов, заместителей акимов областей, городов республиканского значения, столицы,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 по стоимости одноместного гостиничного номера по классификации полулюкс;".</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Утратил силу постановлением Правительства РК от 04.10.2023 </w:t>
      </w:r>
      <w:r>
        <w:rPr>
          <w:rFonts w:ascii="Times New Roman"/>
          <w:b w:val="false"/>
          <w:i w:val="false"/>
          <w:color w:val="000000"/>
          <w:sz w:val="28"/>
        </w:rPr>
        <w:t>№ 862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Утратил силу постановлением Правительства РК от 04.10.2023 </w:t>
      </w:r>
      <w:r>
        <w:rPr>
          <w:rFonts w:ascii="Times New Roman"/>
          <w:b w:val="false"/>
          <w:i w:val="false"/>
          <w:color w:val="000000"/>
          <w:sz w:val="28"/>
        </w:rPr>
        <w:t>№ 866</w:t>
      </w:r>
      <w:r>
        <w:rPr>
          <w:rFonts w:ascii="Times New Roman"/>
          <w:b w:val="false"/>
          <w:i w:val="false"/>
          <w:color w:val="ff0000"/>
          <w:sz w:val="28"/>
        </w:rPr>
        <w:t>.</w:t>
      </w:r>
      <w:r>
        <w:br/>
      </w:r>
      <w:r>
        <w:rPr>
          <w:rFonts w:ascii="Times New Roman"/>
          <w:b w:val="false"/>
          <w:i w:val="false"/>
          <w:color w:val="000000"/>
          <w:sz w:val="28"/>
        </w:rPr>
        <w:t>
</w:t>
      </w:r>
    </w:p>
    <w:bookmarkStart w:name="z427" w:id="168"/>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5 июля 2019 года № 479 "О мерах по реализации Указа Президента Республики Казахстан от 17 июня 2019 года № 17 "О мерах по дальнейшему совершенствованию системы государственного управления Республики Казахстан" (САПП Республики Казахстан, 2019 г., № 26-27, ст. 236):</w:t>
      </w:r>
    </w:p>
    <w:bookmarkEnd w:id="168"/>
    <w:bookmarkStart w:name="z428"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экологии, геологии и природных ресурсов Республики Казахстан, утвержденном указанным постановлением:</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30" w:id="170"/>
    <w:p>
      <w:pPr>
        <w:spacing w:after="0"/>
        <w:ind w:left="0"/>
        <w:jc w:val="both"/>
      </w:pPr>
      <w:r>
        <w:rPr>
          <w:rFonts w:ascii="Times New Roman"/>
          <w:b w:val="false"/>
          <w:i w:val="false"/>
          <w:color w:val="000000"/>
          <w:sz w:val="28"/>
        </w:rPr>
        <w:t>
      "23.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170"/>
    <w:bookmarkStart w:name="z431" w:id="171"/>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10 июля 2019 года № 497 "О мерах по реализации Указов Президента Республики Казахстан от 17 июня 2019 года № 17 и от 1 июля 2019 года № 46 "О мерах по дальнейшему совершенствованию системы государственного управления Республики Казахстан" (САПП Республики Казахстан, 2019 г., № 28, ст. 243):</w:t>
      </w:r>
    </w:p>
    <w:bookmarkEnd w:id="171"/>
    <w:bookmarkStart w:name="z432"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торговли и интеграции Республики Казахстан, утвержденном указанным постановлением:</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34" w:id="173"/>
    <w:p>
      <w:pPr>
        <w:spacing w:after="0"/>
        <w:ind w:left="0"/>
        <w:jc w:val="both"/>
      </w:pPr>
      <w:r>
        <w:rPr>
          <w:rFonts w:ascii="Times New Roman"/>
          <w:b w:val="false"/>
          <w:i w:val="false"/>
          <w:color w:val="000000"/>
          <w:sz w:val="28"/>
        </w:rPr>
        <w:t>
      "23.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173"/>
    <w:bookmarkStart w:name="z435" w:id="174"/>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июля 2019 года № 501 "О мерах по реализации Указа Президента Республики Казахстан от 17 июня 2019 года № 24 "О мерах по дальнейшему совершенствованию системы государственного управления Республики Казахстан" (САПП Республики Казахстан, 2019 г., № 29, ст. 248):</w:t>
      </w:r>
    </w:p>
    <w:bookmarkEnd w:id="174"/>
    <w:bookmarkStart w:name="z436"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цифрового развития, инноваций и аэрокосмической промышленности Республики Казахстан, утвержденном указанным постановлением:</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38" w:id="176"/>
    <w:p>
      <w:pPr>
        <w:spacing w:after="0"/>
        <w:ind w:left="0"/>
        <w:jc w:val="both"/>
      </w:pPr>
      <w:r>
        <w:rPr>
          <w:rFonts w:ascii="Times New Roman"/>
          <w:b w:val="false"/>
          <w:i w:val="false"/>
          <w:color w:val="000000"/>
          <w:sz w:val="28"/>
        </w:rPr>
        <w:t>
      "23. Аппарат Министерства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176"/>
    <w:bookmarkStart w:name="z439" w:id="177"/>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19 февраля 2016 года № 11-р "О Межведомственной комиссии по вопросам законопроектной деятельности":</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Межведомственной комиссии по вопросам законопроектной деятельности, утвержденный указанным распоряжением:</w:t>
      </w:r>
    </w:p>
    <w:bookmarkStart w:name="z441" w:id="178"/>
    <w:p>
      <w:pPr>
        <w:spacing w:after="0"/>
        <w:ind w:left="0"/>
        <w:jc w:val="both"/>
      </w:pPr>
      <w:r>
        <w:rPr>
          <w:rFonts w:ascii="Times New Roman"/>
          <w:b w:val="false"/>
          <w:i w:val="false"/>
          <w:color w:val="000000"/>
          <w:sz w:val="28"/>
        </w:rPr>
        <w:t>
      дополнить строками следующего содержания:</w:t>
      </w:r>
    </w:p>
    <w:bookmarkEnd w:id="178"/>
    <w:bookmarkStart w:name="z442" w:id="179"/>
    <w:p>
      <w:pPr>
        <w:spacing w:after="0"/>
        <w:ind w:left="0"/>
        <w:jc w:val="both"/>
      </w:pPr>
      <w:r>
        <w:rPr>
          <w:rFonts w:ascii="Times New Roman"/>
          <w:b w:val="false"/>
          <w:i w:val="false"/>
          <w:color w:val="000000"/>
          <w:sz w:val="28"/>
        </w:rPr>
        <w:t>
      "заместитель Министра по чрезвычайным ситуациям Республики Казахстан;</w:t>
      </w:r>
    </w:p>
    <w:bookmarkEnd w:id="179"/>
    <w:bookmarkStart w:name="z443" w:id="180"/>
    <w:p>
      <w:pPr>
        <w:spacing w:after="0"/>
        <w:ind w:left="0"/>
        <w:jc w:val="both"/>
      </w:pPr>
      <w:r>
        <w:rPr>
          <w:rFonts w:ascii="Times New Roman"/>
          <w:b w:val="false"/>
          <w:i w:val="false"/>
          <w:color w:val="000000"/>
          <w:sz w:val="28"/>
        </w:rPr>
        <w:t>
      руководитель аппарата Агентства по стратегическому планированию и реформам Республики Казахстан (по согласованию);</w:t>
      </w:r>
    </w:p>
    <w:bookmarkEnd w:id="180"/>
    <w:bookmarkStart w:name="z444" w:id="181"/>
    <w:p>
      <w:pPr>
        <w:spacing w:after="0"/>
        <w:ind w:left="0"/>
        <w:jc w:val="both"/>
      </w:pPr>
      <w:r>
        <w:rPr>
          <w:rFonts w:ascii="Times New Roman"/>
          <w:b w:val="false"/>
          <w:i w:val="false"/>
          <w:color w:val="000000"/>
          <w:sz w:val="28"/>
        </w:rPr>
        <w:t>
      первый заместитель Председателя Агентства по защите и развитию конкуренции Республики Казахстан (по согласованию);".</w:t>
      </w:r>
    </w:p>
    <w:bookmarkEnd w:id="181"/>
    <w:bookmarkStart w:name="z445" w:id="182"/>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9 марта 2016 года № 16-р "О Межведомственной комиссии по вопросам оказания государственных услуг":</w:t>
      </w:r>
    </w:p>
    <w:bookmarkEnd w:id="182"/>
    <w:bookmarkStart w:name="z446"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вопросам оказания государственных услуг, утвержденном указанным распоряжением:</w:t>
      </w:r>
    </w:p>
    <w:bookmarkEnd w:id="183"/>
    <w:bookmarkStart w:name="z447" w:id="184"/>
    <w:p>
      <w:pPr>
        <w:spacing w:after="0"/>
        <w:ind w:left="0"/>
        <w:jc w:val="both"/>
      </w:pPr>
      <w:r>
        <w:rPr>
          <w:rFonts w:ascii="Times New Roman"/>
          <w:b w:val="false"/>
          <w:i w:val="false"/>
          <w:color w:val="000000"/>
          <w:sz w:val="28"/>
        </w:rPr>
        <w:t>
      строку "ответственный секретарь Министерства юстиции Республики Казахстан" изложить в следующей редакции:</w:t>
      </w:r>
    </w:p>
    <w:bookmarkEnd w:id="184"/>
    <w:bookmarkStart w:name="z448" w:id="185"/>
    <w:p>
      <w:pPr>
        <w:spacing w:after="0"/>
        <w:ind w:left="0"/>
        <w:jc w:val="both"/>
      </w:pPr>
      <w:r>
        <w:rPr>
          <w:rFonts w:ascii="Times New Roman"/>
          <w:b w:val="false"/>
          <w:i w:val="false"/>
          <w:color w:val="000000"/>
          <w:sz w:val="28"/>
        </w:rPr>
        <w:t>
      "вице-министр юстиции Республики Казахстан";</w:t>
      </w:r>
    </w:p>
    <w:bookmarkEnd w:id="185"/>
    <w:bookmarkStart w:name="z449" w:id="186"/>
    <w:p>
      <w:pPr>
        <w:spacing w:after="0"/>
        <w:ind w:left="0"/>
        <w:jc w:val="both"/>
      </w:pPr>
      <w:r>
        <w:rPr>
          <w:rFonts w:ascii="Times New Roman"/>
          <w:b w:val="false"/>
          <w:i w:val="false"/>
          <w:color w:val="000000"/>
          <w:sz w:val="28"/>
        </w:rPr>
        <w:t>
      строку "председатель правления акционерного общества "Институт экономических исследований" (по согласованию)" исключить;</w:t>
      </w:r>
    </w:p>
    <w:bookmarkEnd w:id="186"/>
    <w:bookmarkStart w:name="z450" w:id="187"/>
    <w:p>
      <w:pPr>
        <w:spacing w:after="0"/>
        <w:ind w:left="0"/>
        <w:jc w:val="both"/>
      </w:pPr>
      <w:r>
        <w:rPr>
          <w:rFonts w:ascii="Times New Roman"/>
          <w:b w:val="false"/>
          <w:i w:val="false"/>
          <w:color w:val="000000"/>
          <w:sz w:val="28"/>
        </w:rPr>
        <w:t>
      дополнить строкой следующего содержания:</w:t>
      </w:r>
    </w:p>
    <w:bookmarkEnd w:id="187"/>
    <w:bookmarkStart w:name="z451" w:id="188"/>
    <w:p>
      <w:pPr>
        <w:spacing w:after="0"/>
        <w:ind w:left="0"/>
        <w:jc w:val="both"/>
      </w:pPr>
      <w:r>
        <w:rPr>
          <w:rFonts w:ascii="Times New Roman"/>
          <w:b w:val="false"/>
          <w:i w:val="false"/>
          <w:color w:val="000000"/>
          <w:sz w:val="28"/>
        </w:rPr>
        <w:t>
      "руководитель проектного офиса "Адалдық алаңы" при Министерстве  цифрового развития, инноваций и аэрокосмической промышленности Республики Казахстан" (по согласованию)".</w:t>
      </w:r>
    </w:p>
    <w:bookmarkEnd w:id="188"/>
    <w:bookmarkStart w:name="z452" w:id="189"/>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13 августа 2018 года № 102-р "О Комиссии по систематизации законодательства и его модернизации"</w:t>
      </w:r>
    </w:p>
    <w:bookmarkEnd w:id="189"/>
    <w:bookmarkStart w:name="z453" w:id="1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распоряжению:</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Комиссии по систематизации законодательства и его модернизации:</w:t>
      </w:r>
    </w:p>
    <w:bookmarkStart w:name="z455" w:id="191"/>
    <w:p>
      <w:pPr>
        <w:spacing w:after="0"/>
        <w:ind w:left="0"/>
        <w:jc w:val="both"/>
      </w:pPr>
      <w:r>
        <w:rPr>
          <w:rFonts w:ascii="Times New Roman"/>
          <w:b w:val="false"/>
          <w:i w:val="false"/>
          <w:color w:val="000000"/>
          <w:sz w:val="28"/>
        </w:rPr>
        <w:t>
      дополнить строками следующего содержания:</w:t>
      </w:r>
    </w:p>
    <w:bookmarkEnd w:id="191"/>
    <w:bookmarkStart w:name="z456" w:id="192"/>
    <w:p>
      <w:pPr>
        <w:spacing w:after="0"/>
        <w:ind w:left="0"/>
        <w:jc w:val="both"/>
      </w:pPr>
      <w:r>
        <w:rPr>
          <w:rFonts w:ascii="Times New Roman"/>
          <w:b w:val="false"/>
          <w:i w:val="false"/>
          <w:color w:val="000000"/>
          <w:sz w:val="28"/>
        </w:rPr>
        <w:t>
      "заместитель Министра по чрезвычайным ситуациям Республики Казахстан</w:t>
      </w:r>
    </w:p>
    <w:bookmarkEnd w:id="192"/>
    <w:bookmarkStart w:name="z457" w:id="193"/>
    <w:p>
      <w:pPr>
        <w:spacing w:after="0"/>
        <w:ind w:left="0"/>
        <w:jc w:val="both"/>
      </w:pPr>
      <w:r>
        <w:rPr>
          <w:rFonts w:ascii="Times New Roman"/>
          <w:b w:val="false"/>
          <w:i w:val="false"/>
          <w:color w:val="000000"/>
          <w:sz w:val="28"/>
        </w:rPr>
        <w:t>
      руководитель аппарата Агентства по стратегическому планированию и реформам Республики Казахстан (по согласованию)</w:t>
      </w:r>
    </w:p>
    <w:bookmarkEnd w:id="193"/>
    <w:bookmarkStart w:name="z458" w:id="194"/>
    <w:p>
      <w:pPr>
        <w:spacing w:after="0"/>
        <w:ind w:left="0"/>
        <w:jc w:val="both"/>
      </w:pPr>
      <w:r>
        <w:rPr>
          <w:rFonts w:ascii="Times New Roman"/>
          <w:b w:val="false"/>
          <w:i w:val="false"/>
          <w:color w:val="000000"/>
          <w:sz w:val="28"/>
        </w:rPr>
        <w:t>
      первый заместитель Председателя Агентства по защите и развитию конкуренции Республики Казахстан (по согласованию)".</w:t>
      </w:r>
    </w:p>
    <w:bookmarkEnd w:id="1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2021 года № 145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2002 года № 784</w:t>
            </w:r>
          </w:p>
        </w:tc>
      </w:tr>
    </w:tbl>
    <w:bookmarkStart w:name="z461" w:id="195"/>
    <w:p>
      <w:pPr>
        <w:spacing w:after="0"/>
        <w:ind w:left="0"/>
        <w:jc w:val="left"/>
      </w:pPr>
      <w:r>
        <w:rPr>
          <w:rFonts w:ascii="Times New Roman"/>
          <w:b/>
          <w:i w:val="false"/>
          <w:color w:val="000000"/>
        </w:rPr>
        <w:t xml:space="preserve"> Правила о порядке согласования, назначения на должность и освобождения от должности политических государственных служащих и иных должностных лиц, назначаемых Правительством Республики Казахстан, Премьер-Министром Республики Казахстан, по согласованию с ним или по его представлению</w:t>
      </w:r>
    </w:p>
    <w:bookmarkEnd w:id="195"/>
    <w:bookmarkStart w:name="z462" w:id="196"/>
    <w:p>
      <w:pPr>
        <w:spacing w:after="0"/>
        <w:ind w:left="0"/>
        <w:jc w:val="both"/>
      </w:pPr>
      <w:r>
        <w:rPr>
          <w:rFonts w:ascii="Times New Roman"/>
          <w:b w:val="false"/>
          <w:i w:val="false"/>
          <w:color w:val="000000"/>
          <w:sz w:val="28"/>
        </w:rPr>
        <w:t>
      1. Представления о назначении на должность или освобождении от должности политических государственных служащих и иных должностных лиц, назначаемых Правительством Республики Казахстан, Премьер-Министром Республики Казахстан (далее – Премьер-Министр), по согласованию с ним или по его представлению, вносятся на рассмотрение Премьер-Министру в письменной форме руководителем соответствующего государственного органа, государственных служащих Канцелярии Премьер-Министра Республики Казахстан – Руководителем Канцелярии Премьер-Министра, иных должностных лиц – руководителями соответствующих организаций с указанием причин и мотивов предлагаемого назначения или освобождения, а также соответствия самого кандидата квалификационным требованиям к соответствующей должности.</w:t>
      </w:r>
    </w:p>
    <w:bookmarkEnd w:id="196"/>
    <w:bookmarkStart w:name="z463" w:id="197"/>
    <w:p>
      <w:pPr>
        <w:spacing w:after="0"/>
        <w:ind w:left="0"/>
        <w:jc w:val="both"/>
      </w:pPr>
      <w:r>
        <w:rPr>
          <w:rFonts w:ascii="Times New Roman"/>
          <w:b w:val="false"/>
          <w:i w:val="false"/>
          <w:color w:val="000000"/>
          <w:sz w:val="28"/>
        </w:rPr>
        <w:t>
      Для назначения и/или согласования назначения на государственную или иную должность к представлению должны быть приложены:</w:t>
      </w:r>
    </w:p>
    <w:bookmarkEnd w:id="197"/>
    <w:bookmarkStart w:name="z464" w:id="198"/>
    <w:p>
      <w:pPr>
        <w:spacing w:after="0"/>
        <w:ind w:left="0"/>
        <w:jc w:val="both"/>
      </w:pPr>
      <w:r>
        <w:rPr>
          <w:rFonts w:ascii="Times New Roman"/>
          <w:b w:val="false"/>
          <w:i w:val="false"/>
          <w:color w:val="000000"/>
          <w:sz w:val="28"/>
        </w:rPr>
        <w:t>
      1) представление с указанием о соответствии данных кандидата квалификационным требованиям к соответствующей должности;</w:t>
      </w:r>
    </w:p>
    <w:bookmarkEnd w:id="198"/>
    <w:bookmarkStart w:name="z465" w:id="199"/>
    <w:p>
      <w:pPr>
        <w:spacing w:after="0"/>
        <w:ind w:left="0"/>
        <w:jc w:val="both"/>
      </w:pPr>
      <w:r>
        <w:rPr>
          <w:rFonts w:ascii="Times New Roman"/>
          <w:b w:val="false"/>
          <w:i w:val="false"/>
          <w:color w:val="000000"/>
          <w:sz w:val="28"/>
        </w:rPr>
        <w:t>
      2) послужной список с цветной фотографией по форме, утвержденной уполномоченным государственным органом в сфере государственной службы, на бумажном и электронном носителях;</w:t>
      </w:r>
    </w:p>
    <w:bookmarkEnd w:id="199"/>
    <w:bookmarkStart w:name="z466" w:id="200"/>
    <w:p>
      <w:pPr>
        <w:spacing w:after="0"/>
        <w:ind w:left="0"/>
        <w:jc w:val="both"/>
      </w:pPr>
      <w:r>
        <w:rPr>
          <w:rFonts w:ascii="Times New Roman"/>
          <w:b w:val="false"/>
          <w:i w:val="false"/>
          <w:color w:val="000000"/>
          <w:sz w:val="28"/>
        </w:rPr>
        <w:t>
      3) заявление кандидата;</w:t>
      </w:r>
    </w:p>
    <w:bookmarkEnd w:id="200"/>
    <w:bookmarkStart w:name="z467" w:id="201"/>
    <w:p>
      <w:pPr>
        <w:spacing w:after="0"/>
        <w:ind w:left="0"/>
        <w:jc w:val="both"/>
      </w:pPr>
      <w:r>
        <w:rPr>
          <w:rFonts w:ascii="Times New Roman"/>
          <w:b w:val="false"/>
          <w:i w:val="false"/>
          <w:color w:val="000000"/>
          <w:sz w:val="28"/>
        </w:rPr>
        <w:t>
      4) копия удостоверения личности;</w:t>
      </w:r>
    </w:p>
    <w:bookmarkEnd w:id="201"/>
    <w:bookmarkStart w:name="z468" w:id="202"/>
    <w:p>
      <w:pPr>
        <w:spacing w:after="0"/>
        <w:ind w:left="0"/>
        <w:jc w:val="both"/>
      </w:pPr>
      <w:r>
        <w:rPr>
          <w:rFonts w:ascii="Times New Roman"/>
          <w:b w:val="false"/>
          <w:i w:val="false"/>
          <w:color w:val="000000"/>
          <w:sz w:val="28"/>
        </w:rPr>
        <w:t>
      5) личный листок по учету кадров;</w:t>
      </w:r>
    </w:p>
    <w:bookmarkEnd w:id="202"/>
    <w:bookmarkStart w:name="z469" w:id="203"/>
    <w:p>
      <w:pPr>
        <w:spacing w:after="0"/>
        <w:ind w:left="0"/>
        <w:jc w:val="both"/>
      </w:pPr>
      <w:r>
        <w:rPr>
          <w:rFonts w:ascii="Times New Roman"/>
          <w:b w:val="false"/>
          <w:i w:val="false"/>
          <w:color w:val="000000"/>
          <w:sz w:val="28"/>
        </w:rPr>
        <w:t>
      6) автобиография, заполненная собственноручно;</w:t>
      </w:r>
    </w:p>
    <w:bookmarkEnd w:id="203"/>
    <w:bookmarkStart w:name="z470" w:id="204"/>
    <w:p>
      <w:pPr>
        <w:spacing w:after="0"/>
        <w:ind w:left="0"/>
        <w:jc w:val="both"/>
      </w:pPr>
      <w:r>
        <w:rPr>
          <w:rFonts w:ascii="Times New Roman"/>
          <w:b w:val="false"/>
          <w:i w:val="false"/>
          <w:color w:val="000000"/>
          <w:sz w:val="28"/>
        </w:rPr>
        <w:t>
      7) копии дипломов об образовании, присуждении ученых степеней и ученых званий;</w:t>
      </w:r>
    </w:p>
    <w:bookmarkEnd w:id="204"/>
    <w:bookmarkStart w:name="z471" w:id="205"/>
    <w:p>
      <w:pPr>
        <w:spacing w:after="0"/>
        <w:ind w:left="0"/>
        <w:jc w:val="both"/>
      </w:pPr>
      <w:r>
        <w:rPr>
          <w:rFonts w:ascii="Times New Roman"/>
          <w:b w:val="false"/>
          <w:i w:val="false"/>
          <w:color w:val="000000"/>
          <w:sz w:val="28"/>
        </w:rPr>
        <w:t>
      8) справка о прохождении кандидатом на замещение должности специальной проверки;</w:t>
      </w:r>
    </w:p>
    <w:bookmarkEnd w:id="205"/>
    <w:bookmarkStart w:name="z472" w:id="206"/>
    <w:p>
      <w:pPr>
        <w:spacing w:after="0"/>
        <w:ind w:left="0"/>
        <w:jc w:val="both"/>
      </w:pPr>
      <w:r>
        <w:rPr>
          <w:rFonts w:ascii="Times New Roman"/>
          <w:b w:val="false"/>
          <w:i w:val="false"/>
          <w:color w:val="000000"/>
          <w:sz w:val="28"/>
        </w:rPr>
        <w:t>
      9) справка из Комитета по правовой статистике и специальным учетам Генеральной прокуратуры Республики Казахстан;</w:t>
      </w:r>
    </w:p>
    <w:bookmarkEnd w:id="206"/>
    <w:bookmarkStart w:name="z473" w:id="207"/>
    <w:p>
      <w:pPr>
        <w:spacing w:after="0"/>
        <w:ind w:left="0"/>
        <w:jc w:val="both"/>
      </w:pPr>
      <w:r>
        <w:rPr>
          <w:rFonts w:ascii="Times New Roman"/>
          <w:b w:val="false"/>
          <w:i w:val="false"/>
          <w:color w:val="000000"/>
          <w:sz w:val="28"/>
        </w:rPr>
        <w:t>
      10) копия утвержденных в установленном порядке квалификационных требований к замещаемой должности корпуса "Б";</w:t>
      </w:r>
    </w:p>
    <w:bookmarkEnd w:id="207"/>
    <w:bookmarkStart w:name="z474" w:id="208"/>
    <w:p>
      <w:pPr>
        <w:spacing w:after="0"/>
        <w:ind w:left="0"/>
        <w:jc w:val="both"/>
      </w:pPr>
      <w:r>
        <w:rPr>
          <w:rFonts w:ascii="Times New Roman"/>
          <w:b w:val="false"/>
          <w:i w:val="false"/>
          <w:color w:val="000000"/>
          <w:sz w:val="28"/>
        </w:rPr>
        <w:t>
      11) копия протокола конкурсной комиссии при согласовании назначения на должности заместителей руководителей ведомств центральных исполнительных органов (в случае проведения конкурса на занятие вакантной административной государственной должности).</w:t>
      </w:r>
    </w:p>
    <w:bookmarkEnd w:id="208"/>
    <w:bookmarkStart w:name="z475" w:id="209"/>
    <w:p>
      <w:pPr>
        <w:spacing w:after="0"/>
        <w:ind w:left="0"/>
        <w:jc w:val="both"/>
      </w:pPr>
      <w:r>
        <w:rPr>
          <w:rFonts w:ascii="Times New Roman"/>
          <w:b w:val="false"/>
          <w:i w:val="false"/>
          <w:color w:val="000000"/>
          <w:sz w:val="28"/>
        </w:rPr>
        <w:t>
      Перечень документов, необходимых для процедуры согласования назначения в рамках ротации на должность, отнесенную к политической государственной службы, определяется Правилами и сроками проведения ротации, категориями и должностями государственных служащих, подлежащих ротации (далее – Правила проведения ротации), утверждаемыми Президентом Республики Казахстан.</w:t>
      </w:r>
    </w:p>
    <w:bookmarkEnd w:id="209"/>
    <w:bookmarkStart w:name="z476" w:id="210"/>
    <w:p>
      <w:pPr>
        <w:spacing w:after="0"/>
        <w:ind w:left="0"/>
        <w:jc w:val="both"/>
      </w:pPr>
      <w:r>
        <w:rPr>
          <w:rFonts w:ascii="Times New Roman"/>
          <w:b w:val="false"/>
          <w:i w:val="false"/>
          <w:color w:val="000000"/>
          <w:sz w:val="28"/>
        </w:rPr>
        <w:t>
      Для освобождения и/или согласования освобождения от государственной или иной должности должны быть представлены:</w:t>
      </w:r>
    </w:p>
    <w:bookmarkEnd w:id="210"/>
    <w:bookmarkStart w:name="z477" w:id="211"/>
    <w:p>
      <w:pPr>
        <w:spacing w:after="0"/>
        <w:ind w:left="0"/>
        <w:jc w:val="both"/>
      </w:pPr>
      <w:r>
        <w:rPr>
          <w:rFonts w:ascii="Times New Roman"/>
          <w:b w:val="false"/>
          <w:i w:val="false"/>
          <w:color w:val="000000"/>
          <w:sz w:val="28"/>
        </w:rPr>
        <w:t>
      1) представление с указанием конкретных причин и мотивов предполагаемого освобождения;</w:t>
      </w:r>
    </w:p>
    <w:bookmarkEnd w:id="211"/>
    <w:bookmarkStart w:name="z478" w:id="212"/>
    <w:p>
      <w:pPr>
        <w:spacing w:after="0"/>
        <w:ind w:left="0"/>
        <w:jc w:val="both"/>
      </w:pPr>
      <w:r>
        <w:rPr>
          <w:rFonts w:ascii="Times New Roman"/>
          <w:b w:val="false"/>
          <w:i w:val="false"/>
          <w:color w:val="000000"/>
          <w:sz w:val="28"/>
        </w:rPr>
        <w:t>
      2) послужной список с цветной фотографией по форме, утвержденной уполномоченным государственным органом в сфере государственной службы, на бумажном и электронном носителях;</w:t>
      </w:r>
    </w:p>
    <w:bookmarkEnd w:id="212"/>
    <w:bookmarkStart w:name="z479" w:id="213"/>
    <w:p>
      <w:pPr>
        <w:spacing w:after="0"/>
        <w:ind w:left="0"/>
        <w:jc w:val="both"/>
      </w:pPr>
      <w:r>
        <w:rPr>
          <w:rFonts w:ascii="Times New Roman"/>
          <w:b w:val="false"/>
          <w:i w:val="false"/>
          <w:color w:val="000000"/>
          <w:sz w:val="28"/>
        </w:rPr>
        <w:t>
      3) заявление государственного служащего;</w:t>
      </w:r>
    </w:p>
    <w:bookmarkEnd w:id="213"/>
    <w:bookmarkStart w:name="z480" w:id="214"/>
    <w:p>
      <w:pPr>
        <w:spacing w:after="0"/>
        <w:ind w:left="0"/>
        <w:jc w:val="both"/>
      </w:pPr>
      <w:r>
        <w:rPr>
          <w:rFonts w:ascii="Times New Roman"/>
          <w:b w:val="false"/>
          <w:i w:val="false"/>
          <w:color w:val="000000"/>
          <w:sz w:val="28"/>
        </w:rPr>
        <w:t>
      4) решение Национальной комиссии по кадровой политике при Президенте Республики Казахстан (при необходимости).</w:t>
      </w:r>
    </w:p>
    <w:bookmarkEnd w:id="214"/>
    <w:bookmarkStart w:name="z481" w:id="215"/>
    <w:p>
      <w:pPr>
        <w:spacing w:after="0"/>
        <w:ind w:left="0"/>
        <w:jc w:val="both"/>
      </w:pPr>
      <w:r>
        <w:rPr>
          <w:rFonts w:ascii="Times New Roman"/>
          <w:b w:val="false"/>
          <w:i w:val="false"/>
          <w:color w:val="000000"/>
          <w:sz w:val="28"/>
        </w:rPr>
        <w:t>
      Перечень документов, необходимых для процедуры согласования назначения в рамках ротации на должность, отнесенную к корпусу "А" административной государственной службы, определяется Правилами проведения ротации, утверждаемыми Президентом Республики Казахстан.</w:t>
      </w:r>
    </w:p>
    <w:bookmarkEnd w:id="215"/>
    <w:bookmarkStart w:name="z482" w:id="216"/>
    <w:p>
      <w:pPr>
        <w:spacing w:after="0"/>
        <w:ind w:left="0"/>
        <w:jc w:val="both"/>
      </w:pPr>
      <w:r>
        <w:rPr>
          <w:rFonts w:ascii="Times New Roman"/>
          <w:b w:val="false"/>
          <w:i w:val="false"/>
          <w:color w:val="000000"/>
          <w:sz w:val="28"/>
        </w:rPr>
        <w:t>
      Для освобождения и/или согласования освобождения от государственной или иной должности должны быть представлены:</w:t>
      </w:r>
    </w:p>
    <w:bookmarkEnd w:id="216"/>
    <w:bookmarkStart w:name="z483" w:id="217"/>
    <w:p>
      <w:pPr>
        <w:spacing w:after="0"/>
        <w:ind w:left="0"/>
        <w:jc w:val="both"/>
      </w:pPr>
      <w:r>
        <w:rPr>
          <w:rFonts w:ascii="Times New Roman"/>
          <w:b w:val="false"/>
          <w:i w:val="false"/>
          <w:color w:val="000000"/>
          <w:sz w:val="28"/>
        </w:rPr>
        <w:t>
      1) представление с указанием конкретных причин и мотивов предполагаемого освобождения;</w:t>
      </w:r>
    </w:p>
    <w:bookmarkEnd w:id="217"/>
    <w:bookmarkStart w:name="z484" w:id="218"/>
    <w:p>
      <w:pPr>
        <w:spacing w:after="0"/>
        <w:ind w:left="0"/>
        <w:jc w:val="both"/>
      </w:pPr>
      <w:r>
        <w:rPr>
          <w:rFonts w:ascii="Times New Roman"/>
          <w:b w:val="false"/>
          <w:i w:val="false"/>
          <w:color w:val="000000"/>
          <w:sz w:val="28"/>
        </w:rPr>
        <w:t>
      2) послужной список с цветной фотографией по форме, утвержденной уполномоченным органом в сфере государственной службы, на бумажном и электронном носителях;</w:t>
      </w:r>
    </w:p>
    <w:bookmarkEnd w:id="218"/>
    <w:bookmarkStart w:name="z485" w:id="219"/>
    <w:p>
      <w:pPr>
        <w:spacing w:after="0"/>
        <w:ind w:left="0"/>
        <w:jc w:val="both"/>
      </w:pPr>
      <w:r>
        <w:rPr>
          <w:rFonts w:ascii="Times New Roman"/>
          <w:b w:val="false"/>
          <w:i w:val="false"/>
          <w:color w:val="000000"/>
          <w:sz w:val="28"/>
        </w:rPr>
        <w:t>
      3) заявление.</w:t>
      </w:r>
    </w:p>
    <w:bookmarkEnd w:id="219"/>
    <w:bookmarkStart w:name="z486" w:id="220"/>
    <w:p>
      <w:pPr>
        <w:spacing w:after="0"/>
        <w:ind w:left="0"/>
        <w:jc w:val="both"/>
      </w:pPr>
      <w:r>
        <w:rPr>
          <w:rFonts w:ascii="Times New Roman"/>
          <w:b w:val="false"/>
          <w:i w:val="false"/>
          <w:color w:val="000000"/>
          <w:sz w:val="28"/>
        </w:rPr>
        <w:t>
      Представленные материалы регистрируются Отделом контроля и документационного обеспечения Канцелярии Премьер-Министра и незамедлительно передаются в Отдел кадровой работы Канцелярии Премьер-Министра (далее – Отдел) для проведения проверки соответствия требованиям, установленным настоящими Правилами.</w:t>
      </w:r>
    </w:p>
    <w:bookmarkEnd w:id="220"/>
    <w:bookmarkStart w:name="z487" w:id="221"/>
    <w:p>
      <w:pPr>
        <w:spacing w:after="0"/>
        <w:ind w:left="0"/>
        <w:jc w:val="both"/>
      </w:pPr>
      <w:r>
        <w:rPr>
          <w:rFonts w:ascii="Times New Roman"/>
          <w:b w:val="false"/>
          <w:i w:val="false"/>
          <w:color w:val="000000"/>
          <w:sz w:val="28"/>
        </w:rPr>
        <w:t xml:space="preserve">
      После проведения проверки представленные документы в течение одного рабочего дня передаются на рассмотрение Руководителю Канцелярии Премьер-Министра (далее – Руководитель Канцелярии), который, в свою очередь, лично докладывает о кандидатах на назначение или освобождение Премьер-Министру. </w:t>
      </w:r>
    </w:p>
    <w:bookmarkEnd w:id="221"/>
    <w:bookmarkStart w:name="z488" w:id="222"/>
    <w:p>
      <w:pPr>
        <w:spacing w:after="0"/>
        <w:ind w:left="0"/>
        <w:jc w:val="both"/>
      </w:pPr>
      <w:r>
        <w:rPr>
          <w:rFonts w:ascii="Times New Roman"/>
          <w:b w:val="false"/>
          <w:i w:val="false"/>
          <w:color w:val="000000"/>
          <w:sz w:val="28"/>
        </w:rPr>
        <w:t>
      Не допускается передача таких документов через специалистов приемных и помощников Руководства Правительства и Канцелярии Премьер-Министра.</w:t>
      </w:r>
    </w:p>
    <w:bookmarkEnd w:id="222"/>
    <w:bookmarkStart w:name="z489" w:id="223"/>
    <w:p>
      <w:pPr>
        <w:spacing w:after="0"/>
        <w:ind w:left="0"/>
        <w:jc w:val="both"/>
      </w:pPr>
      <w:r>
        <w:rPr>
          <w:rFonts w:ascii="Times New Roman"/>
          <w:b w:val="false"/>
          <w:i w:val="false"/>
          <w:color w:val="000000"/>
          <w:sz w:val="28"/>
        </w:rPr>
        <w:t xml:space="preserve">
      2. По поручению Премьер-Министра или Руководителя Канцелярии кадры, представляемые к назначению либо освобождению от занимаемой должности, могут быть предварительно изучены соответствующими заместителями Премьер-Министра и отделами Канцелярии Премьер-Министра. В ходе анализа представленных материалов по согласованию назначения на должность или освобождения от должности изучаются деловые и личные качества назначаемого или освобождаемого должностного лица с приглашением его на собеседование в Канцелярию Премьер-Министра, могут запрашиваться дополнительные документы. </w:t>
      </w:r>
    </w:p>
    <w:bookmarkEnd w:id="223"/>
    <w:bookmarkStart w:name="z490" w:id="224"/>
    <w:p>
      <w:pPr>
        <w:spacing w:after="0"/>
        <w:ind w:left="0"/>
        <w:jc w:val="both"/>
      </w:pPr>
      <w:r>
        <w:rPr>
          <w:rFonts w:ascii="Times New Roman"/>
          <w:b w:val="false"/>
          <w:i w:val="false"/>
          <w:color w:val="000000"/>
          <w:sz w:val="28"/>
        </w:rPr>
        <w:t>
      Оповещение государственных органов о принятом решении производится в однодневный срок Отделом.</w:t>
      </w:r>
    </w:p>
    <w:bookmarkEnd w:id="224"/>
    <w:bookmarkStart w:name="z491" w:id="225"/>
    <w:p>
      <w:pPr>
        <w:spacing w:after="0"/>
        <w:ind w:left="0"/>
        <w:jc w:val="both"/>
      </w:pPr>
      <w:r>
        <w:rPr>
          <w:rFonts w:ascii="Times New Roman"/>
          <w:b w:val="false"/>
          <w:i w:val="false"/>
          <w:color w:val="000000"/>
          <w:sz w:val="28"/>
        </w:rPr>
        <w:t xml:space="preserve">
      3. После получения согласия Премьер-Министра Отделом готовятся постановления Правительства и распоряжения Премьер-Министра по назначению и освобождению должностных лиц. </w:t>
      </w:r>
    </w:p>
    <w:bookmarkEnd w:id="225"/>
    <w:bookmarkStart w:name="z492" w:id="226"/>
    <w:p>
      <w:pPr>
        <w:spacing w:after="0"/>
        <w:ind w:left="0"/>
        <w:jc w:val="both"/>
      </w:pPr>
      <w:r>
        <w:rPr>
          <w:rFonts w:ascii="Times New Roman"/>
          <w:b w:val="false"/>
          <w:i w:val="false"/>
          <w:color w:val="000000"/>
          <w:sz w:val="28"/>
        </w:rPr>
        <w:t>
      Не допускается принятие решений о назначении на должность или освобождении от должности кандидатур до получения соответствующего согласия Премьер-Министра.</w:t>
      </w:r>
    </w:p>
    <w:bookmarkEnd w:id="226"/>
    <w:bookmarkStart w:name="z493" w:id="227"/>
    <w:p>
      <w:pPr>
        <w:spacing w:after="0"/>
        <w:ind w:left="0"/>
        <w:jc w:val="both"/>
      </w:pPr>
      <w:r>
        <w:rPr>
          <w:rFonts w:ascii="Times New Roman"/>
          <w:b w:val="false"/>
          <w:i w:val="false"/>
          <w:color w:val="000000"/>
          <w:sz w:val="28"/>
        </w:rPr>
        <w:t>
      4. По кадрам, назначаемым Правительством либо по согласованию с Премьер-Министром или по его поручению с Руководителем Канцелярии, результат согласования оформляется в виде резолюции Руководителя Канцелярии к представлению и передается в соответствующий центральный исполнительный орган.</w:t>
      </w:r>
    </w:p>
    <w:bookmarkEnd w:id="227"/>
    <w:bookmarkStart w:name="z494" w:id="228"/>
    <w:p>
      <w:pPr>
        <w:spacing w:after="0"/>
        <w:ind w:left="0"/>
        <w:jc w:val="both"/>
      </w:pPr>
      <w:r>
        <w:rPr>
          <w:rFonts w:ascii="Times New Roman"/>
          <w:b w:val="false"/>
          <w:i w:val="false"/>
          <w:color w:val="000000"/>
          <w:sz w:val="28"/>
        </w:rPr>
        <w:t>
      5. Представления по государственным служащим и иным должностным лицам, назначение или освобождение которых должны производиться по согласованию с Президентом Республики Казахстан или по его поручению с Руководителем Администрации Президента Республики Казахстан (далее – Администрация Президента), Cекретарем Совета Безопасности в соответствии с Указом Президента Республики Казахстан от 29 марта 2002 года № 828 "О некоторых вопросах кадровой политики в системе органов государственной власти", подписанные руководителем соответствующего центрального исполнительного органа и внесенные в Отдел, после предварительного согласования у Руководителя Канцелярии и Премьер-Министра письмом с предложением о даче согласия на назначение или освобождение от должности направляются в Отдел государственной службы и кадровой политики Администрации Президента. Последний организует согласование в Администрации Президента, после чего сообщает ответ по представляемой либо освобождаемой кандидатуре в Отдел.</w:t>
      </w:r>
    </w:p>
    <w:bookmarkEnd w:id="228"/>
    <w:bookmarkStart w:name="z495" w:id="229"/>
    <w:p>
      <w:pPr>
        <w:spacing w:after="0"/>
        <w:ind w:left="0"/>
        <w:jc w:val="both"/>
      </w:pPr>
      <w:r>
        <w:rPr>
          <w:rFonts w:ascii="Times New Roman"/>
          <w:b w:val="false"/>
          <w:i w:val="false"/>
          <w:color w:val="000000"/>
          <w:sz w:val="28"/>
        </w:rPr>
        <w:t>
      После завершения процедуры согласования подготовленные документы о назначении на должность либо освобождения от занимаемой должности вносятся Руководителем Канцелярии на подпись Премьер-Министру.</w:t>
      </w:r>
    </w:p>
    <w:bookmarkEnd w:id="229"/>
    <w:bookmarkStart w:name="z496" w:id="230"/>
    <w:p>
      <w:pPr>
        <w:spacing w:after="0"/>
        <w:ind w:left="0"/>
        <w:jc w:val="both"/>
      </w:pPr>
      <w:r>
        <w:rPr>
          <w:rFonts w:ascii="Times New Roman"/>
          <w:b w:val="false"/>
          <w:i w:val="false"/>
          <w:color w:val="000000"/>
          <w:sz w:val="28"/>
        </w:rPr>
        <w:t>
      6. Назначение на должности, отнесенные к политическим государственным служащим и административным государственным служащим корпуса "А", в рамках ротации осуществляется в порядке, предусмотренном Правилами проведения ротации, утверждаемыми Президентом Республики Казахстан.</w:t>
      </w:r>
    </w:p>
    <w:bookmarkEnd w:id="2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