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b8bb3" w14:textId="30b8b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марта 2021 года № 151.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2021 года № 151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1191 "Об утверждении типовых требований к порядку организации и проведения общественных слушаний" (САПП Республики Казахстан, 2015 г., № 87-88, ст. 629).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1194 "Об утверждении Типового положения об Общественном совете" (САПП Республики Казахстан, 2015 г., № 87-88, ст. 632).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28 декабря 2016 года № 886 "О некоторых вопросах Управления Делами Президента Республики Казахстан" (САПП Республики Казахстан, 2016 г., № 67, ст. 453.).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8 июня 2017 года № 350 "О внесении изменений в некоторые постановления Правительства Республики Казахстан" (САПП Республики Казахстан, 2017 г., № 21, ст. 170.).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августа 2018 года № 516 "О внесении изменения в постановление Правительства Республики Казахстан от 31 декабря 2015 года № 1194 "Об утверждении Типового положения об Общественном совете" (Эталонный контрольный банк нормативных правовых актов Республики Казахстан в электронном виде от 27 августа 2018 года).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