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edd3" w14:textId="97ce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коммунальным государственным учреждениям образования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2021 года № 165.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"Школа-гимназия № 41" государственного учреждения "Отдел образования города Актобе" имя Фаризы Онгарсыновой;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"Средняя общеобразовательная IT школа-лицей № 72" государственного учреждения "Отдел образования города Актобе" имя Абиша Кекилбайулы.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