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ca23" w14:textId="fafc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октября 2017 года № 689 "Об утверждении перечня праздничных дат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2021 года № 176.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2017 года № 689 "Об утверждении праздничных дат в Республике Казахстан" (САПП Республики Казахстан, 2017 г., № 53, ст. 343)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праздничных дат в Республике Казахстан, утвержденный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День работников антимонопольного органа – 7 июня".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