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7310" w14:textId="638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акционерных обществ "Казавиаспас" и "Өрт сөндіруші"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2021 года № 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"Казавиаспас" путем присоединения к нему акционерного общества "Өрт сөндіруші".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видами деятельности акционерного общества "Казавиаспас" оказание авиационных услуг в области предупреждения и ликвидации последствий чрезвычайных ситуаций, осуществление иной хозяйственной деятельности в сфере гражданской авиации, выполнение работ и услуг в сфере гражданской защиты, предупреждение, ликвидацию пожаров и других чрезвычайных ситуаций природного и техногенного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180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21-68, исключить;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21-201,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"21-201. Акционерное общество "Казавиаспас";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123-129, исключить.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по чрезвычайным ситуациям Республики Казахстан":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295-7, исключить.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долями участия которых передаются Министерству по чрезвычайным ситуациям Республики Казахстан: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