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540b" w14:textId="be25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условиях кредитования бюджетов Карагандинской, Мангистауской, Западно-Казахстанской областей и бюджета города Нур-Султана на реконструкцию и строительство систем тепло-, водоснабжения и водоотведения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2021 года № 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19.07.2021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 – 2023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2020 года № 840 "О реализации Закона Республики Казахстан "О республиканском бюджете на 2021 – 2023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основные условия кредитования бюджетов Карагандинской, Мангистауской, Западно-Казахстанской областей и бюджета города Нур-Султана на реконструкцию и строительство систем тепло-, водоснабжения и водоотведения на 2021 год.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19.07.2021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Карагандинской, Мангистауской, Западно-Казахстанской областей и города Нур-Султана в течение десяти календарных дней после принятия маслихатом решения, предусматривающего в областном бюджете и бюджете столицы на 2021 год соответствующие поступления, представить указанное решение маслихата в Министерство финансов Республики Казахстан.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19.07.2021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финансов, энергетики,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Карагандинской, Мангистауской, Западно-Казахстанской областей и города Нур-Султана;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и своевременным возвратом бюджетного кредита в республиканский бюджет.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19.07.2021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Местным исполнительным органам Карагандинской, Мангистауской, Западно-Казахстанской областей и города Нур-Султана ежеквартально, не позднее 10 числа месяца, следующего за отчетным периодом, представлять информацию об освоении бюджетного кредита в министерства финансов, энергетики, индустрии и инфраструктурного развития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19.07.2021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Министерствам индустрии и инфраструктурного развития, энергетики Республики Казахстан обеспечить мониторинг освоения бюджетного кредита, выделенного на реконструкцию и строительство систем тепло-, водоснабжения и водоотведения на 2021 год.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19.07.2021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Контроль за исполнением настоящего постановления возложить на министерства индустрии и инфраструктурного развития, энергетики Республики Казахстан.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19.07.2021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202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кредитования бюджетов Карагандинской, Мангистауской, Западно-Казахстанской областей и бюджета города Нур-Султана на реконструкцию и строительство систем тепло-, водоснабжения и водоотведения на 2021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Основные условия кредитования - в редакции постановления Правительства РК от 19.07.2021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04.05.2022 </w:t>
      </w:r>
      <w:r>
        <w:rPr>
          <w:rFonts w:ascii="Times New Roman"/>
          <w:b w:val="false"/>
          <w:i w:val="false"/>
          <w:color w:val="ff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кредитов местным исполнительным органам Карагандинской, Мангистауской, Западно-Казахстанской областей и города Нур-Султана (далее – заемщики) устанавливаются следующие основные условия: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бюджетные кредиты по бюджетным программам 224 "Кредитование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водоотведения" в сумме 8081866000 (восемь миллиардов восемьдесят один миллион восемьсот шестьдесят шесть тысяч) тенге и 042 "Кредитование областных бюджетов, бюджетов городов республиканского значения, столицы на реконструкцию и строительство систем теплоснабжения" в сумме 37940000 (тридцать семь миллионов девятьсот сорок тысяч) тенге,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2020 года № 840 "О реализации Закона Республики Казахстан "О республиканском бюджете на 2021 – 2023 годы", предоставляются заемщикам сроком на 20 (двадцать) лет по ставке вознаграждения 0,01 % годовых на реконструкцию и строительство систем тепло-, водоснабжения и водоотведения на 2021 год;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льготный период по выплате основного долга не должен превышать 6 (шесть) лет;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период освоения бюджетного кредита исчисляется с момента перечисления бюджетных кредитов заемщикам и заканчивается 10 декабря 2022 года.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