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ed0f" w14:textId="625e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2021 года № 213.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 № 213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2007 года № 1270 "Об утверждении Правил государственной аттестации организаций образования".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2012 года № 265 О внесении изменений в постановление Правительства Республики Казахстан от 24 декабря 2007 года № 1270 "Об утверждении Правил государственной аттестации организаций образования".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635 "О внесении изменения в постановление Правительства Республики Казахстан от 24 декабря 2007 года № 1270 "Об утверждении Правил государственной аттестации организаций образования".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2016 года № 290 "О внесении изменений и дополнений в постановление Правительства Республики Казахстан от 24 декабря 2007 года № 1270 "Об утверждении Правил государственной аттестации организаций образования".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2018 года № 871 "О внесении изменений в постановление Правительства Республики Казахстан от 24 декабря 2007 года № 1270 "Об утверждении Правил государственной аттестации организаций образования".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2020 года № 254 "О внесении изменения в постановление Правительства Республики Казахстан от 24 декабря 2007 года № 1270 "Об утверждении Правил государственной аттестации организаций образования".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