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08b8" w14:textId="82f0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Республики Таджикистан об оказании безвозмездной военно-технической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2021 года № 218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Таджикистан об оказании безвозмездной военно-технической помощи.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обороны Республики Казахстан Ермекбаева Нурлана Байузаковича подписать от имени Правительства Республики Казахстан Соглашение между Правительством Республики Казахстан и Правительством Республики Таджикистан об оказании безвозмездной военно-технической помощи, разрешив вносить изменения и дополнения, не имеющие принципиального характера.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2021 года № 218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Правительством Республики Таджикистан об оказании безвозмездной военно-технической помощи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Таджикистан (далее – Стороны),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усилить существующие дружеские взаимоотношения и сотрудничество в военной области,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положения Соглашения между Правительством Республики Казахстан и Правительством Республики Таджикистан о сотрудничестве в военной области от 16 декабря 1999 года,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оказывает таджикистанской Стороне безвозмездную военно-техническую помощь в виде передачи военного имущества, указанного в приложении, которое является неотъемлемой частью настоящего Соглашения.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по реализации настоящего Соглашения являются: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– Министерство обороны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таджикистанской Стороны – Министерство обороны Республики Таджикистан.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названия или функций уполномоченных органов Стороны незамедлительно уведомляют друг друга по дипломатическим каналам.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Сторона обеспечивает доставку военного имущества железнодорожным транспортом с территории Республики Казахстан (станция "Отар", Жамбылская область) до территории Республики Таджикистан (станция "Рахоти", город Душанбе), где назначенные уполномоченными органами Сторон представители произведут их надлежащий прием и передачу.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перевозки военного имущества регулируются в соответствии с международными договорами в области воинских перевозок, участниками которых являются государства Сторон.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Расходы, связанные с доставкой военного имущества до станции "Рахоти" города Душанбе, несет казахстанская Сторона.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Таможенная очистка и декларирование передаваемого военного имущества в Республике Казахстан осуществляются в соответствии с законодательством Евразийского экономического союза.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Передаваемое военное имущество освобождается от взимания всех видов пошлин, налогов и сборов.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Таджикистанская Сторона берет на себя расходы и несет ответственность за оформление таможенных процедур в Республике Таджикистан. 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Таджикистанская Сторона не передает полученное от казахстанской Стороны военное имущество или право на его использование третьей стороне.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быть внесены изменения и дополнения, которые оформляются соответствующими протоколами, являющимися неотъемлемой частью настоящего Соглашения.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применением и толкованием положений настоящего Соглашения, решаются путем взаимных консультаций и переговоров.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таджикистанской Стороной письменного уведомления по дипломатическим каналам казахстанской Стороны о выполнении внутригосударственных процедур, необходимых для его вступления в силу.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Соглашение, за исключением статьи 4 настоящего Соглашения, прекращает свое действие с момента полной передачи таджикистанской Стороне военного имущества, предоставляемого в соответствии с настоящим Соглашением, что подтверждается Сторонами по дипломатическим каналам.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городе______________ "____"______________20___ года в двух экземплярах, каждый на казахском, таджикском и русском языках, причем все тексты являются равно аутентичными.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Соглашения, Стороны будут обращаться к тексту на русском языке.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 Правительство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 Правительство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Таджикистан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Таджикистан об оказании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безвозмездной военно-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помощи</w:t>
            </w:r>
          </w:p>
        </w:tc>
      </w:tr>
    </w:tbl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передаваемого военного имущества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4360"/>
        <w:gridCol w:w="833"/>
        <w:gridCol w:w="5632"/>
      </w:tblGrid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5"/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5,45 мм патрон с пулей ПС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3 000 240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мм патрон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20 076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мм выстрел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