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3b95" w14:textId="4b33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2021 года № 220.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акцизов на бензин (за исключением авиационного) и дизельное топливо,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8, 9,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934"/>
        <w:gridCol w:w="2053"/>
        <w:gridCol w:w="1563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462 Налогового кодекса, являющихся продуктом переработки давальческого сырья, за исключением случаев последующей реализации указанных товаров за пределы территории Республики Казахстан (июль – ноябрь)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462 Налогового кодекса, являющихся продуктом переработки давальческого сырья, за исключением случаев последующей реализации указанных товаров за пределы территории Республики Казахстан (декабрь – июнь)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10,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9867"/>
        <w:gridCol w:w="635"/>
        <w:gridCol w:w="636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462 Налогового кодекса, являющихся продуктом переработки давальческого сырья, в случае последующей реализации указанных товаров за пределы территории Республики Казахстан с представлением подтверждающих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