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0845f" w14:textId="eb084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распоряжения Президента Республики Казахстан "О внесении изменений в распоряжение Президента Республики Казахстан от 6 декабря 2013 года № 250 "О Национальном конкурсе "Мерейлі отбасы"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апреля 2021 года № 226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распоряжения Президента Республики Казахстан "О внесении изменений в распоряжение Президента Республики Казахстан от 6 декабря 2013 года № 250 "О Национальном конкурсе "Мерейлі отбасы".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изменений в распоряжение Президента Республики Казахстан от 6 декабря 2013 года № 250 "О Национальном конкурсе "Мерейлі отбасы"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в распоряжение Президента Республики Казахстан от 6 декабря 2013 года № 250 "О Национальном конкурсе "Мерейлі отбасы" следующие изменения: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2 и 3 исключить.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