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b961" w14:textId="af5b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марта 2019 года № 149 "О некоторых вопросах нормотворческой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2021 года № 238.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марта 2021 года "О внесении изменений и дополнений в некоторые законодательные акты Республики Казахстан по вопросам совершенствования нормотворчества"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2019 года № 149 "О некоторых вопросах нормотворческой деятельности в Республике Казахстан"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обеспечение научной правовой экспертизы проектов законов, международных договоров, участницей которых намеревается стать Республика Казахстан, а также проектов международных договоров, подлежащих ратификации;";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"обеспечивающей научную правовую экспертизу проектов законов, международных договоров, участницей которых намеревается стать Республика Казахстан, а также проектов международных договоров, подлежащих ратификации.".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