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5e124" w14:textId="295e1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о сотрудничестве по созданию и применению стандартных образцов состава и свойств веществ и материалов"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апреля 2021 года № 242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Соглашения о сотрудничестве по созданию и применению стандартных образцов состава и свойств веществ и материалов".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ратификации Соглашения о сотрудничестве по созданию и применению стандартных образцов состава и свойств веществ и материалов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о сотрудничестве по созданию и применению стандартных образцов состава и свойств веществ и материалов, совершенное в Москве 25 октября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