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96ba" w14:textId="a8e9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15 декабря 2020 года № 850 "Об утверждении Правил временной государственной регистрации вакцин против коронавируса COVID-19, произведенных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2021 года № 244.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декабря 2020 года № 850 "Об утверждении Правил временной государственной регистрации вакцин против коронавируса COVID-19, произведенных в Республике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временной государственной регистрации вакцин против коронавируса COVID-19";</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временной государственной регистрации вакцин против коронавируса COVID-19.";</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временной государственной регистрации вакцин против коронавируса COVID-19, произведенных в Республике Казахстан, утвержденных указанным постановлением: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"Правила временной государственной регистрации вакцин против коронавируса COVID-19";</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xml:space="preserve">
      "1. Настоящие Правила временной государственной регистрации вакцин против коронавируса COVID-19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6 Кодекса Республики Казахстан от 7 июля 2020 года "О здоровье народа и системе здравоохранения" (далее – Кодекс), </w:t>
      </w:r>
      <w:r>
        <w:rPr>
          <w:rFonts w:ascii="Times New Roman"/>
          <w:b w:val="false"/>
          <w:i w:val="false"/>
          <w:color w:val="000000"/>
          <w:sz w:val="28"/>
        </w:rPr>
        <w:t>пунктом 1</w:t>
      </w:r>
      <w:r>
        <w:rPr>
          <w:rFonts w:ascii="Times New Roman"/>
          <w:b w:val="false"/>
          <w:i w:val="false"/>
          <w:color w:val="000000"/>
          <w:sz w:val="28"/>
        </w:rPr>
        <w:t xml:space="preserve"> Указа Президента Республики Казахстан от 16 марта 2020 года № 286 "О мерах по обеспечению социально-экономической стабильности" и определяют порядок проведения временной государственной регистрации вакцин против коронавируса COVID-19 для производства опытной и промышленной партии (далее – вакцина).";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7) следующего содержания:</w:t>
      </w:r>
    </w:p>
    <w:bookmarkStart w:name="z16" w:id="9"/>
    <w:p>
      <w:pPr>
        <w:spacing w:after="0"/>
        <w:ind w:left="0"/>
        <w:jc w:val="both"/>
      </w:pPr>
      <w:r>
        <w:rPr>
          <w:rFonts w:ascii="Times New Roman"/>
          <w:b w:val="false"/>
          <w:i w:val="false"/>
          <w:color w:val="000000"/>
          <w:sz w:val="28"/>
        </w:rPr>
        <w:t>
      "7) внесение изменений в регистрационное досье вакцины – процедура, осуществляемая на основании экспертизы изменений, вносимых в регистрационное досье вакцины в течение срока действия временного регистрационного удостоверения.";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"5. Состав экспертной комиссии утверждается приказом руководителя государственной экспертной организации.</w:t>
      </w:r>
    </w:p>
    <w:bookmarkEnd w:id="10"/>
    <w:bookmarkStart w:name="z19" w:id="11"/>
    <w:p>
      <w:pPr>
        <w:spacing w:after="0"/>
        <w:ind w:left="0"/>
        <w:jc w:val="both"/>
      </w:pPr>
      <w:r>
        <w:rPr>
          <w:rFonts w:ascii="Times New Roman"/>
          <w:b w:val="false"/>
          <w:i w:val="false"/>
          <w:color w:val="000000"/>
          <w:sz w:val="28"/>
        </w:rPr>
        <w:t>
      Председателем экспертной комиссии выступает лицо не ниже заместителя руководителя государственной экспертной организации. Общее количество членов экспертной комиссии является нечетным.</w:t>
      </w:r>
    </w:p>
    <w:bookmarkEnd w:id="11"/>
    <w:bookmarkStart w:name="z20" w:id="12"/>
    <w:p>
      <w:pPr>
        <w:spacing w:after="0"/>
        <w:ind w:left="0"/>
        <w:jc w:val="both"/>
      </w:pPr>
      <w:r>
        <w:rPr>
          <w:rFonts w:ascii="Times New Roman"/>
          <w:b w:val="false"/>
          <w:i w:val="false"/>
          <w:color w:val="000000"/>
          <w:sz w:val="28"/>
        </w:rPr>
        <w:t>
      Заседание экспертной комиссии считается правомочным, если на нем присутствуют не менее двух третей от общего числа членов экспертной комиссии, ведется видео- или аудиозапись заседаний. Итоги заседания экспертной комиссии оформляются соответствующим протоколом, который подписывается всеми членами экспертной комиссии.</w:t>
      </w:r>
    </w:p>
    <w:bookmarkEnd w:id="12"/>
    <w:bookmarkStart w:name="z21" w:id="13"/>
    <w:p>
      <w:pPr>
        <w:spacing w:after="0"/>
        <w:ind w:left="0"/>
        <w:jc w:val="both"/>
      </w:pPr>
      <w:r>
        <w:rPr>
          <w:rFonts w:ascii="Times New Roman"/>
          <w:b w:val="false"/>
          <w:i w:val="false"/>
          <w:color w:val="000000"/>
          <w:sz w:val="28"/>
        </w:rPr>
        <w:t>
      Решения экспертной комиссии принимаются путем голосования большинством голосов от числа присутствующих на заседании членов экспертной комиссии.</w:t>
      </w:r>
    </w:p>
    <w:bookmarkEnd w:id="13"/>
    <w:bookmarkStart w:name="z22" w:id="14"/>
    <w:p>
      <w:pPr>
        <w:spacing w:after="0"/>
        <w:ind w:left="0"/>
        <w:jc w:val="both"/>
      </w:pPr>
      <w:r>
        <w:rPr>
          <w:rFonts w:ascii="Times New Roman"/>
          <w:b w:val="false"/>
          <w:i w:val="false"/>
          <w:color w:val="000000"/>
          <w:sz w:val="28"/>
        </w:rPr>
        <w:t>
      При равенстве голосов, голос председательствующего является решающим.</w:t>
      </w:r>
    </w:p>
    <w:bookmarkEnd w:id="14"/>
    <w:bookmarkStart w:name="z23" w:id="15"/>
    <w:p>
      <w:pPr>
        <w:spacing w:after="0"/>
        <w:ind w:left="0"/>
        <w:jc w:val="both"/>
      </w:pPr>
      <w:r>
        <w:rPr>
          <w:rFonts w:ascii="Times New Roman"/>
          <w:b w:val="false"/>
          <w:i w:val="false"/>
          <w:color w:val="000000"/>
          <w:sz w:val="28"/>
        </w:rPr>
        <w:t>
      Член экспертной комиссии не уполномочен передавать право голоса иному лицу, в том числе другому члену экспертной комиссии.</w:t>
      </w:r>
    </w:p>
    <w:bookmarkEnd w:id="15"/>
    <w:bookmarkStart w:name="z24" w:id="16"/>
    <w:p>
      <w:pPr>
        <w:spacing w:after="0"/>
        <w:ind w:left="0"/>
        <w:jc w:val="both"/>
      </w:pPr>
      <w:r>
        <w:rPr>
          <w:rFonts w:ascii="Times New Roman"/>
          <w:b w:val="false"/>
          <w:i w:val="false"/>
          <w:color w:val="000000"/>
          <w:sz w:val="28"/>
        </w:rPr>
        <w:t>
      Член экспертной комиссии, не согласившийся с мнением большинства, уполномочен в течение суток с момента окончания заседания подать в письменном виде свое особое мнение для приобщения к протоколу.</w:t>
      </w:r>
    </w:p>
    <w:bookmarkEnd w:id="16"/>
    <w:bookmarkStart w:name="z25" w:id="17"/>
    <w:p>
      <w:pPr>
        <w:spacing w:after="0"/>
        <w:ind w:left="0"/>
        <w:jc w:val="both"/>
      </w:pPr>
      <w:r>
        <w:rPr>
          <w:rFonts w:ascii="Times New Roman"/>
          <w:b w:val="false"/>
          <w:i w:val="false"/>
          <w:color w:val="000000"/>
          <w:sz w:val="28"/>
        </w:rPr>
        <w:t>
      Не допускается какое-либо вмешательство в деятельность экспертной комиссии.</w:t>
      </w:r>
    </w:p>
    <w:bookmarkEnd w:id="17"/>
    <w:bookmarkStart w:name="z26" w:id="18"/>
    <w:p>
      <w:pPr>
        <w:spacing w:after="0"/>
        <w:ind w:left="0"/>
        <w:jc w:val="both"/>
      </w:pPr>
      <w:r>
        <w:rPr>
          <w:rFonts w:ascii="Times New Roman"/>
          <w:b w:val="false"/>
          <w:i w:val="false"/>
          <w:color w:val="000000"/>
          <w:sz w:val="28"/>
        </w:rPr>
        <w:t>
      Не допускается включение в состав экспертной комиссии, а также привлечение для иной формы участия в работе экспертной комиссии лиц, являющихся представителями заявителя, а также лиц, прямо или косвенно принимавших участие в подготовке и (или) разработке вакцины.";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"9. Государственный орган на основании представленного экспертной комиссией заключения о безопасности, качестве и эффективности вакцины в течение 1 (один) рабочего дня принимает решение о временной государственной регистрации вакцины сроком на 18 (восемнадцать) месяцев или об отказе во временной государственной регистрации вакцины.";</w:t>
      </w:r>
    </w:p>
    <w:bookmarkEnd w:id="19"/>
    <w:bookmarkStart w:name="z29" w:id="20"/>
    <w:p>
      <w:pPr>
        <w:spacing w:after="0"/>
        <w:ind w:left="0"/>
        <w:jc w:val="both"/>
      </w:pPr>
      <w:r>
        <w:rPr>
          <w:rFonts w:ascii="Times New Roman"/>
          <w:b w:val="false"/>
          <w:i w:val="false"/>
          <w:color w:val="000000"/>
          <w:sz w:val="28"/>
        </w:rPr>
        <w:t>
      дополнить главой 3 следующего содержания:</w:t>
      </w:r>
    </w:p>
    <w:bookmarkEnd w:id="20"/>
    <w:bookmarkStart w:name="z30" w:id="21"/>
    <w:p>
      <w:pPr>
        <w:spacing w:after="0"/>
        <w:ind w:left="0"/>
        <w:jc w:val="both"/>
      </w:pPr>
      <w:r>
        <w:rPr>
          <w:rFonts w:ascii="Times New Roman"/>
          <w:b w:val="false"/>
          <w:i w:val="false"/>
          <w:color w:val="000000"/>
          <w:sz w:val="28"/>
        </w:rPr>
        <w:t>
      "Глава 3. Порядок выдачи временного регистрационного удостоверения вакцинам против коронавируса COVID-19, произведенным за пределами Республики Казахстан</w:t>
      </w:r>
    </w:p>
    <w:bookmarkEnd w:id="21"/>
    <w:bookmarkStart w:name="z31" w:id="22"/>
    <w:p>
      <w:pPr>
        <w:spacing w:after="0"/>
        <w:ind w:left="0"/>
        <w:jc w:val="both"/>
      </w:pPr>
      <w:r>
        <w:rPr>
          <w:rFonts w:ascii="Times New Roman"/>
          <w:b w:val="false"/>
          <w:i w:val="false"/>
          <w:color w:val="000000"/>
          <w:sz w:val="28"/>
        </w:rPr>
        <w:t>
      16. Государственный орган, учитывая эпидемиологическую ситуацию в Республике Казахстан, направляет запрос в государственную экспертную организацию о необходимости проверки наличия регистрации вакцины в стране производителя и соответствии производственной площадки производителя вакцины требованиям GMP.</w:t>
      </w:r>
    </w:p>
    <w:bookmarkEnd w:id="22"/>
    <w:bookmarkStart w:name="z32" w:id="23"/>
    <w:p>
      <w:pPr>
        <w:spacing w:after="0"/>
        <w:ind w:left="0"/>
        <w:jc w:val="both"/>
      </w:pPr>
      <w:r>
        <w:rPr>
          <w:rFonts w:ascii="Times New Roman"/>
          <w:b w:val="false"/>
          <w:i w:val="false"/>
          <w:color w:val="000000"/>
          <w:sz w:val="28"/>
        </w:rPr>
        <w:t>
      Государственная экспертная организация в течение 3-х (три) рабочих дней со дня регистрации запроса от государственного органа проверяет и анализирует имеющуюся информацию из открытых официальных, интернет-ресурсов и иных источников информацию о:</w:t>
      </w:r>
    </w:p>
    <w:bookmarkEnd w:id="23"/>
    <w:bookmarkStart w:name="z33" w:id="24"/>
    <w:p>
      <w:pPr>
        <w:spacing w:after="0"/>
        <w:ind w:left="0"/>
        <w:jc w:val="both"/>
      </w:pPr>
      <w:r>
        <w:rPr>
          <w:rFonts w:ascii="Times New Roman"/>
          <w:b w:val="false"/>
          <w:i w:val="false"/>
          <w:color w:val="000000"/>
          <w:sz w:val="28"/>
        </w:rPr>
        <w:t>
      1) регистрации вакцины в стране производителя заявителя;</w:t>
      </w:r>
    </w:p>
    <w:bookmarkEnd w:id="24"/>
    <w:bookmarkStart w:name="z34" w:id="25"/>
    <w:p>
      <w:pPr>
        <w:spacing w:after="0"/>
        <w:ind w:left="0"/>
        <w:jc w:val="both"/>
      </w:pPr>
      <w:r>
        <w:rPr>
          <w:rFonts w:ascii="Times New Roman"/>
          <w:b w:val="false"/>
          <w:i w:val="false"/>
          <w:color w:val="000000"/>
          <w:sz w:val="28"/>
        </w:rPr>
        <w:t>
      2) соответствии производственной площадки производителя вакцины требованиям GMP.</w:t>
      </w:r>
    </w:p>
    <w:bookmarkEnd w:id="25"/>
    <w:bookmarkStart w:name="z35" w:id="26"/>
    <w:p>
      <w:pPr>
        <w:spacing w:after="0"/>
        <w:ind w:left="0"/>
        <w:jc w:val="both"/>
      </w:pPr>
      <w:r>
        <w:rPr>
          <w:rFonts w:ascii="Times New Roman"/>
          <w:b w:val="false"/>
          <w:i w:val="false"/>
          <w:color w:val="000000"/>
          <w:sz w:val="28"/>
        </w:rPr>
        <w:t>
      По итогам проведенных работ экспертная организация направляет в государственный орган заключение государственной экспертной организации о наличии/отсутствии регистрации вакцины в стране производителя и соответствии/несоответствии производственной площадки требованиям GMP.</w:t>
      </w:r>
    </w:p>
    <w:bookmarkEnd w:id="26"/>
    <w:bookmarkStart w:name="z36" w:id="27"/>
    <w:p>
      <w:pPr>
        <w:spacing w:after="0"/>
        <w:ind w:left="0"/>
        <w:jc w:val="both"/>
      </w:pPr>
      <w:r>
        <w:rPr>
          <w:rFonts w:ascii="Times New Roman"/>
          <w:b w:val="false"/>
          <w:i w:val="false"/>
          <w:color w:val="000000"/>
          <w:sz w:val="28"/>
        </w:rPr>
        <w:t>
      17. Временное регистрационное удостоверение вакцинам против коронавируса COVID-19, произведенным за пределами Республики Казахстан, выдается при условии наличия соответствующего решения Межведомственной комиссии по недопущению возникновения и распространения короновирусной инфекции на территории Республики Казахстан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27 января 2020 года № 10-р) и на основании заключения государственной экспертной организации о наличии регистрации вакцины в стране производителя и соответствии производственной площадки требованиям GMP. </w:t>
      </w:r>
    </w:p>
    <w:bookmarkEnd w:id="27"/>
    <w:bookmarkStart w:name="z37" w:id="28"/>
    <w:p>
      <w:pPr>
        <w:spacing w:after="0"/>
        <w:ind w:left="0"/>
        <w:jc w:val="both"/>
      </w:pPr>
      <w:r>
        <w:rPr>
          <w:rFonts w:ascii="Times New Roman"/>
          <w:b w:val="false"/>
          <w:i w:val="false"/>
          <w:color w:val="000000"/>
          <w:sz w:val="28"/>
        </w:rPr>
        <w:t>
      18. Временное регистрационное удостоверение выдается на срок до 8 (восемь) месяцев.";</w:t>
      </w:r>
    </w:p>
    <w:bookmarkEnd w:id="28"/>
    <w:bookmarkStart w:name="z38" w:id="29"/>
    <w:p>
      <w:pPr>
        <w:spacing w:after="0"/>
        <w:ind w:left="0"/>
        <w:jc w:val="both"/>
      </w:pPr>
      <w:r>
        <w:rPr>
          <w:rFonts w:ascii="Times New Roman"/>
          <w:b w:val="false"/>
          <w:i w:val="false"/>
          <w:color w:val="000000"/>
          <w:sz w:val="28"/>
        </w:rPr>
        <w:t>
      дополнить главой 4 следующего содержания:</w:t>
      </w:r>
    </w:p>
    <w:bookmarkEnd w:id="29"/>
    <w:bookmarkStart w:name="z39" w:id="30"/>
    <w:p>
      <w:pPr>
        <w:spacing w:after="0"/>
        <w:ind w:left="0"/>
        <w:jc w:val="both"/>
      </w:pPr>
      <w:r>
        <w:rPr>
          <w:rFonts w:ascii="Times New Roman"/>
          <w:b w:val="false"/>
          <w:i w:val="false"/>
          <w:color w:val="000000"/>
          <w:sz w:val="28"/>
        </w:rPr>
        <w:t>
      "Глава 4. Порядок внесения изменений в регистрационное досье вакцин, имеющих временное регистрационное удостоверение</w:t>
      </w:r>
    </w:p>
    <w:bookmarkEnd w:id="30"/>
    <w:bookmarkStart w:name="z40" w:id="31"/>
    <w:p>
      <w:pPr>
        <w:spacing w:after="0"/>
        <w:ind w:left="0"/>
        <w:jc w:val="both"/>
      </w:pPr>
      <w:r>
        <w:rPr>
          <w:rFonts w:ascii="Times New Roman"/>
          <w:b w:val="false"/>
          <w:i w:val="false"/>
          <w:color w:val="000000"/>
          <w:sz w:val="28"/>
        </w:rPr>
        <w:t>
      19. В период действия временного регистрационного удостоверения заявитель для внесения изменений в регистрационное досье предоставляет в государственную экспертную организацию:</w:t>
      </w:r>
    </w:p>
    <w:bookmarkEnd w:id="31"/>
    <w:bookmarkStart w:name="z41" w:id="32"/>
    <w:p>
      <w:pPr>
        <w:spacing w:after="0"/>
        <w:ind w:left="0"/>
        <w:jc w:val="both"/>
      </w:pPr>
      <w:r>
        <w:rPr>
          <w:rFonts w:ascii="Times New Roman"/>
          <w:b w:val="false"/>
          <w:i w:val="false"/>
          <w:color w:val="000000"/>
          <w:sz w:val="28"/>
        </w:rPr>
        <w:t>
      1) заявление на внесение изменений в регистрационное досье вакцины по форме согласно приложению 5 к настоящим Правилам;</w:t>
      </w:r>
    </w:p>
    <w:bookmarkEnd w:id="32"/>
    <w:bookmarkStart w:name="z42" w:id="33"/>
    <w:p>
      <w:pPr>
        <w:spacing w:after="0"/>
        <w:ind w:left="0"/>
        <w:jc w:val="both"/>
      </w:pPr>
      <w:r>
        <w:rPr>
          <w:rFonts w:ascii="Times New Roman"/>
          <w:b w:val="false"/>
          <w:i w:val="false"/>
          <w:color w:val="000000"/>
          <w:sz w:val="28"/>
        </w:rPr>
        <w:t>
      2) документы в соответствии с перечнем изменений, вносимых в регистрационное досье вакцины, согласно приложению 6 к настоящим Правилам.</w:t>
      </w:r>
    </w:p>
    <w:bookmarkEnd w:id="33"/>
    <w:bookmarkStart w:name="z43" w:id="34"/>
    <w:p>
      <w:pPr>
        <w:spacing w:after="0"/>
        <w:ind w:left="0"/>
        <w:jc w:val="both"/>
      </w:pPr>
      <w:r>
        <w:rPr>
          <w:rFonts w:ascii="Times New Roman"/>
          <w:b w:val="false"/>
          <w:i w:val="false"/>
          <w:color w:val="000000"/>
          <w:sz w:val="28"/>
        </w:rPr>
        <w:t>
      Государственная экспертная организация осуществляет регистрацию заявления в день поступления и передает поступившие документы на рассмотрение в экспертную комиссию.</w:t>
      </w:r>
    </w:p>
    <w:bookmarkEnd w:id="34"/>
    <w:bookmarkStart w:name="z44" w:id="35"/>
    <w:p>
      <w:pPr>
        <w:spacing w:after="0"/>
        <w:ind w:left="0"/>
        <w:jc w:val="both"/>
      </w:pPr>
      <w:r>
        <w:rPr>
          <w:rFonts w:ascii="Times New Roman"/>
          <w:b w:val="false"/>
          <w:i w:val="false"/>
          <w:color w:val="000000"/>
          <w:sz w:val="28"/>
        </w:rPr>
        <w:t xml:space="preserve">
      20. Экспертная комиссия в течение 10 (десять) рабочих дней со дня передачи документов на рассмотрение осуществляет оценку полноты представленных документов и их рассмотрение с соблюдением принципов независимости, объективности. </w:t>
      </w:r>
    </w:p>
    <w:bookmarkEnd w:id="35"/>
    <w:bookmarkStart w:name="z45" w:id="36"/>
    <w:p>
      <w:pPr>
        <w:spacing w:after="0"/>
        <w:ind w:left="0"/>
        <w:jc w:val="both"/>
      </w:pPr>
      <w:r>
        <w:rPr>
          <w:rFonts w:ascii="Times New Roman"/>
          <w:b w:val="false"/>
          <w:i w:val="false"/>
          <w:color w:val="000000"/>
          <w:sz w:val="28"/>
        </w:rPr>
        <w:t>
      В случае наличия вопросов или замечаний к представленным документам, экспертная комиссия направляет заявителю в срок не более 1 (один) рабочего дня со дня передачи документов на рассмотрение, официальный запрос (в произвольной форме) о необходимости предоставления дополнительного разъяснения и (или) устранения выявленных замечаний в полном объеме в срок, не превышающий 3 (три) рабочих дней.</w:t>
      </w:r>
    </w:p>
    <w:bookmarkEnd w:id="36"/>
    <w:bookmarkStart w:name="z46" w:id="37"/>
    <w:p>
      <w:pPr>
        <w:spacing w:after="0"/>
        <w:ind w:left="0"/>
        <w:jc w:val="both"/>
      </w:pPr>
      <w:r>
        <w:rPr>
          <w:rFonts w:ascii="Times New Roman"/>
          <w:b w:val="false"/>
          <w:i w:val="false"/>
          <w:color w:val="000000"/>
          <w:sz w:val="28"/>
        </w:rPr>
        <w:t>
      21. По итогам рассмотрения и обсуждения заявления и документов экспертная комиссия в течение 1 (один) рабочего дня формирует заключение о внесении изменений в регистрационное досье вакцины по форме согласно приложению 7 к настоящим Правилам.</w:t>
      </w:r>
    </w:p>
    <w:bookmarkEnd w:id="37"/>
    <w:bookmarkStart w:name="z47" w:id="38"/>
    <w:p>
      <w:pPr>
        <w:spacing w:after="0"/>
        <w:ind w:left="0"/>
        <w:jc w:val="both"/>
      </w:pPr>
      <w:r>
        <w:rPr>
          <w:rFonts w:ascii="Times New Roman"/>
          <w:b w:val="false"/>
          <w:i w:val="false"/>
          <w:color w:val="000000"/>
          <w:sz w:val="28"/>
        </w:rPr>
        <w:t>
      В случаях представления заявителем неполного пакета документов, а также устранения выявленных экспертной комиссией замечаний в неполном объеме в сроки, предусмотренные настоящим пунктом, экспертной комиссией выдается отрицательное заключение.</w:t>
      </w:r>
    </w:p>
    <w:bookmarkEnd w:id="38"/>
    <w:bookmarkStart w:name="z48" w:id="39"/>
    <w:p>
      <w:pPr>
        <w:spacing w:after="0"/>
        <w:ind w:left="0"/>
        <w:jc w:val="both"/>
      </w:pPr>
      <w:r>
        <w:rPr>
          <w:rFonts w:ascii="Times New Roman"/>
          <w:b w:val="false"/>
          <w:i w:val="false"/>
          <w:color w:val="000000"/>
          <w:sz w:val="28"/>
        </w:rPr>
        <w:t xml:space="preserve">
      В случаях предоставления заявителем заявления и пакета документов соответствующего требованиям настоящих Правил экспертной комиссией выдается положительное заключение. </w:t>
      </w:r>
    </w:p>
    <w:bookmarkEnd w:id="39"/>
    <w:bookmarkStart w:name="z49" w:id="40"/>
    <w:p>
      <w:pPr>
        <w:spacing w:after="0"/>
        <w:ind w:left="0"/>
        <w:jc w:val="both"/>
      </w:pPr>
      <w:r>
        <w:rPr>
          <w:rFonts w:ascii="Times New Roman"/>
          <w:b w:val="false"/>
          <w:i w:val="false"/>
          <w:color w:val="000000"/>
          <w:sz w:val="28"/>
        </w:rPr>
        <w:t>
      22. Государственный орган на основании представленного экспертной комиссией заключения в течение 1 (один) рабочего дня принимает решение о внесении изменений в регистрационное досье, с выдачей обновленного временного регистрационного удостоверения по форме согласно приложению 4 к настоящим Правилам, или об отказе во внесении изменений в регистрационное досье вакцины.";</w:t>
      </w:r>
    </w:p>
    <w:bookmarkEnd w:id="40"/>
    <w:bookmarkStart w:name="z50"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правый верхний угол изложить в следующей редакции:</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временной</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вакцин против коронавируса</w:t>
            </w:r>
            <w:r>
              <w:br/>
            </w:r>
            <w:r>
              <w:rPr>
                <w:rFonts w:ascii="Times New Roman"/>
                <w:b w:val="false"/>
                <w:i w:val="false"/>
                <w:color w:val="000000"/>
                <w:sz w:val="20"/>
              </w:rPr>
              <w:t>COVID-19";</w:t>
            </w:r>
          </w:p>
        </w:tc>
      </w:tr>
    </w:tbl>
    <w:bookmarkStart w:name="z52"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правый верхний угол изложить в следующей редакции:</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временной</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вакцин против коронавируса</w:t>
            </w:r>
            <w:r>
              <w:br/>
            </w:r>
            <w:r>
              <w:rPr>
                <w:rFonts w:ascii="Times New Roman"/>
                <w:b w:val="false"/>
                <w:i w:val="false"/>
                <w:color w:val="000000"/>
                <w:sz w:val="20"/>
              </w:rPr>
              <w:t>COVID-19";</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Start w:name="z55" w:id="43"/>
    <w:p>
      <w:pPr>
        <w:spacing w:after="0"/>
        <w:ind w:left="0"/>
        <w:jc w:val="both"/>
      </w:pPr>
      <w:r>
        <w:rPr>
          <w:rFonts w:ascii="Times New Roman"/>
          <w:b w:val="false"/>
          <w:i w:val="false"/>
          <w:color w:val="000000"/>
          <w:sz w:val="28"/>
        </w:rPr>
        <w:t xml:space="preserve">
      дополнить приложениями 5, 6 и 7 к указанным Правилам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bookmarkEnd w:id="43"/>
    <w:bookmarkStart w:name="z56" w:id="4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и подлежит обязательному официальному опубликованию.</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2021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bl>
    <w:bookmarkStart w:name="z60" w:id="45"/>
    <w:p>
      <w:pPr>
        <w:spacing w:after="0"/>
        <w:ind w:left="0"/>
        <w:jc w:val="left"/>
      </w:pPr>
      <w:r>
        <w:rPr>
          <w:rFonts w:ascii="Times New Roman"/>
          <w:b/>
          <w:i w:val="false"/>
          <w:color w:val="000000"/>
        </w:rPr>
        <w:t xml:space="preserve"> Заключение о безопасности, качестве и эффективности вакцины</w:t>
      </w:r>
    </w:p>
    <w:bookmarkEnd w:id="45"/>
    <w:bookmarkStart w:name="z61" w:id="46"/>
    <w:p>
      <w:pPr>
        <w:spacing w:after="0"/>
        <w:ind w:left="0"/>
        <w:jc w:val="both"/>
      </w:pPr>
      <w:r>
        <w:rPr>
          <w:rFonts w:ascii="Times New Roman"/>
          <w:b w:val="false"/>
          <w:i w:val="false"/>
          <w:color w:val="000000"/>
          <w:sz w:val="28"/>
        </w:rPr>
        <w:t>
      1. Экспертная комиссия сообщает результаты экспертизы на безопасность, качество и эффективность вакцины для целей временной государственной регистрации в Республике Казахстан: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заявки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вакцины (с указанием лекарственной формы, дозировки, концентрации и объема заполнения, количества доз в упаковке для лекарственного препарата)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 держатель временного регистрационного удостоверения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экспертной комиссии (положительное или отрицательное)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7"/>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вакцину, представленные для временной государственной регистрации в Республике Казахстан, соответствуют требованиям Правил временной государственной регистрации вакцин против коронавируса COVID-19 (далее – Правила).</w:t>
      </w:r>
    </w:p>
    <w:bookmarkEnd w:id="47"/>
    <w:bookmarkStart w:name="z63" w:id="48"/>
    <w:p>
      <w:pPr>
        <w:spacing w:after="0"/>
        <w:ind w:left="0"/>
        <w:jc w:val="both"/>
      </w:pPr>
      <w:r>
        <w:rPr>
          <w:rFonts w:ascii="Times New Roman"/>
          <w:b w:val="false"/>
          <w:i w:val="false"/>
          <w:color w:val="000000"/>
          <w:sz w:val="28"/>
        </w:rPr>
        <w:t>
      Вакцина (торговое наименование вакцины с указанием лекарственной формы, дозировки, концентрации и объема заполнения, количества доз в упаковке) может быть зарегистрирована в Республике Казахстан сроком на 18 (восемнадцать) месяцев.</w:t>
      </w:r>
    </w:p>
    <w:bookmarkEnd w:id="48"/>
    <w:bookmarkStart w:name="z64" w:id="49"/>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вакцину, представленные для временной государственной регистрации в Республике Казахстан, не соответствуют установленным требованиям Правил.</w:t>
      </w:r>
    </w:p>
    <w:bookmarkEnd w:id="49"/>
    <w:bookmarkStart w:name="z65" w:id="50"/>
    <w:p>
      <w:pPr>
        <w:spacing w:after="0"/>
        <w:ind w:left="0"/>
        <w:jc w:val="both"/>
      </w:pPr>
      <w:r>
        <w:rPr>
          <w:rFonts w:ascii="Times New Roman"/>
          <w:b w:val="false"/>
          <w:i w:val="false"/>
          <w:color w:val="000000"/>
          <w:sz w:val="28"/>
        </w:rPr>
        <w:t>
      Вакцина (торговое наименование вакцины с указанием лекарственной формы, дозировки, концентрации и объема заполнения, количества доз в упаковке) не может быть зарегистрирована в Республике Казахстан.</w:t>
      </w:r>
    </w:p>
    <w:bookmarkEnd w:id="50"/>
    <w:bookmarkStart w:name="z66" w:id="51"/>
    <w:p>
      <w:pPr>
        <w:spacing w:after="0"/>
        <w:ind w:left="0"/>
        <w:jc w:val="both"/>
      </w:pPr>
      <w:r>
        <w:rPr>
          <w:rFonts w:ascii="Times New Roman"/>
          <w:b w:val="false"/>
          <w:i w:val="false"/>
          <w:color w:val="000000"/>
          <w:sz w:val="28"/>
        </w:rPr>
        <w:t>
      Руководитель экспертной комиссии</w:t>
      </w:r>
      <w:r>
        <w:br/>
      </w:r>
      <w:r>
        <w:rPr>
          <w:rFonts w:ascii="Times New Roman"/>
          <w:b w:val="false"/>
          <w:i w:val="false"/>
          <w:color w:val="000000"/>
          <w:sz w:val="28"/>
        </w:rPr>
        <w:t xml:space="preserve">       ____________       ________________________________________________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r>
        <w:br/>
      </w:r>
      <w:r>
        <w:rPr>
          <w:rFonts w:ascii="Times New Roman"/>
          <w:b w:val="false"/>
          <w:i w:val="false"/>
          <w:color w:val="000000"/>
          <w:sz w:val="28"/>
        </w:rPr>
        <w:t xml:space="preserve">       Члены экспертной комиссии</w:t>
      </w:r>
      <w:r>
        <w:br/>
      </w:r>
      <w:r>
        <w:rPr>
          <w:rFonts w:ascii="Times New Roman"/>
          <w:b w:val="false"/>
          <w:i w:val="false"/>
          <w:color w:val="000000"/>
          <w:sz w:val="28"/>
        </w:rPr>
        <w:t xml:space="preserve">       ____________       ________________________________________________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r>
        <w:br/>
      </w:r>
      <w:r>
        <w:rPr>
          <w:rFonts w:ascii="Times New Roman"/>
          <w:b w:val="false"/>
          <w:i w:val="false"/>
          <w:color w:val="000000"/>
          <w:sz w:val="28"/>
        </w:rPr>
        <w:t xml:space="preserve">       </w:t>
      </w:r>
      <w:r>
        <w:rPr>
          <w:rFonts w:ascii="Times New Roman"/>
          <w:b w:val="false"/>
          <w:i/>
          <w:color w:val="000000"/>
          <w:sz w:val="28"/>
        </w:rPr>
        <w:t xml:space="preserve">____________ </w:t>
      </w:r>
      <w:r>
        <w:rPr>
          <w:rFonts w:ascii="Times New Roman"/>
          <w:b w:val="false"/>
          <w:i w:val="false"/>
          <w:color w:val="000000"/>
          <w:sz w:val="28"/>
        </w:rPr>
        <w:t xml:space="preserve">      </w:t>
      </w:r>
      <w:r>
        <w:rPr>
          <w:rFonts w:ascii="Times New Roman"/>
          <w:b w:val="false"/>
          <w:i/>
          <w:color w:val="000000"/>
          <w:sz w:val="28"/>
        </w:rPr>
        <w:t>________________________________________________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r>
        <w:br/>
      </w:r>
      <w:r>
        <w:rPr>
          <w:rFonts w:ascii="Times New Roman"/>
          <w:b w:val="false"/>
          <w:i w:val="false"/>
          <w:color w:val="000000"/>
          <w:sz w:val="28"/>
        </w:rPr>
        <w:t xml:space="preserve">       ____________       ________________________________________________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2021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52"/>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Министерство здравоохранения Республики Казахстан</w:t>
      </w:r>
      <w:r>
        <w:br/>
      </w:r>
      <w:r>
        <w:rPr>
          <w:rFonts w:ascii="Times New Roman"/>
          <w:b/>
          <w:i w:val="false"/>
          <w:color w:val="000000"/>
        </w:rPr>
        <w:t>Временное регистрационное удостоверение РК-БП - №_________</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7160"/>
        <w:gridCol w:w="553"/>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держателя регистрационного удостоверения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держателя регистрационного удостоверения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что лекарственное средство зарегистрировано и разрешено к применению в медицинской практике на территории Республики Казахстан (информация о зарегистрированном лекарственном средстве)</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производителей торговое наименование для экспорта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(при наличии)</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анатомо-терапевтическо-химической классификации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активных веществ</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отпуска (по рецепту, без рецепта)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3"/>
    <w:p>
      <w:pPr>
        <w:spacing w:after="0"/>
        <w:ind w:left="0"/>
        <w:jc w:val="both"/>
      </w:pPr>
      <w:r>
        <w:rPr>
          <w:rFonts w:ascii="Times New Roman"/>
          <w:b w:val="false"/>
          <w:i w:val="false"/>
          <w:color w:val="000000"/>
          <w:sz w:val="28"/>
        </w:rPr>
        <w:t>
      Информация о производителе лекарственного средства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4785"/>
        <w:gridCol w:w="2220"/>
        <w:gridCol w:w="1366"/>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54"/>
    <w:p>
      <w:pPr>
        <w:spacing w:after="0"/>
        <w:ind w:left="0"/>
        <w:jc w:val="both"/>
      </w:pPr>
      <w:r>
        <w:rPr>
          <w:rFonts w:ascii="Times New Roman"/>
          <w:b w:val="false"/>
          <w:i w:val="false"/>
          <w:color w:val="000000"/>
          <w:sz w:val="28"/>
        </w:rPr>
        <w:t xml:space="preserve">
      Дата временной государственной регистрации от "___" ______ 20___ года №_____ решения. </w:t>
      </w:r>
    </w:p>
    <w:bookmarkEnd w:id="54"/>
    <w:bookmarkStart w:name="z73" w:id="55"/>
    <w:p>
      <w:pPr>
        <w:spacing w:after="0"/>
        <w:ind w:left="0"/>
        <w:jc w:val="both"/>
      </w:pPr>
      <w:r>
        <w:rPr>
          <w:rFonts w:ascii="Times New Roman"/>
          <w:b w:val="false"/>
          <w:i w:val="false"/>
          <w:color w:val="000000"/>
          <w:sz w:val="28"/>
        </w:rPr>
        <w:t>
      Действительно до "____" ______ 20___ года.</w:t>
      </w:r>
    </w:p>
    <w:bookmarkEnd w:id="55"/>
    <w:bookmarkStart w:name="z74" w:id="56"/>
    <w:p>
      <w:pPr>
        <w:spacing w:after="0"/>
        <w:ind w:left="0"/>
        <w:jc w:val="both"/>
      </w:pPr>
      <w:r>
        <w:rPr>
          <w:rFonts w:ascii="Times New Roman"/>
          <w:b w:val="false"/>
          <w:i w:val="false"/>
          <w:color w:val="000000"/>
          <w:sz w:val="28"/>
        </w:rPr>
        <w:t>
      Ф.И.О. (при наличии) руководителя государственного органа (или уполномоченного лица)</w:t>
      </w:r>
    </w:p>
    <w:bookmarkEnd w:id="56"/>
    <w:bookmarkStart w:name="z75" w:id="57"/>
    <w:p>
      <w:pPr>
        <w:spacing w:after="0"/>
        <w:ind w:left="0"/>
        <w:jc w:val="both"/>
      </w:pPr>
      <w:r>
        <w:rPr>
          <w:rFonts w:ascii="Times New Roman"/>
          <w:b w:val="false"/>
          <w:i w:val="false"/>
          <w:color w:val="000000"/>
          <w:sz w:val="28"/>
        </w:rPr>
        <w:t>
      Допускается медицинское применение вакцин, получивших временное регистрационное удостоверение на добровольной основе, при наличии отчетов I - II фаз клинических исследований и промежуточного отчета III фазы исследований, проведенного с включением не менее 50 (пятьдесят) % субъектов исследования, предусмотренных протоколом клинического исследования.</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2021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58"/>
    <w:p>
      <w:pPr>
        <w:spacing w:after="0"/>
        <w:ind w:left="0"/>
        <w:jc w:val="left"/>
      </w:pPr>
      <w:r>
        <w:rPr>
          <w:rFonts w:ascii="Times New Roman"/>
          <w:b/>
          <w:i w:val="false"/>
          <w:color w:val="000000"/>
        </w:rPr>
        <w:t xml:space="preserve"> Заявление на внесение изменений в регистрационное досье вакцины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392"/>
        <w:gridCol w:w="270"/>
        <w:gridCol w:w="555"/>
        <w:gridCol w:w="276"/>
        <w:gridCol w:w="278"/>
        <w:gridCol w:w="278"/>
        <w:gridCol w:w="1319"/>
        <w:gridCol w:w="7"/>
        <w:gridCol w:w="340"/>
        <w:gridCol w:w="340"/>
        <w:gridCol w:w="348"/>
        <w:gridCol w:w="350"/>
        <w:gridCol w:w="694"/>
        <w:gridCol w:w="694"/>
        <w:gridCol w:w="15"/>
        <w:gridCol w:w="15"/>
        <w:gridCol w:w="1625"/>
        <w:gridCol w:w="1371"/>
        <w:gridCol w:w="18"/>
        <w:gridCol w:w="1392"/>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 (при наличии)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 (концентрации)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II таб.</w:t>
            </w:r>
            <w:r>
              <w:br/>
            </w:r>
            <w:r>
              <w:rPr>
                <w:rFonts w:ascii="Times New Roman"/>
                <w:b w:val="false"/>
                <w:i w:val="false"/>
                <w:color w:val="000000"/>
                <w:sz w:val="20"/>
              </w:rPr>
              <w:t>
</w:t>
            </w:r>
            <w:r>
              <w:rPr>
                <w:rFonts w:ascii="Times New Roman"/>
                <w:b w:val="false"/>
                <w:i w:val="false"/>
                <w:color w:val="000000"/>
                <w:sz w:val="20"/>
              </w:rPr>
              <w:t>III таб.</w:t>
            </w:r>
            <w:r>
              <w:br/>
            </w:r>
            <w:r>
              <w:rPr>
                <w:rFonts w:ascii="Times New Roman"/>
                <w:b w:val="false"/>
                <w:i w:val="false"/>
                <w:color w:val="000000"/>
                <w:sz w:val="20"/>
              </w:rPr>
              <w:t>
IV таб.</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1-список 2-список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Охранный документ на изобретение или полезную модель, товарный знак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
          <w:p>
            <w:pPr>
              <w:spacing w:after="20"/>
              <w:ind w:left="20"/>
              <w:jc w:val="both"/>
            </w:pPr>
            <w:r>
              <w:rPr>
                <w:rFonts w:ascii="Times New Roman"/>
                <w:b w:val="false"/>
                <w:i w:val="false"/>
                <w:color w:val="000000"/>
                <w:sz w:val="20"/>
              </w:rPr>
              <w:t>
1) полностью на данном производстве;</w:t>
            </w:r>
            <w:r>
              <w:br/>
            </w:r>
            <w:r>
              <w:rPr>
                <w:rFonts w:ascii="Times New Roman"/>
                <w:b w:val="false"/>
                <w:i w:val="false"/>
                <w:color w:val="000000"/>
                <w:sz w:val="20"/>
              </w:rPr>
              <w:t>
</w:t>
            </w:r>
            <w:r>
              <w:rPr>
                <w:rFonts w:ascii="Times New Roman"/>
                <w:b w:val="false"/>
                <w:i w:val="false"/>
                <w:color w:val="000000"/>
                <w:sz w:val="20"/>
              </w:rPr>
              <w:t>2) частично на данном производстве;</w:t>
            </w:r>
            <w:r>
              <w:br/>
            </w:r>
            <w:r>
              <w:rPr>
                <w:rFonts w:ascii="Times New Roman"/>
                <w:b w:val="false"/>
                <w:i w:val="false"/>
                <w:color w:val="000000"/>
                <w:sz w:val="20"/>
              </w:rPr>
              <w:t>
3) полностью на другом производстве</w:t>
            </w:r>
          </w:p>
          <w:bookmarkEnd w:id="60"/>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контактного лица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осуществляющий контроль качества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ответственный за выпуск серий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выданной уполномоченным органом страны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 (выпуск серии)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лекарственного средства (указать вносимые изменения)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руководителя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Заявитель: _____________________________________________________</w:t>
            </w:r>
            <w:r>
              <w:br/>
            </w:r>
            <w:r>
              <w:rPr>
                <w:rFonts w:ascii="Times New Roman"/>
                <w:b w:val="false"/>
                <w:i w:val="false"/>
                <w:color w:val="000000"/>
                <w:sz w:val="20"/>
              </w:rPr>
              <w:t>
</w:t>
            </w:r>
            <w:r>
              <w:rPr>
                <w:rFonts w:ascii="Times New Roman"/>
                <w:b w:val="false"/>
                <w:i w:val="false"/>
                <w:color w:val="000000"/>
                <w:sz w:val="20"/>
              </w:rPr>
              <w:t>Гарантирую: достоверность информации регистрационного досье, не нарушать исключительных прав третьими лицами на изобретение или полезную модель, адекватность переводов методик контроля качества, инструкции по медицинскому применению лекарственного средства; представить образцы лекарственных средств, стандартные образцы лекарственных субстанций и их примесей в количествах, достаточных для трехкратного анализа,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а также их соответствие нормативным документам, представляемым на регистрацию.</w:t>
            </w:r>
            <w:r>
              <w:br/>
            </w:r>
            <w:r>
              <w:rPr>
                <w:rFonts w:ascii="Times New Roman"/>
                <w:b w:val="false"/>
                <w:i w:val="false"/>
                <w:color w:val="000000"/>
                <w:sz w:val="20"/>
              </w:rPr>
              <w:t>
Обязуюсь сообщать обо всех изменениях в регистрационное досье, а также представлять материалы при обнаружении нежелательных реакций при применении лекарственного средства, ранее не указанных в инструкции по медицинскому применению.</w:t>
            </w:r>
          </w:p>
          <w:bookmarkEnd w:id="6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ответственного лица и заявителя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2021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62"/>
    <w:p>
      <w:pPr>
        <w:spacing w:after="0"/>
        <w:ind w:left="0"/>
        <w:jc w:val="left"/>
      </w:pPr>
      <w:r>
        <w:rPr>
          <w:rFonts w:ascii="Times New Roman"/>
          <w:b/>
          <w:i w:val="false"/>
          <w:color w:val="000000"/>
        </w:rPr>
        <w:t xml:space="preserve"> Перечень изменений, вносимых в регистрационное досье вакцины</w:t>
      </w:r>
    </w:p>
    <w:bookmarkEnd w:id="62"/>
    <w:bookmarkStart w:name="z90" w:id="63"/>
    <w:p>
      <w:pPr>
        <w:spacing w:after="0"/>
        <w:ind w:left="0"/>
        <w:jc w:val="both"/>
      </w:pPr>
      <w:r>
        <w:rPr>
          <w:rFonts w:ascii="Times New Roman"/>
          <w:b w:val="false"/>
          <w:i w:val="false"/>
          <w:color w:val="000000"/>
          <w:sz w:val="28"/>
        </w:rPr>
        <w:t>
      А. Административные изменения</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524"/>
        <w:gridCol w:w="675"/>
        <w:gridCol w:w="1744"/>
        <w:gridCol w:w="5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Держателем регистрационного удостоверения является юридическое лицо.</w:t>
            </w:r>
          </w:p>
          <w:bookmarkEnd w:id="6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уполномоченного органа либо уполномоченной организации (например, налогового органа), в котором указаны новое название или адрес.</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Краткая характеристика системы фармаконадзора от нового держателя регистрационного удостоверения (ДРУ) включает следующие элементы:</w:t>
            </w:r>
            <w:r>
              <w:br/>
            </w:r>
            <w:r>
              <w:rPr>
                <w:rFonts w:ascii="Times New Roman"/>
                <w:b w:val="false"/>
                <w:i w:val="false"/>
                <w:color w:val="000000"/>
                <w:sz w:val="20"/>
              </w:rPr>
              <w:t>
</w:t>
            </w:r>
            <w:r>
              <w:rPr>
                <w:rFonts w:ascii="Times New Roman"/>
                <w:b w:val="false"/>
                <w:i w:val="false"/>
                <w:color w:val="000000"/>
                <w:sz w:val="20"/>
              </w:rPr>
              <w:t>- информация о том, что ДРУ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 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 декларация, подписанная ДРУ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w:t>
            </w:r>
            <w:r>
              <w:rPr>
                <w:rFonts w:ascii="Times New Roman"/>
                <w:b w:val="false"/>
                <w:i w:val="false"/>
                <w:color w:val="000000"/>
                <w:sz w:val="20"/>
              </w:rPr>
              <w:t>- ссылка на место (адрес), где хранится мастер-файл системы фармаконадзора.</w:t>
            </w:r>
            <w:r>
              <w:br/>
            </w:r>
            <w:r>
              <w:rPr>
                <w:rFonts w:ascii="Times New Roman"/>
                <w:b w:val="false"/>
                <w:i w:val="false"/>
                <w:color w:val="000000"/>
                <w:sz w:val="20"/>
              </w:rPr>
              <w:t>
4. Договорные взаимоотношения между производителем и ДРУ на право осуществления деятельности по фармаконадзору.</w:t>
            </w:r>
          </w:p>
          <w:bookmarkEnd w:id="6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Изменение (торгового) наименования лекарственного препарата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Следует избегать путаницы с названиями существующих медицинских препаратов или международным непатентованным названием МНН, если наименование общепринятое, изменение должно быть произведено в следующем порядке: от общепринятого названия к фармакопейному или к МНН</w:t>
            </w:r>
          </w:p>
          <w:bookmarkEnd w:id="6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Мотивированное обоснование необходимости изменения названия препарата.</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Копия документа, выданного компетентными органами страны-производителя, который удостоверяет изменение его названия.</w:t>
            </w:r>
            <w:r>
              <w:br/>
            </w:r>
            <w:r>
              <w:rPr>
                <w:rFonts w:ascii="Times New Roman"/>
                <w:b w:val="false"/>
                <w:i w:val="false"/>
                <w:color w:val="000000"/>
                <w:sz w:val="20"/>
              </w:rPr>
              <w:t>
</w:t>
            </w:r>
            <w:r>
              <w:rPr>
                <w:rFonts w:ascii="Times New Roman"/>
                <w:b w:val="false"/>
                <w:i w:val="false"/>
                <w:color w:val="000000"/>
                <w:sz w:val="20"/>
              </w:rPr>
              <w:t>4. Подписанная декларация о том, что место, способ, состав, нормативный документ, регламентирующий качество препарата, остались без изменения.</w:t>
            </w:r>
            <w:r>
              <w:br/>
            </w:r>
            <w:r>
              <w:rPr>
                <w:rFonts w:ascii="Times New Roman"/>
                <w:b w:val="false"/>
                <w:i w:val="false"/>
                <w:color w:val="000000"/>
                <w:sz w:val="20"/>
              </w:rPr>
              <w:t>
5. Ведомость изменений к утвержденному нормативному документу по контролю качества и безопасности ЛС.</w:t>
            </w:r>
          </w:p>
          <w:bookmarkEnd w:id="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Изменение наименования активной фармацевтической субстанции или вспомогательного вещества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Фармацевтическая субстанция и вспомогательное вещество не изменяется.</w:t>
            </w:r>
          </w:p>
          <w:bookmarkEnd w:id="6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br/>
            </w:r>
            <w:r>
              <w:rPr>
                <w:rFonts w:ascii="Times New Roman"/>
                <w:b w:val="false"/>
                <w:i w:val="false"/>
                <w:color w:val="000000"/>
                <w:sz w:val="20"/>
              </w:rPr>
              <w:t>
2. Пересмотренная информация о лекарственном препарате.</w:t>
            </w:r>
          </w:p>
          <w:bookmarkEnd w:id="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Изменение названия и (или) адреса: производителя (включая, если применимо, площадок по контролю качества) или держателя мастер-файла активной фармацевтической субстанции (далее –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и ни одна из производственных операций не изменяется.</w:t>
            </w:r>
          </w:p>
          <w:bookmarkEnd w:id="7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от уполномоченного органа (например, налогового органа) либо уполномоченной организации, в котором указаны новое название и (или) адрес.</w:t>
            </w:r>
            <w:r>
              <w:br/>
            </w:r>
            <w:r>
              <w:rPr>
                <w:rFonts w:ascii="Times New Roman"/>
                <w:b w:val="false"/>
                <w:i w:val="false"/>
                <w:color w:val="000000"/>
                <w:sz w:val="20"/>
              </w:rPr>
              <w:t>
</w:t>
            </w:r>
            <w:r>
              <w:rPr>
                <w:rFonts w:ascii="Times New Roman"/>
                <w:b w:val="false"/>
                <w:i w:val="false"/>
                <w:color w:val="000000"/>
                <w:sz w:val="20"/>
              </w:rPr>
              <w:t>2. Поправка к соответствующему(им) разделу(ам) досье.</w:t>
            </w:r>
            <w:r>
              <w:br/>
            </w:r>
            <w:r>
              <w:rPr>
                <w:rFonts w:ascii="Times New Roman"/>
                <w:b w:val="false"/>
                <w:i w:val="false"/>
                <w:color w:val="000000"/>
                <w:sz w:val="20"/>
              </w:rPr>
              <w:t>
3. При изменении названия держателя МФАФС – обновленное разрешение на доступ.</w:t>
            </w:r>
          </w:p>
          <w:bookmarkEnd w:id="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Изменение названия и (или) адреса производителя лекарственного препарата, включая выпускающие площадки и площадки по контролю качества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производитель/импортер, не включают выпуск серий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Нет изменения в производственном процессе, фактическом месте расположения площадки, нормативном документе по контролю качества и безопасности лекарственного средства.</w:t>
            </w:r>
          </w:p>
          <w:bookmarkEnd w:id="7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исправленного разрешения на производство (при наличии) или документ от уполномоченного органа либо уполномоченной организации, в котором упоминается новое название и (или) адрес.</w:t>
            </w:r>
            <w:r>
              <w:br/>
            </w:r>
            <w:r>
              <w:rPr>
                <w:rFonts w:ascii="Times New Roman"/>
                <w:b w:val="false"/>
                <w:i w:val="false"/>
                <w:color w:val="000000"/>
                <w:sz w:val="20"/>
              </w:rPr>
              <w:t>
</w:t>
            </w:r>
            <w:r>
              <w:rPr>
                <w:rFonts w:ascii="Times New Roman"/>
                <w:b w:val="false"/>
                <w:i w:val="false"/>
                <w:color w:val="000000"/>
                <w:sz w:val="20"/>
              </w:rPr>
              <w:t>2. Если применимо, поправка к соответствующему(им) разделу(ам) досье, включая пересмотренную информацию о лекарственном препарате.</w:t>
            </w:r>
            <w:r>
              <w:br/>
            </w:r>
            <w:r>
              <w:rPr>
                <w:rFonts w:ascii="Times New Roman"/>
                <w:b w:val="false"/>
                <w:i w:val="false"/>
                <w:color w:val="000000"/>
                <w:sz w:val="20"/>
              </w:rPr>
              <w:t>
3. Обновленная краткая характеристика лекарственного препарата, инструкция по медицинскому применению (листок-вкладыш), маркировка.</w:t>
            </w:r>
          </w:p>
          <w:bookmarkEnd w:id="73"/>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вследствие утверждения или изменения ВОЗ кода АТХ.</w:t>
            </w:r>
          </w:p>
          <w:bookmarkEnd w:id="7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ВОЗ об утверждении или копия перечня кодов АТХ.</w:t>
            </w:r>
            <w:r>
              <w:br/>
            </w: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w:t>
            </w:r>
          </w:p>
          <w:bookmarkEnd w:id="75"/>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Остается не менее одной ранее одобренной производственной площадки/производителя, осуществляющей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br/>
            </w:r>
            <w:r>
              <w:rPr>
                <w:rFonts w:ascii="Times New Roman"/>
                <w:b w:val="false"/>
                <w:i w:val="false"/>
                <w:color w:val="000000"/>
                <w:sz w:val="20"/>
              </w:rPr>
              <w:t>
2. Исключение не является следствием критических недостатков производства.</w:t>
            </w:r>
          </w:p>
          <w:bookmarkEnd w:id="7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br/>
            </w:r>
            <w:r>
              <w:rPr>
                <w:rFonts w:ascii="Times New Roman"/>
                <w:b w:val="false"/>
                <w:i w:val="false"/>
                <w:color w:val="000000"/>
                <w:sz w:val="20"/>
              </w:rPr>
              <w:t>
2. Поправка к соответствующему(им) разделу(ам) досье, включая пересмотренную информацию о лекарственном препарате.</w:t>
            </w:r>
          </w:p>
          <w:bookmarkEnd w:id="7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 Изменение даты аудита для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bookmarkEnd w:id="78"/>
        </w:tc>
      </w:tr>
    </w:tbl>
    <w:bookmarkStart w:name="z125" w:id="79"/>
    <w:p>
      <w:pPr>
        <w:spacing w:after="0"/>
        <w:ind w:left="0"/>
        <w:jc w:val="both"/>
      </w:pPr>
      <w:r>
        <w:rPr>
          <w:rFonts w:ascii="Times New Roman"/>
          <w:b w:val="false"/>
          <w:i w:val="false"/>
          <w:color w:val="000000"/>
          <w:sz w:val="28"/>
        </w:rPr>
        <w:t>
      Б. Изменения качества</w:t>
      </w:r>
    </w:p>
    <w:bookmarkEnd w:id="79"/>
    <w:bookmarkStart w:name="z126" w:id="80"/>
    <w:p>
      <w:pPr>
        <w:spacing w:after="0"/>
        <w:ind w:left="0"/>
        <w:jc w:val="both"/>
      </w:pPr>
      <w:r>
        <w:rPr>
          <w:rFonts w:ascii="Times New Roman"/>
          <w:b w:val="false"/>
          <w:i w:val="false"/>
          <w:color w:val="000000"/>
          <w:sz w:val="28"/>
        </w:rPr>
        <w:t>
      Б.I Активная фармацевтическая субстанция</w:t>
      </w:r>
    </w:p>
    <w:bookmarkEnd w:id="80"/>
    <w:bookmarkStart w:name="z127" w:id="81"/>
    <w:p>
      <w:pPr>
        <w:spacing w:after="0"/>
        <w:ind w:left="0"/>
        <w:jc w:val="both"/>
      </w:pPr>
      <w:r>
        <w:rPr>
          <w:rFonts w:ascii="Times New Roman"/>
          <w:b w:val="false"/>
          <w:i w:val="false"/>
          <w:color w:val="000000"/>
          <w:sz w:val="28"/>
        </w:rPr>
        <w:t>
      Б.I. а) производство</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5"/>
        <w:gridCol w:w="3148"/>
        <w:gridCol w:w="3148"/>
        <w:gridCol w:w="579"/>
      </w:tblGrid>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(АФС), или изменение производителя АФС (включая, если применимо, площадки по контролю качества), если в регистрационном досье отсутствует сертификат соответствия Европейской Фармакопее.</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предлагаемый производитель принадлежит к той же фармацевтической группе, что и одобренный производитель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биологический/иммунологический/ иммуно-химический метод</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br/>
            </w: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r>
              <w:br/>
            </w:r>
            <w:r>
              <w:rPr>
                <w:rFonts w:ascii="Times New Roman"/>
                <w:b w:val="false"/>
                <w:i w:val="false"/>
                <w:color w:val="000000"/>
                <w:sz w:val="20"/>
              </w:rPr>
              <w:t>
</w:t>
            </w: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4. Трансфер метода со старой на новую площадку произведен успешно.</w:t>
            </w:r>
            <w:r>
              <w:br/>
            </w: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bookmarkEnd w:id="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Если применимо,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Декларация ДРУ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br/>
            </w:r>
            <w:r>
              <w:rPr>
                <w:rFonts w:ascii="Times New Roman"/>
                <w:b w:val="false"/>
                <w:i w:val="false"/>
                <w:color w:val="000000"/>
                <w:sz w:val="20"/>
              </w:rPr>
              <w:t>
</w:t>
            </w:r>
            <w:r>
              <w:rPr>
                <w:rFonts w:ascii="Times New Roman"/>
                <w:b w:val="false"/>
                <w:i w:val="false"/>
                <w:color w:val="000000"/>
                <w:sz w:val="20"/>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br/>
            </w: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br/>
            </w:r>
            <w:r>
              <w:rPr>
                <w:rFonts w:ascii="Times New Roman"/>
                <w:b w:val="false"/>
                <w:i w:val="false"/>
                <w:color w:val="000000"/>
                <w:sz w:val="20"/>
              </w:rPr>
              <w:t>
</w:t>
            </w: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w:t>
            </w:r>
            <w:r>
              <w:rPr>
                <w:rFonts w:ascii="Times New Roman"/>
                <w:b w:val="false"/>
                <w:i w:val="false"/>
                <w:color w:val="000000"/>
                <w:sz w:val="20"/>
              </w:rPr>
              <w:t>7. Гарантийное письмо (при необходимости) производителя активной фармацевтической субстанции должно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r>
              <w:br/>
            </w:r>
            <w:r>
              <w:rPr>
                <w:rFonts w:ascii="Times New Roman"/>
                <w:b w:val="false"/>
                <w:i w:val="false"/>
                <w:color w:val="000000"/>
                <w:sz w:val="20"/>
              </w:rPr>
              <w:t>
9. Сравнительные данные (в форме таблицы) способов синтеза и спецификации качества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предлагаемого и утвержденного производителя.</w:t>
            </w:r>
          </w:p>
          <w:bookmarkEnd w:id="83"/>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процесса производства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несущественное изменение закрытой части МФАФС</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r>
              <w:br/>
            </w:r>
            <w:r>
              <w:rPr>
                <w:rFonts w:ascii="Times New Roman"/>
                <w:b w:val="false"/>
                <w:i w:val="false"/>
                <w:color w:val="000000"/>
                <w:sz w:val="20"/>
              </w:rPr>
              <w:t>
</w:t>
            </w: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br/>
            </w: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r>
              <w:br/>
            </w: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br/>
            </w:r>
            <w:r>
              <w:rPr>
                <w:rFonts w:ascii="Times New Roman"/>
                <w:b w:val="false"/>
                <w:i w:val="false"/>
                <w:color w:val="000000"/>
                <w:sz w:val="20"/>
              </w:rPr>
              <w:t>
7. Изменение не затрагивает закрытой части МФАФС.</w:t>
            </w:r>
          </w:p>
          <w:bookmarkEnd w:id="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 включая прямое сравнение текущего и нового процессов.</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r>
              <w:br/>
            </w:r>
            <w:r>
              <w:rPr>
                <w:rFonts w:ascii="Times New Roman"/>
                <w:b w:val="false"/>
                <w:i w:val="false"/>
                <w:color w:val="000000"/>
                <w:sz w:val="20"/>
              </w:rPr>
              <w:t>
4. Декларация ДРУ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bookmarkEnd w:id="85"/>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биологической/иммунологической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оборудования другого размера.</w:t>
            </w:r>
            <w:r>
              <w:br/>
            </w: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Изменение не воздействует нежелательным образом на воспроизводимость процесса.</w:t>
            </w:r>
            <w:r>
              <w:br/>
            </w: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r>
              <w:br/>
            </w: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r>
              <w:br/>
            </w: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bookmarkEnd w:id="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r>
              <w:br/>
            </w:r>
            <w:r>
              <w:rPr>
                <w:rFonts w:ascii="Times New Roman"/>
                <w:b w:val="false"/>
                <w:i w:val="false"/>
                <w:color w:val="000000"/>
                <w:sz w:val="20"/>
              </w:rPr>
              <w:t>
5. Декларация ДРУ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оборудования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bookmarkEnd w:id="87"/>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bookmarkEnd w:id="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r>
              <w:br/>
            </w:r>
            <w:r>
              <w:rPr>
                <w:rFonts w:ascii="Times New Roman"/>
                <w:b w:val="false"/>
                <w:i w:val="false"/>
                <w:color w:val="000000"/>
                <w:sz w:val="20"/>
              </w:rPr>
              <w:t>
</w:t>
            </w:r>
            <w:r>
              <w:rPr>
                <w:rFonts w:ascii="Times New Roman"/>
                <w:b w:val="false"/>
                <w:i w:val="false"/>
                <w:color w:val="000000"/>
                <w:sz w:val="20"/>
              </w:rPr>
              <w:t>3. Подробное описание новой нефармакопейной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ДРУ или держателя МФАФС соответственно, подтверждающие, что внутрипроизводственные параметры являются незначимыми или устаревшими.</w:t>
            </w:r>
            <w:r>
              <w:br/>
            </w:r>
            <w:r>
              <w:rPr>
                <w:rFonts w:ascii="Times New Roman"/>
                <w:b w:val="false"/>
                <w:i w:val="false"/>
                <w:color w:val="000000"/>
                <w:sz w:val="20"/>
              </w:rPr>
              <w:t>
6. Обоснование со стороны ДРУ или держателя МФАФС соответственно новых внутрипроизводственных испытаний и пределов.</w:t>
            </w:r>
          </w:p>
          <w:bookmarkEnd w:id="89"/>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сезонной, препандемической или пандемической вакцины для профилактики гриппа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штамма(ов) сезонной, препандемической или пандемической вакцины для профилактики гриппа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79" w:id="90"/>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2876"/>
        <w:gridCol w:w="3464"/>
        <w:gridCol w:w="853"/>
      </w:tblGrid>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если на активную фармацевтическую субстанцию отсутствует статья Государственной Фармакопеи Республики Казахстан, изменение собственных данных спецификации на данные неофициальной фармакопеи или фармакопеи третьей страны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Фармакопеи Республики Казахстан, контроль любой новой примеси должен соответствовать Государственной Фармакопее Республики Казахстан.</w:t>
            </w:r>
            <w:r>
              <w:br/>
            </w: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bookmarkEnd w:id="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соответствующей действующим и предлагаемым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со стороны ДРУ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7. Обоснование со стороны ДРУ или держателя МФАФС соответственно, новых параметра спецификации и критериев приемлемости.</w:t>
            </w:r>
          </w:p>
          <w:bookmarkEnd w:id="92"/>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 промежуточного продукта, 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 промежуточного продукта, реактива, если альтернативная ей аналитическая методика уже одобрена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 иммунологического, 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r>
              <w:br/>
            </w: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bookmarkEnd w:id="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испытания эквивалентны. Настоящее требование не применяется, если добавляется новая аналитическая методика.</w:t>
            </w:r>
          </w:p>
          <w:bookmarkEnd w:id="94"/>
        </w:tc>
      </w:tr>
    </w:tbl>
    <w:bookmarkStart w:name="z204" w:id="95"/>
    <w:p>
      <w:pPr>
        <w:spacing w:after="0"/>
        <w:ind w:left="0"/>
        <w:jc w:val="both"/>
      </w:pPr>
      <w:r>
        <w:rPr>
          <w:rFonts w:ascii="Times New Roman"/>
          <w:b w:val="false"/>
          <w:i w:val="false"/>
          <w:color w:val="000000"/>
          <w:sz w:val="28"/>
        </w:rPr>
        <w:t>
      Б.I. в) упаковочно-укупорочная система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6"/>
        <w:gridCol w:w="3015"/>
        <w:gridCol w:w="3793"/>
        <w:gridCol w:w="1126"/>
      </w:tblGrid>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9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По соответствующим свойствам предлагаемый упаковочный материал должен, по меньшей мере, быть эквивалентным одобренному.</w:t>
            </w:r>
            <w:r>
              <w:br/>
            </w:r>
            <w:r>
              <w:rPr>
                <w:rFonts w:ascii="Times New Roman"/>
                <w:b w:val="false"/>
                <w:i w:val="false"/>
                <w:color w:val="000000"/>
                <w:sz w:val="20"/>
              </w:rPr>
              <w:t>
</w:t>
            </w:r>
            <w:r>
              <w:rPr>
                <w:rFonts w:ascii="Times New Roman"/>
                <w:b w:val="false"/>
                <w:i w:val="false"/>
                <w:color w:val="000000"/>
                <w:sz w:val="20"/>
              </w:rPr>
              <w:t>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трехмесячного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3. Исключаются стерильные, жидкие и биологические/иммунологические активные фармацевтические субстанции.</w:t>
            </w:r>
          </w:p>
          <w:bookmarkEnd w:id="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9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(им) разделу (ам)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ДРУ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6. Сравнение действующих и предлагаемых спецификаций первичной упаковки (если применимо).</w:t>
            </w:r>
          </w:p>
          <w:bookmarkEnd w:id="97"/>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 Изменение параметров спецификации и (или) критериев приемлемости первичной упаковки активной фармацевтической субстанции</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9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ДРУ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6. Обоснование со стороны ДРУ или держателя МФАФС соответственно, о новых параметрах спецификации и критериев приемлемости.</w:t>
            </w:r>
          </w:p>
          <w:bookmarkEnd w:id="99"/>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 Изменение аналитической методики испытания первичной упаковки активной фармацевтической субстанции</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0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Республики Казахстан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 уведомления.</w:t>
            </w:r>
          </w:p>
          <w:bookmarkEnd w:id="10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0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bookmarkEnd w:id="101"/>
        </w:tc>
      </w:tr>
    </w:tbl>
    <w:bookmarkStart w:name="z232" w:id="102"/>
    <w:p>
      <w:pPr>
        <w:spacing w:after="0"/>
        <w:ind w:left="0"/>
        <w:jc w:val="both"/>
      </w:pPr>
      <w:r>
        <w:rPr>
          <w:rFonts w:ascii="Times New Roman"/>
          <w:b w:val="false"/>
          <w:i w:val="false"/>
          <w:color w:val="000000"/>
          <w:sz w:val="28"/>
        </w:rPr>
        <w:t>
      Б.I. г) стабильность</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0"/>
        <w:gridCol w:w="1533"/>
        <w:gridCol w:w="2341"/>
        <w:gridCol w:w="1176"/>
      </w:tblGrid>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 Изменение периода повторного испытания, 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03"/>
          <w:p>
            <w:pPr>
              <w:spacing w:after="20"/>
              <w:ind w:left="20"/>
              <w:jc w:val="both"/>
            </w:pPr>
            <w:r>
              <w:rPr>
                <w:rFonts w:ascii="Times New Roman"/>
                <w:b w:val="false"/>
                <w:i w:val="false"/>
                <w:color w:val="000000"/>
                <w:sz w:val="20"/>
              </w:rPr>
              <w:t>
а) период повторного испытания/период хранения</w:t>
            </w:r>
            <w:r>
              <w:br/>
            </w:r>
            <w:r>
              <w:rPr>
                <w:rFonts w:ascii="Times New Roman"/>
                <w:b w:val="false"/>
                <w:i w:val="false"/>
                <w:color w:val="000000"/>
                <w:sz w:val="20"/>
              </w:rPr>
              <w:t>
1. Сокращение</w:t>
            </w:r>
          </w:p>
          <w:bookmarkEnd w:id="103"/>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биологической/иммунологической активной фармацевтической субстанции, не соответствующего одобренной программе изучения стабильности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испытания/периода хранения, подтвержденного данными естественного хранения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активной фармацевтической субстанции на более строгие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не являются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10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r>
              <w:br/>
            </w:r>
            <w:r>
              <w:rPr>
                <w:rFonts w:ascii="Times New Roman"/>
                <w:b w:val="false"/>
                <w:i w:val="false"/>
                <w:color w:val="000000"/>
                <w:sz w:val="20"/>
              </w:rPr>
              <w:t>
4. Обоснование предлагаемых изменений.</w:t>
            </w:r>
          </w:p>
          <w:bookmarkEnd w:id="105"/>
        </w:tc>
      </w:tr>
      <w:tr>
        <w:trPr>
          <w:trHeight w:val="3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биологическим/иммунологическим активным фармацевтическим субстанциям</w:t>
            </w:r>
          </w:p>
        </w:tc>
      </w:tr>
    </w:tbl>
    <w:bookmarkStart w:name="z240" w:id="106"/>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3"/>
        <w:gridCol w:w="856"/>
        <w:gridCol w:w="4675"/>
        <w:gridCol w:w="1386"/>
      </w:tblGrid>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материалов/промежуточных продуктов и (или) активной фармацевтической субстанции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0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107"/>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0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активную фармацевтическую субстанцию.</w:t>
            </w:r>
            <w:r>
              <w:br/>
            </w:r>
            <w:r>
              <w:rPr>
                <w:rFonts w:ascii="Times New Roman"/>
                <w:b w:val="false"/>
                <w:i w:val="false"/>
                <w:color w:val="000000"/>
                <w:sz w:val="20"/>
              </w:rPr>
              <w:t>
3. Поправка к соответствующему(им) разделу(ам) досье.</w:t>
            </w:r>
          </w:p>
          <w:bookmarkEnd w:id="108"/>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 Исключение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0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1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1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110"/>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 Изменения утвержденного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bookmarkEnd w:id="111"/>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 Реализация изменений, предусмотренных утвержденным протоколом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биологического/иммунологического лекарственного препарата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1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bookmarkEnd w:id="1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результаты исследования удовлетворяют критериям приемлемости, оговоренным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активную фармацевтическую субстанцию.</w:t>
            </w:r>
          </w:p>
          <w:bookmarkEnd w:id="113"/>
        </w:tc>
      </w:tr>
    </w:tbl>
    <w:bookmarkStart w:name="z257" w:id="114"/>
    <w:p>
      <w:pPr>
        <w:spacing w:after="0"/>
        <w:ind w:left="0"/>
        <w:jc w:val="both"/>
      </w:pPr>
      <w:r>
        <w:rPr>
          <w:rFonts w:ascii="Times New Roman"/>
          <w:b w:val="false"/>
          <w:i w:val="false"/>
          <w:color w:val="000000"/>
          <w:sz w:val="28"/>
        </w:rPr>
        <w:t>
      Б.II Лекарственный препарат</w:t>
      </w:r>
    </w:p>
    <w:bookmarkEnd w:id="114"/>
    <w:bookmarkStart w:name="z258" w:id="115"/>
    <w:p>
      <w:pPr>
        <w:spacing w:after="0"/>
        <w:ind w:left="0"/>
        <w:jc w:val="both"/>
      </w:pPr>
      <w:r>
        <w:rPr>
          <w:rFonts w:ascii="Times New Roman"/>
          <w:b w:val="false"/>
          <w:i w:val="false"/>
          <w:color w:val="000000"/>
          <w:sz w:val="28"/>
        </w:rPr>
        <w:t>
      Б.II. а) внешний вид и состав</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3814"/>
        <w:gridCol w:w="3814"/>
        <w:gridCol w:w="702"/>
      </w:tblGrid>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рисок/линий разлома, предназначенных для разделения на равные дозы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r>
              <w:br/>
            </w: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r>
              <w:br/>
            </w:r>
            <w:r>
              <w:rPr>
                <w:rFonts w:ascii="Times New Roman"/>
                <w:b w:val="false"/>
                <w:i w:val="false"/>
                <w:color w:val="000000"/>
                <w:sz w:val="20"/>
              </w:rPr>
              <w:t>
</w:t>
            </w:r>
            <w:r>
              <w:rPr>
                <w:rFonts w:ascii="Times New Roman"/>
                <w:b w:val="false"/>
                <w:i w:val="false"/>
                <w:color w:val="000000"/>
                <w:sz w:val="20"/>
              </w:rPr>
              <w:t>3. Риски/линии разлома, не предназначены на разделение на равные дозы.</w:t>
            </w:r>
            <w:r>
              <w:br/>
            </w: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bookmarkEnd w:id="11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лекарственного препарата.</w:t>
            </w:r>
            <w:r>
              <w:br/>
            </w: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117"/>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Изменение формы или размеров лекарственной формы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1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r>
              <w:br/>
            </w: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br/>
            </w:r>
            <w:r>
              <w:rPr>
                <w:rFonts w:ascii="Times New Roman"/>
                <w:b w:val="false"/>
                <w:i w:val="false"/>
                <w:color w:val="000000"/>
                <w:sz w:val="20"/>
              </w:rPr>
              <w:t>
</w:t>
            </w:r>
            <w:r>
              <w:rPr>
                <w:rFonts w:ascii="Times New Roman"/>
                <w:b w:val="false"/>
                <w:i w:val="false"/>
                <w:color w:val="000000"/>
                <w:sz w:val="20"/>
              </w:rPr>
              <w:t>3. Качественный и количественный состав и средняя масса не изменились.</w:t>
            </w:r>
            <w:r>
              <w:br/>
            </w: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bookmarkEnd w:id="1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1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r>
              <w:br/>
            </w: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119"/>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Б.II.а.2 в), любое изменение "дозировки" лекарственного препарата требует подачи заявления о расширении регистрации</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 Изменение состава (вспомогательных веществ) лекарственного препарата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2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br/>
            </w: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r>
              <w:br/>
            </w:r>
            <w:r>
              <w:rPr>
                <w:rFonts w:ascii="Times New Roman"/>
                <w:b w:val="false"/>
                <w:i w:val="false"/>
                <w:color w:val="000000"/>
                <w:sz w:val="20"/>
              </w:rPr>
              <w:t>
</w:t>
            </w:r>
            <w:r>
              <w:rPr>
                <w:rFonts w:ascii="Times New Roman"/>
                <w:b w:val="false"/>
                <w:i w:val="false"/>
                <w:color w:val="000000"/>
                <w:sz w:val="20"/>
              </w:rPr>
              <w:t>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трехмесячного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br/>
            </w: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br/>
            </w: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r>
              <w:rPr>
                <w:rFonts w:ascii="Times New Roman"/>
                <w:b w:val="false"/>
                <w:i w:val="false"/>
                <w:color w:val="000000"/>
                <w:sz w:val="20"/>
              </w:rPr>
              <w:t>
</w:t>
            </w:r>
            <w:r>
              <w:rPr>
                <w:rFonts w:ascii="Times New Roman"/>
                <w:b w:val="false"/>
                <w:i w:val="false"/>
                <w:color w:val="000000"/>
                <w:sz w:val="20"/>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 неизмененным.</w:t>
            </w:r>
            <w:r>
              <w:br/>
            </w: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то есть различиях между дозировками.</w:t>
            </w:r>
            <w:r>
              <w:br/>
            </w:r>
            <w:r>
              <w:rPr>
                <w:rFonts w:ascii="Times New Roman"/>
                <w:b w:val="false"/>
                <w:i w:val="false"/>
                <w:color w:val="000000"/>
                <w:sz w:val="20"/>
              </w:rPr>
              <w:t>
10. Рассматриваемый лекарственный препарат не является биологическим/иммунологическим лекарственным препаратом.</w:t>
            </w:r>
          </w:p>
          <w:bookmarkEnd w:id="1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2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r>
              <w:br/>
            </w: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br/>
            </w: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bookmarkEnd w:id="121"/>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Изменение массы оболочки лекарственных форм для приема внутрь или изменение массы оболочки капсулы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2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br/>
            </w: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лишь в части массы и размеров (если применимо).</w:t>
            </w:r>
            <w:r>
              <w:br/>
            </w: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трехмесячные данные по стабильности; подтверждение того, что исследования будут завершены. Если результаты не укладываются в спецификации или потенциально могут не уложиться в спецификации на конец срока годности, их немедленно представят уполномоченному органу наряду с предлагаемым планом действий.</w:t>
            </w:r>
          </w:p>
          <w:bookmarkEnd w:id="1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bookmarkEnd w:id="123"/>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(то есть дозировки)</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 Исключение контейнера с растворителем/разбавителем из упаковки</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124"/>
        </w:tc>
      </w:tr>
    </w:tbl>
    <w:bookmarkStart w:name="z302" w:id="125"/>
    <w:p>
      <w:pPr>
        <w:spacing w:after="0"/>
        <w:ind w:left="0"/>
        <w:jc w:val="both"/>
      </w:pPr>
      <w:r>
        <w:rPr>
          <w:rFonts w:ascii="Times New Roman"/>
          <w:b w:val="false"/>
          <w:i w:val="false"/>
          <w:color w:val="000000"/>
          <w:sz w:val="28"/>
        </w:rPr>
        <w:t>
      Б.II. б) Производство</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3565"/>
        <w:gridCol w:w="4600"/>
        <w:gridCol w:w="752"/>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 Замена производственной площадки для части или всех процессов производства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Наличие сертификата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Площадка лицензирована в установленном порядке (для производства рассматриваемой лекарственной формы или лекарственного препарата).</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стерильным.</w:t>
            </w:r>
            <w:r>
              <w:br/>
            </w:r>
            <w:r>
              <w:rPr>
                <w:rFonts w:ascii="Times New Roman"/>
                <w:b w:val="false"/>
                <w:i w:val="false"/>
                <w:color w:val="000000"/>
                <w:sz w:val="20"/>
              </w:rPr>
              <w:t>
</w:t>
            </w:r>
            <w:r>
              <w:rPr>
                <w:rFonts w:ascii="Times New Roman"/>
                <w:b w:val="false"/>
                <w:i w:val="false"/>
                <w:color w:val="000000"/>
                <w:sz w:val="20"/>
              </w:rPr>
              <w:t>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тремя промышленными сериями.</w:t>
            </w:r>
            <w:r>
              <w:br/>
            </w:r>
            <w:r>
              <w:rPr>
                <w:rFonts w:ascii="Times New Roman"/>
                <w:b w:val="false"/>
                <w:i w:val="false"/>
                <w:color w:val="000000"/>
                <w:sz w:val="20"/>
              </w:rPr>
              <w:t>
5. Рассматриваемый лекарственный препарат не является биологическим/ иммунологическим.</w:t>
            </w:r>
          </w:p>
          <w:bookmarkEnd w:id="12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2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Сертификат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валидации или протокол (схему) валидации, подлежащий подаче.</w:t>
            </w:r>
            <w:r>
              <w:br/>
            </w:r>
            <w:r>
              <w:rPr>
                <w:rFonts w:ascii="Times New Roman"/>
                <w:b w:val="false"/>
                <w:i w:val="false"/>
                <w:color w:val="000000"/>
                <w:sz w:val="20"/>
              </w:rPr>
              <w:t>
</w:t>
            </w:r>
            <w:r>
              <w:rPr>
                <w:rFonts w:ascii="Times New Roman"/>
                <w:b w:val="false"/>
                <w:i w:val="false"/>
                <w:color w:val="000000"/>
                <w:sz w:val="20"/>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4. Копии утвержденных спецификаций на выпуск и конец срока годности (если применимо).</w:t>
            </w:r>
            <w:r>
              <w:br/>
            </w:r>
            <w:r>
              <w:rPr>
                <w:rFonts w:ascii="Times New Roman"/>
                <w:b w:val="false"/>
                <w:i w:val="false"/>
                <w:color w:val="000000"/>
                <w:sz w:val="20"/>
              </w:rPr>
              <w:t>
</w:t>
            </w:r>
            <w:r>
              <w:rPr>
                <w:rFonts w:ascii="Times New Roman"/>
                <w:b w:val="false"/>
                <w:i w:val="false"/>
                <w:color w:val="000000"/>
                <w:sz w:val="20"/>
              </w:rP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6. Соответствующие данные валидации,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br/>
            </w:r>
            <w:r>
              <w:rPr>
                <w:rFonts w:ascii="Times New Roman"/>
                <w:b w:val="false"/>
                <w:i w:val="false"/>
                <w:color w:val="000000"/>
                <w:sz w:val="20"/>
              </w:rPr>
              <w:t>
</w:t>
            </w:r>
            <w:r>
              <w:rPr>
                <w:rFonts w:ascii="Times New Roman"/>
                <w:b w:val="false"/>
                <w:i w:val="false"/>
                <w:color w:val="000000"/>
                <w:sz w:val="20"/>
              </w:rPr>
              <w:t>7. Если на новой производственной площадке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практики Республики Казахстан для исходных материалов.</w:t>
            </w:r>
            <w:r>
              <w:br/>
            </w:r>
            <w:r>
              <w:rPr>
                <w:rFonts w:ascii="Times New Roman"/>
                <w:b w:val="false"/>
                <w:i w:val="false"/>
                <w:color w:val="000000"/>
                <w:sz w:val="20"/>
              </w:rPr>
              <w:t>
</w:t>
            </w:r>
            <w:r>
              <w:rPr>
                <w:rFonts w:ascii="Times New Roman"/>
                <w:b w:val="false"/>
                <w:i w:val="false"/>
                <w:color w:val="000000"/>
                <w:sz w:val="20"/>
              </w:rPr>
              <w:t>8. Поправка к соответствующему(им) разделу(ам) досье.</w:t>
            </w:r>
            <w:r>
              <w:br/>
            </w: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bookmarkEnd w:id="127"/>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28"/>
          <w:p>
            <w:pPr>
              <w:spacing w:after="20"/>
              <w:ind w:left="20"/>
              <w:jc w:val="both"/>
            </w:pPr>
            <w:r>
              <w:rPr>
                <w:rFonts w:ascii="Times New Roman"/>
                <w:b w:val="false"/>
                <w:i w:val="false"/>
                <w:color w:val="000000"/>
                <w:sz w:val="20"/>
              </w:rPr>
              <w:t>
При изменении производственной площадки в стране и за пределами Республики Казахстан,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категорий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br/>
            </w:r>
            <w:r>
              <w:rPr>
                <w:rFonts w:ascii="Times New Roman"/>
                <w:b w:val="false"/>
                <w:i w:val="false"/>
                <w:color w:val="000000"/>
                <w:sz w:val="20"/>
              </w:rPr>
              <w:t>
</w:t>
            </w:r>
            <w:r>
              <w:rPr>
                <w:rFonts w:ascii="Times New Roman"/>
                <w:b w:val="false"/>
                <w:i w:val="false"/>
                <w:color w:val="000000"/>
                <w:sz w:val="20"/>
              </w:rPr>
              <w:t>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GMP,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br/>
            </w:r>
            <w:r>
              <w:rPr>
                <w:rFonts w:ascii="Times New Roman"/>
                <w:b w:val="false"/>
                <w:i w:val="false"/>
                <w:color w:val="000000"/>
                <w:sz w:val="20"/>
              </w:rPr>
              <w:t>
</w:t>
            </w:r>
            <w:r>
              <w:rPr>
                <w:rFonts w:ascii="Times New Roman"/>
                <w:b w:val="false"/>
                <w:i w:val="false"/>
                <w:color w:val="000000"/>
                <w:sz w:val="20"/>
              </w:rPr>
              <w:t>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br/>
            </w:r>
            <w:r>
              <w:rPr>
                <w:rFonts w:ascii="Times New Roman"/>
                <w:b w:val="false"/>
                <w:i w:val="false"/>
                <w:color w:val="000000"/>
                <w:sz w:val="20"/>
              </w:rPr>
              <w:t>
в декларации четко указано, что она подписана от лица всех вовлеченных уполномоченных лиц.</w:t>
            </w:r>
          </w:p>
          <w:bookmarkEnd w:id="128"/>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2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Площадка лицензирована в установленном порядке.</w:t>
            </w:r>
            <w:r>
              <w:br/>
            </w:r>
            <w:r>
              <w:rPr>
                <w:rFonts w:ascii="Times New Roman"/>
                <w:b w:val="false"/>
                <w:i w:val="false"/>
                <w:color w:val="000000"/>
                <w:sz w:val="20"/>
              </w:rPr>
              <w:t>
</w:t>
            </w:r>
            <w:r>
              <w:rPr>
                <w:rFonts w:ascii="Times New Roman"/>
                <w:b w:val="false"/>
                <w:i w:val="false"/>
                <w:color w:val="000000"/>
                <w:sz w:val="20"/>
              </w:rPr>
              <w:t>2.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3. Трансфер технологии со старой на новую площадку или новую испытательную лабораторию произведен успешно.</w:t>
            </w:r>
          </w:p>
          <w:bookmarkEnd w:id="1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3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лицензий на производство или в случае их отсутствия — сертификат GMP, выданный в течение трех последних лет соответствующим уполномоченным органом.</w:t>
            </w:r>
            <w:r>
              <w:br/>
            </w:r>
            <w:r>
              <w:rPr>
                <w:rFonts w:ascii="Times New Roman"/>
                <w:b w:val="false"/>
                <w:i w:val="false"/>
                <w:color w:val="000000"/>
                <w:sz w:val="20"/>
              </w:rPr>
              <w:t>
</w:t>
            </w:r>
            <w:r>
              <w:rPr>
                <w:rFonts w:ascii="Times New Roman"/>
                <w:b w:val="false"/>
                <w:i w:val="false"/>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работает(ют)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4. Поправка к соответствующему(им) разделу(ам) досье, включая информацию о лекарственном препарате.</w:t>
            </w:r>
          </w:p>
          <w:bookmarkEnd w:id="130"/>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биологическим/иммунологическим, и изменение требует оценки сопоставимости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несущественное изменение процесса производства водной суспензии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r>
              <w:br/>
            </w:r>
            <w:r>
              <w:rPr>
                <w:rFonts w:ascii="Times New Roman"/>
                <w:b w:val="false"/>
                <w:i w:val="false"/>
                <w:color w:val="000000"/>
                <w:sz w:val="20"/>
              </w:rPr>
              <w:t>
</w:t>
            </w:r>
            <w:r>
              <w:rPr>
                <w:rFonts w:ascii="Times New Roman"/>
                <w:b w:val="false"/>
                <w:i w:val="false"/>
                <w:color w:val="000000"/>
                <w:sz w:val="20"/>
              </w:rPr>
              <w:t>2. Изменение касается твердой лекарственной формы для приема внутрь (раствора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br/>
            </w: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трехмесячного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3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3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r>
              <w:rPr>
                <w:rFonts w:ascii="Times New Roman"/>
                <w:b w:val="false"/>
                <w:i w:val="false"/>
                <w:color w:val="000000"/>
                <w:sz w:val="20"/>
              </w:rPr>
              <w:t>
</w:t>
            </w:r>
            <w:r>
              <w:rPr>
                <w:rFonts w:ascii="Times New Roman"/>
                <w:b w:val="false"/>
                <w:i w:val="false"/>
                <w:color w:val="000000"/>
                <w:sz w:val="20"/>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br/>
            </w:r>
            <w:r>
              <w:rPr>
                <w:rFonts w:ascii="Times New Roman"/>
                <w:b w:val="false"/>
                <w:i w:val="false"/>
                <w:color w:val="000000"/>
                <w:sz w:val="20"/>
              </w:rPr>
              <w:t>
</w:t>
            </w:r>
            <w:r>
              <w:rPr>
                <w:rFonts w:ascii="Times New Roman"/>
                <w:b w:val="false"/>
                <w:i w:val="false"/>
                <w:color w:val="000000"/>
                <w:sz w:val="20"/>
              </w:rPr>
              <w:t>6. Копии спецификаций на выпуск и на конец срока годности.</w:t>
            </w:r>
            <w:r>
              <w:br/>
            </w:r>
            <w:r>
              <w:rPr>
                <w:rFonts w:ascii="Times New Roman"/>
                <w:b w:val="false"/>
                <w:i w:val="false"/>
                <w:color w:val="000000"/>
                <w:sz w:val="20"/>
              </w:rPr>
              <w:t>
</w:t>
            </w:r>
            <w:r>
              <w:rPr>
                <w:rFonts w:ascii="Times New Roman"/>
                <w:b w:val="false"/>
                <w:i w:val="false"/>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трехмесячного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32"/>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биологического/иммунологического лекарственного препарата увеличился/уменьшился без изменения процесса производства (например, дублирование линии)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3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влияет на воспроизводимость и (или) постоянство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br/>
            </w:r>
            <w:r>
              <w:rPr>
                <w:rFonts w:ascii="Times New Roman"/>
                <w:b w:val="false"/>
                <w:i w:val="false"/>
                <w:color w:val="000000"/>
                <w:sz w:val="20"/>
              </w:rPr>
              <w:t>
</w:t>
            </w:r>
            <w:r>
              <w:rPr>
                <w:rFonts w:ascii="Times New Roman"/>
                <w:b w:val="false"/>
                <w:i w:val="false"/>
                <w:color w:val="000000"/>
                <w:sz w:val="20"/>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оборудования другого размера.</w:t>
            </w:r>
            <w:r>
              <w:br/>
            </w:r>
            <w:r>
              <w:rPr>
                <w:rFonts w:ascii="Times New Roman"/>
                <w:b w:val="false"/>
                <w:i w:val="false"/>
                <w:color w:val="000000"/>
                <w:sz w:val="20"/>
              </w:rPr>
              <w:t>
</w:t>
            </w:r>
            <w:r>
              <w:rPr>
                <w:rFonts w:ascii="Times New Roman"/>
                <w:b w:val="false"/>
                <w:i w:val="false"/>
                <w:color w:val="000000"/>
                <w:sz w:val="20"/>
              </w:rPr>
              <w:t>4. Имеется схема валидации или в соответствии с текущим протоколом успешно проведена валидация производства не менее чем на трех промышленных сериях с новым размером в соответствии с применимыми требованиями.</w:t>
            </w:r>
            <w:r>
              <w:br/>
            </w:r>
            <w:r>
              <w:rPr>
                <w:rFonts w:ascii="Times New Roman"/>
                <w:b w:val="false"/>
                <w:i w:val="false"/>
                <w:color w:val="000000"/>
                <w:sz w:val="20"/>
              </w:rPr>
              <w:t>
</w:t>
            </w:r>
            <w:r>
              <w:rPr>
                <w:rFonts w:ascii="Times New Roman"/>
                <w:b w:val="false"/>
                <w:i w:val="false"/>
                <w:color w:val="000000"/>
                <w:sz w:val="20"/>
              </w:rPr>
              <w:t>5. Рассматриваемый лекарственный препарат не является биологическим/ иммунологическим.</w:t>
            </w:r>
            <w:r>
              <w:br/>
            </w: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bookmarkEnd w:id="1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трех промышленных серий, произведенных в зарегистрированном и предлагаемом размерах. ДРУ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на конец срока годности.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отчет (результат) валидации производственного процесса для заявленного размера серии.</w:t>
            </w:r>
            <w:r>
              <w:br/>
            </w:r>
            <w:r>
              <w:rPr>
                <w:rFonts w:ascii="Times New Roman"/>
                <w:b w:val="false"/>
                <w:i w:val="false"/>
                <w:color w:val="000000"/>
                <w:sz w:val="20"/>
              </w:rPr>
              <w:t>
</w:t>
            </w:r>
            <w:r>
              <w:rPr>
                <w:rFonts w:ascii="Times New Roman"/>
                <w:b w:val="false"/>
                <w:i w:val="false"/>
                <w:color w:val="000000"/>
                <w:sz w:val="20"/>
              </w:rPr>
              <w:t>5. Необходимо представить результаты валидации.</w:t>
            </w:r>
            <w:r>
              <w:br/>
            </w: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при ускоренных и долгосрочных условиях испытания на трех опытных или промышленных сериях, охватывающих,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bookmarkEnd w:id="134"/>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 Изменение внутрипроизводственных испытаний или критериев приемлемости, использующихся при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может существенно повлиять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Внутрипроизводственное испытание не затрагивает контроль критического параметра, например: количественное определение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 т.д.), испытание на подлинность (в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bookmarkEnd w:id="1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3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могут быть 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внутрипроизводственное испытание является несущественным или устарело.</w:t>
            </w:r>
            <w:r>
              <w:br/>
            </w:r>
            <w:r>
              <w:rPr>
                <w:rFonts w:ascii="Times New Roman"/>
                <w:b w:val="false"/>
                <w:i w:val="false"/>
                <w:color w:val="000000"/>
                <w:sz w:val="20"/>
              </w:rPr>
              <w:t>
7. Обоснование нового внутрипроизводственного испытания и критериев приемлемости.</w:t>
            </w:r>
          </w:p>
          <w:bookmarkEnd w:id="136"/>
        </w:tc>
      </w:tr>
    </w:tbl>
    <w:bookmarkStart w:name="z369" w:id="137"/>
    <w:p>
      <w:pPr>
        <w:spacing w:after="0"/>
        <w:ind w:left="0"/>
        <w:jc w:val="both"/>
      </w:pPr>
      <w:r>
        <w:rPr>
          <w:rFonts w:ascii="Times New Roman"/>
          <w:b w:val="false"/>
          <w:i w:val="false"/>
          <w:color w:val="000000"/>
          <w:sz w:val="28"/>
        </w:rPr>
        <w:t>
      Б.II. в) контроль качества вспомогательных веществ</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2942"/>
        <w:gridCol w:w="4144"/>
        <w:gridCol w:w="872"/>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Государственной Фармакопеи РК, изменение в собственных данных спецификации на неофициальную фармакопею или фармакопею третьей страны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3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Изменение не касается генотоксичной примеси.</w:t>
            </w:r>
          </w:p>
          <w:bookmarkEnd w:id="1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7. Обоснование/оценка рисков, подтверждающие то, что параметр является несущественным или устарел.</w:t>
            </w:r>
            <w:r>
              <w:br/>
            </w:r>
            <w:r>
              <w:rPr>
                <w:rFonts w:ascii="Times New Roman"/>
                <w:b w:val="false"/>
                <w:i w:val="false"/>
                <w:color w:val="000000"/>
                <w:sz w:val="20"/>
              </w:rPr>
              <w:t>
8. Обоснование нового параметра спецификации и критериев приемлемости.</w:t>
            </w:r>
          </w:p>
          <w:bookmarkEnd w:id="139"/>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 Изменение аналитической методики для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биологического/иммунологического/ иммунохимического метода испытаний или метода, в котором используется биологический реактив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14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4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Данное требование не применяется, если добавляется новая аналитическая методика.</w:t>
            </w:r>
          </w:p>
          <w:bookmarkEnd w:id="141"/>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Изменение источника получения вспомогательного вещества или реактива с риском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Спецификации на выпуск и на конец срока годности вспомогательного вещества и лекарственного препарата не изменяются.</w:t>
            </w:r>
          </w:p>
          <w:bookmarkEnd w:id="14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производителя или ДРУ материала, что они полностью растительного или синтетического происхождения.</w:t>
            </w:r>
            <w:r>
              <w:br/>
            </w: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bookmarkEnd w:id="143"/>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синтеза или получения нефармакопейного вспомогательного вещества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биологическое/иммунологическое вещество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4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br/>
            </w:r>
            <w:r>
              <w:rPr>
                <w:rFonts w:ascii="Times New Roman"/>
                <w:b w:val="false"/>
                <w:i w:val="false"/>
                <w:color w:val="000000"/>
                <w:sz w:val="20"/>
              </w:rPr>
              <w:t>
2. Исключаются адъюванты.</w:t>
            </w:r>
          </w:p>
          <w:bookmarkEnd w:id="1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4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br/>
            </w:r>
            <w:r>
              <w:rPr>
                <w:rFonts w:ascii="Times New Roman"/>
                <w:b w:val="false"/>
                <w:i w:val="false"/>
                <w:color w:val="000000"/>
                <w:sz w:val="20"/>
              </w:rPr>
              <w:t>
</w:t>
            </w:r>
            <w:r>
              <w:rPr>
                <w:rFonts w:ascii="Times New Roman"/>
                <w:b w:val="false"/>
                <w:i w:val="false"/>
                <w:color w:val="000000"/>
                <w:sz w:val="20"/>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Копия одобренной и новой (если применимо) спецификаций вспомогательного вещества.</w:t>
            </w:r>
          </w:p>
          <w:bookmarkEnd w:id="145"/>
        </w:tc>
      </w:tr>
    </w:tbl>
    <w:bookmarkStart w:name="z401" w:id="146"/>
    <w:p>
      <w:pPr>
        <w:spacing w:after="0"/>
        <w:ind w:left="0"/>
        <w:jc w:val="both"/>
      </w:pPr>
      <w:r>
        <w:rPr>
          <w:rFonts w:ascii="Times New Roman"/>
          <w:b w:val="false"/>
          <w:i w:val="false"/>
          <w:color w:val="000000"/>
          <w:sz w:val="28"/>
        </w:rPr>
        <w:t>
      Б.II. г) контроль качества лекарственного препарата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3166"/>
        <w:gridCol w:w="3166"/>
        <w:gridCol w:w="779"/>
      </w:tblGrid>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может существенно повлиять на совокупное качество лекарственного препарата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Фармакопеи Республики Казахстан на лекарственный препарат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4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r>
              <w:br/>
            </w:r>
            <w:r>
              <w:rPr>
                <w:rFonts w:ascii="Times New Roman"/>
                <w:b w:val="false"/>
                <w:i w:val="false"/>
                <w:color w:val="000000"/>
                <w:sz w:val="20"/>
              </w:rPr>
              <w:t>
</w:t>
            </w:r>
            <w:r>
              <w:rPr>
                <w:rFonts w:ascii="Times New Roman"/>
                <w:b w:val="false"/>
                <w:i w:val="false"/>
                <w:color w:val="000000"/>
                <w:sz w:val="20"/>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br/>
            </w:r>
            <w:r>
              <w:rPr>
                <w:rFonts w:ascii="Times New Roman"/>
                <w:b w:val="false"/>
                <w:i w:val="false"/>
                <w:color w:val="000000"/>
                <w:sz w:val="20"/>
              </w:rPr>
              <w:t>
</w:t>
            </w:r>
            <w:r>
              <w:rPr>
                <w:rFonts w:ascii="Times New Roman"/>
                <w:b w:val="false"/>
                <w:i w:val="false"/>
                <w:color w:val="000000"/>
                <w:sz w:val="20"/>
              </w:rPr>
              <w:t>9. Параметр спецификации не затрагивает критический параметр, например: количественное определение примеси (если только определенный растворитель однозначно не используется в производстве лекарственного препарата), любую критическую физическую характеристику (прочность или хрупкость таблеток, не покрытых оболочкой, размеры), любой запрос на пропуск испытания.</w:t>
            </w:r>
            <w:r>
              <w:br/>
            </w:r>
            <w:r>
              <w:rPr>
                <w:rFonts w:ascii="Times New Roman"/>
                <w:b w:val="false"/>
                <w:i w:val="false"/>
                <w:color w:val="000000"/>
                <w:sz w:val="20"/>
              </w:rPr>
              <w:t>
10. Предлагаемый контроль полностью соответствует таблице статьи Государственной Фармакопеи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bookmarkEnd w:id="1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4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параметр является незначимым.</w:t>
            </w:r>
            <w:r>
              <w:br/>
            </w:r>
            <w:r>
              <w:rPr>
                <w:rFonts w:ascii="Times New Roman"/>
                <w:b w:val="false"/>
                <w:i w:val="false"/>
                <w:color w:val="000000"/>
                <w:sz w:val="20"/>
              </w:rPr>
              <w:t>
7. Обоснование нового параметра спецификации и критериев приемлемости.</w:t>
            </w:r>
          </w:p>
          <w:bookmarkEnd w:id="148"/>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Фармакопеи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Фармакопеи Республики Казахстан</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Фармакопеи Республики Казахстан, а любые изменения являются незначимыми и требуют обновления технического досье.</w:t>
            </w:r>
          </w:p>
          <w:bookmarkEnd w:id="1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5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bookmarkEnd w:id="150"/>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Фармакопеи Республики Казахстан отсутствует.</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426" w:id="151"/>
    <w:p>
      <w:pPr>
        <w:spacing w:after="0"/>
        <w:ind w:left="0"/>
        <w:jc w:val="both"/>
      </w:pPr>
      <w:r>
        <w:rPr>
          <w:rFonts w:ascii="Times New Roman"/>
          <w:b w:val="false"/>
          <w:i w:val="false"/>
          <w:color w:val="000000"/>
          <w:sz w:val="28"/>
        </w:rPr>
        <w:t>
      Б.II. д) упаковочно-укупорочная система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3"/>
        <w:gridCol w:w="2033"/>
        <w:gridCol w:w="3081"/>
        <w:gridCol w:w="763"/>
      </w:tblGrid>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биологические/иммунологические лекарственные препараты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свойствами при одновременных изменениях условий хранения и (или) сокращении срока годности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биологические/иммунологические лекарственные препараты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затрагивает только один и тот же вид упаковки/контейнера (например, блистер на блистер).</w:t>
            </w:r>
            <w:r>
              <w:br/>
            </w: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по меньшей мере эквивалентен одобренному.</w:t>
            </w:r>
            <w:r>
              <w:br/>
            </w:r>
            <w:r>
              <w:rPr>
                <w:rFonts w:ascii="Times New Roman"/>
                <w:b w:val="false"/>
                <w:i w:val="false"/>
                <w:color w:val="000000"/>
                <w:sz w:val="20"/>
              </w:rPr>
              <w:t>
</w:t>
            </w:r>
            <w:r>
              <w:rPr>
                <w:rFonts w:ascii="Times New Roman"/>
                <w:b w:val="false"/>
                <w:i w:val="false"/>
                <w:color w:val="000000"/>
                <w:sz w:val="20"/>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трехмесячного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будут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bookmarkEnd w:id="1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r>
              <w:br/>
            </w:r>
            <w:r>
              <w:rPr>
                <w:rFonts w:ascii="Times New Roman"/>
                <w:b w:val="false"/>
                <w:i w:val="false"/>
                <w:color w:val="000000"/>
                <w:sz w:val="20"/>
              </w:rPr>
              <w:t>
</w:t>
            </w:r>
            <w:r>
              <w:rPr>
                <w:rFonts w:ascii="Times New Roman"/>
                <w:b w:val="false"/>
                <w:i w:val="false"/>
                <w:color w:val="000000"/>
                <w:sz w:val="20"/>
              </w:rPr>
              <w:t>7. В соответствующих случаях образцы нового контейнера/укупорки.</w:t>
            </w:r>
            <w:r>
              <w:br/>
            </w:r>
            <w:r>
              <w:rPr>
                <w:rFonts w:ascii="Times New Roman"/>
                <w:b w:val="false"/>
                <w:i w:val="false"/>
                <w:color w:val="000000"/>
                <w:sz w:val="20"/>
              </w:rPr>
              <w:t>
8. Декларация, что оставший(е)ся размер(ы) упаковки соответствует (ют)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bookmarkEnd w:id="153"/>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5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1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5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подтверждающие, что параметр является незначимым.</w:t>
            </w:r>
            <w:r>
              <w:br/>
            </w:r>
            <w:r>
              <w:rPr>
                <w:rFonts w:ascii="Times New Roman"/>
                <w:b w:val="false"/>
                <w:i w:val="false"/>
                <w:color w:val="000000"/>
                <w:sz w:val="20"/>
              </w:rPr>
              <w:t>
6. Обоснование нового параметра спецификации и критериев приемлемости.</w:t>
            </w:r>
          </w:p>
          <w:bookmarkEnd w:id="155"/>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5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проведенная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другая колонка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15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5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испытания эквивалентны. Настоящее требование не применяется, если добавляется новая аналитическая методика.</w:t>
            </w:r>
          </w:p>
          <w:bookmarkEnd w:id="157"/>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Изменение формы или размеров первичной упаковки или укупорки (первичной упаковки)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5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r>
              <w:br/>
            </w: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br/>
            </w:r>
            <w:r>
              <w:rPr>
                <w:rFonts w:ascii="Times New Roman"/>
                <w:b w:val="false"/>
                <w:i w:val="false"/>
                <w:color w:val="000000"/>
                <w:sz w:val="20"/>
              </w:rPr>
              <w:t>
3. При изменении свободного пространства или отношения поверхности/объема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трехмесячного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5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контейнера/укупорки.</w:t>
            </w:r>
            <w:r>
              <w:br/>
            </w: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br/>
            </w: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59"/>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т.д.) в упаковке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размера(ов) упаковки(ок)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6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r>
              <w:br/>
            </w: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bookmarkEnd w:id="1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6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bookmarkEnd w:id="161"/>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6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bookmarkEnd w:id="16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6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Поправка к соответствующему(им) разделу(ам) досье, включая пересмотр информации о лекарственном препарате.</w:t>
            </w:r>
          </w:p>
          <w:bookmarkEnd w:id="163"/>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6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r>
              <w:br/>
            </w:r>
            <w:r>
              <w:rPr>
                <w:rFonts w:ascii="Times New Roman"/>
                <w:b w:val="false"/>
                <w:i w:val="false"/>
                <w:color w:val="000000"/>
                <w:sz w:val="20"/>
              </w:rPr>
              <w:t>
</w:t>
            </w:r>
            <w:r>
              <w:rPr>
                <w:rFonts w:ascii="Times New Roman"/>
                <w:b w:val="false"/>
                <w:i w:val="false"/>
                <w:color w:val="000000"/>
                <w:sz w:val="20"/>
              </w:rPr>
              <w:t>2. Качественный и количественный состав компонентов упаковки/изделия и спецификации эскиза не изменяются.</w:t>
            </w:r>
            <w:r>
              <w:br/>
            </w: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r>
              <w:br/>
            </w:r>
            <w:r>
              <w:rPr>
                <w:rFonts w:ascii="Times New Roman"/>
                <w:b w:val="false"/>
                <w:i w:val="false"/>
                <w:color w:val="000000"/>
                <w:sz w:val="20"/>
              </w:rPr>
              <w:t>
4. Метод стерилизации и ее условия не изменяются (если применимо).</w:t>
            </w:r>
          </w:p>
          <w:bookmarkEnd w:id="16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br/>
            </w:r>
            <w:r>
              <w:rPr>
                <w:rFonts w:ascii="Times New Roman"/>
                <w:b w:val="false"/>
                <w:i w:val="false"/>
                <w:color w:val="000000"/>
                <w:sz w:val="20"/>
              </w:rPr>
              <w:t>
3. Сравнительная таблица текущих и предлагаемых спецификаций (если применимо).</w:t>
            </w:r>
          </w:p>
          <w:bookmarkEnd w:id="165"/>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Б.II.д.8 Изменение дизайна маркировки первичной и вторичной упаковки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6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Качественный и количественный состав компонентов упаковки/изделия и спецификации эскиза не изменяются.</w:t>
            </w:r>
          </w:p>
          <w:bookmarkEnd w:id="16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Макеты упаковок в старом дизайне.</w:t>
            </w:r>
          </w:p>
          <w:bookmarkEnd w:id="167"/>
        </w:tc>
      </w:tr>
    </w:tbl>
    <w:bookmarkStart w:name="z482" w:id="168"/>
    <w:p>
      <w:pPr>
        <w:spacing w:after="0"/>
        <w:ind w:left="0"/>
        <w:jc w:val="both"/>
      </w:pPr>
      <w:r>
        <w:rPr>
          <w:rFonts w:ascii="Times New Roman"/>
          <w:b w:val="false"/>
          <w:i w:val="false"/>
          <w:color w:val="000000"/>
          <w:sz w:val="28"/>
        </w:rPr>
        <w:t>
      Б.II. е) стабильность</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5"/>
        <w:gridCol w:w="1895"/>
        <w:gridCol w:w="2896"/>
        <w:gridCol w:w="1454"/>
      </w:tblGrid>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 Изменение срока годности или условий хранения лекарственного препарата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разведения/восстановления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6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1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7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заявленный срок хранения), проведенных согласно соответствующим документам РК, на трех промышленных сериях (1)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br/>
            </w:r>
            <w:r>
              <w:rPr>
                <w:rFonts w:ascii="Times New Roman"/>
                <w:b w:val="false"/>
                <w:i w:val="false"/>
                <w:color w:val="000000"/>
                <w:sz w:val="20"/>
              </w:rPr>
              <w:t>
4. Обоснование предлагаемых изменений.</w:t>
            </w:r>
          </w:p>
          <w:bookmarkEnd w:id="170"/>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биологического/иммунологического лекарственного препарата экстраполяция неприменима.</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489" w:id="171"/>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1"/>
        <w:gridCol w:w="762"/>
        <w:gridCol w:w="4155"/>
        <w:gridCol w:w="1232"/>
      </w:tblGrid>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веществ/промежуточных продуктов и (или) лекарственного препарата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172"/>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Б.II.ж.2 Введение пострегистрационного протокола управления изменениями, затрагивающими лекарственный препарат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7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r>
              <w:br/>
            </w:r>
            <w:r>
              <w:rPr>
                <w:rFonts w:ascii="Times New Roman"/>
                <w:b w:val="false"/>
                <w:i w:val="false"/>
                <w:color w:val="000000"/>
                <w:sz w:val="20"/>
              </w:rPr>
              <w:t>
3. Поправка к соответствующему(им) разделу(ам) досье.</w:t>
            </w:r>
          </w:p>
          <w:bookmarkEnd w:id="173"/>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7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bookmarkEnd w:id="1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7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175"/>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Изменения утвержденного протокола управления изменениями</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7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bookmarkEnd w:id="176"/>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7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требующим немедленного уведомления после его реализации.</w:t>
            </w:r>
          </w:p>
          <w:bookmarkEnd w:id="1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7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результаты исследования удовлетворяют критериям приемлемости, оговоренным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лекарственный препарат.</w:t>
            </w:r>
          </w:p>
          <w:bookmarkEnd w:id="178"/>
        </w:tc>
      </w:tr>
    </w:tbl>
    <w:bookmarkStart w:name="z506" w:id="179"/>
    <w:p>
      <w:pPr>
        <w:spacing w:after="0"/>
        <w:ind w:left="0"/>
        <w:jc w:val="both"/>
      </w:pPr>
      <w:r>
        <w:rPr>
          <w:rFonts w:ascii="Times New Roman"/>
          <w:b w:val="false"/>
          <w:i w:val="false"/>
          <w:color w:val="000000"/>
          <w:sz w:val="28"/>
        </w:rPr>
        <w:t>
      Б.II. з Безопасность в отношении посторонних агентов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346"/>
        <w:gridCol w:w="2512"/>
        <w:gridCol w:w="1210"/>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8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br/>
            </w: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r>
              <w:br/>
            </w:r>
            <w:r>
              <w:rPr>
                <w:rFonts w:ascii="Times New Roman"/>
                <w:b w:val="false"/>
                <w:i w:val="false"/>
                <w:color w:val="000000"/>
                <w:sz w:val="20"/>
              </w:rPr>
              <w:t>
3. Поправка к информации о лекарственном препарате (если применимо).</w:t>
            </w:r>
          </w:p>
          <w:bookmarkEnd w:id="180"/>
        </w:tc>
      </w:tr>
    </w:tbl>
    <w:bookmarkStart w:name="z510" w:id="181"/>
    <w:p>
      <w:pPr>
        <w:spacing w:after="0"/>
        <w:ind w:left="0"/>
        <w:jc w:val="both"/>
      </w:pPr>
      <w:r>
        <w:rPr>
          <w:rFonts w:ascii="Times New Roman"/>
          <w:b w:val="false"/>
          <w:i w:val="false"/>
          <w:color w:val="000000"/>
          <w:sz w:val="28"/>
        </w:rPr>
        <w:t>
      Б.III Сертификат соответствия Европейской Фармакопее (CEP) (при наличии)/ТГЭ/статьи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3746"/>
        <w:gridCol w:w="2661"/>
        <w:gridCol w:w="790"/>
      </w:tblGrid>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82"/>
          <w:p>
            <w:pPr>
              <w:spacing w:after="20"/>
              <w:ind w:left="20"/>
              <w:jc w:val="both"/>
            </w:pPr>
            <w:r>
              <w:rPr>
                <w:rFonts w:ascii="Times New Roman"/>
                <w:b w:val="false"/>
                <w:i w:val="false"/>
                <w:color w:val="000000"/>
                <w:sz w:val="20"/>
              </w:rPr>
              <w:t xml:space="preserve">
На фармацевтическую субстанцию </w:t>
            </w:r>
            <w:r>
              <w:br/>
            </w:r>
            <w:r>
              <w:rPr>
                <w:rFonts w:ascii="Times New Roman"/>
                <w:b w:val="false"/>
                <w:i w:val="false"/>
                <w:color w:val="000000"/>
                <w:sz w:val="20"/>
              </w:rPr>
              <w:t>
</w:t>
            </w:r>
            <w:r>
              <w:rPr>
                <w:rFonts w:ascii="Times New Roman"/>
                <w:b w:val="false"/>
                <w:i w:val="false"/>
                <w:color w:val="000000"/>
                <w:sz w:val="20"/>
              </w:rPr>
              <w:t>на исходный материал/реактив/промежуточный продукт, используемый в процессе производства фармацевтической субстанции</w:t>
            </w:r>
            <w:r>
              <w:br/>
            </w:r>
            <w:r>
              <w:rPr>
                <w:rFonts w:ascii="Times New Roman"/>
                <w:b w:val="false"/>
                <w:i w:val="false"/>
                <w:color w:val="000000"/>
                <w:sz w:val="20"/>
              </w:rPr>
              <w:t>
на вспомогательное вещество</w:t>
            </w:r>
          </w:p>
          <w:bookmarkEnd w:id="182"/>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субстанцию/исходный материал/реактив/промежуточный продукт/вспомогательное вещество от нового или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8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r>
              <w:br/>
            </w: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 специфичные требования (например, профили размеров частиц, полиморфные формы), если применимо.</w:t>
            </w:r>
            <w:r>
              <w:br/>
            </w: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br/>
            </w: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субстанция/исходный материал/реактив/промежуточный продукт/вспомогательное вещество нестерильны.</w:t>
            </w:r>
            <w:r>
              <w:br/>
            </w: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br/>
            </w:r>
            <w:r>
              <w:rPr>
                <w:rFonts w:ascii="Times New Roman"/>
                <w:b w:val="false"/>
                <w:i w:val="false"/>
                <w:color w:val="000000"/>
                <w:sz w:val="20"/>
              </w:rPr>
              <w:t>
</w:t>
            </w:r>
            <w:r>
              <w:rPr>
                <w:rFonts w:ascii="Times New Roman"/>
                <w:b w:val="false"/>
                <w:i w:val="false"/>
                <w:color w:val="000000"/>
                <w:sz w:val="20"/>
              </w:rPr>
              <w:t>7. Если в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r>
              <w:br/>
            </w: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bookmarkEnd w:id="18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8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r>
              <w:br/>
            </w: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Фармакопеи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активной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bookmarkEnd w:id="184"/>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спецификации(й) ранее нефармакопейной субстанции в целях соответствия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вещества/исходного материала активного фармацевтической субстанции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Фармакопеи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Фармакопеи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8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биологические методики, агрегаты).</w:t>
            </w:r>
            <w:r>
              <w:br/>
            </w: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r>
              <w:br/>
            </w:r>
            <w:r>
              <w:rPr>
                <w:rFonts w:ascii="Times New Roman"/>
                <w:b w:val="false"/>
                <w:i w:val="false"/>
                <w:color w:val="000000"/>
                <w:sz w:val="20"/>
              </w:rPr>
              <w:t>
</w:t>
            </w:r>
            <w:r>
              <w:rPr>
                <w:rFonts w:ascii="Times New Roman"/>
                <w:b w:val="false"/>
                <w:i w:val="false"/>
                <w:color w:val="000000"/>
                <w:sz w:val="20"/>
              </w:rPr>
              <w:t>4. Дополнительная первичная экспертиза новой или измененной фармакопейной методики не требуется.</w:t>
            </w:r>
            <w:r>
              <w:br/>
            </w: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bookmarkEnd w:id="1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8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bookmarkEnd w:id="186"/>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187"/>
    <w:p>
      <w:pPr>
        <w:spacing w:after="0"/>
        <w:ind w:left="0"/>
        <w:jc w:val="both"/>
      </w:pPr>
      <w:r>
        <w:rPr>
          <w:rFonts w:ascii="Times New Roman"/>
          <w:b w:val="false"/>
          <w:i w:val="false"/>
          <w:color w:val="000000"/>
          <w:sz w:val="28"/>
        </w:rPr>
        <w:t>
      Б. IV Внесение изменений в регистрационное досье, обусловленое иными регуляторными процедурами</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0"/>
        <w:gridCol w:w="292"/>
        <w:gridCol w:w="2855"/>
        <w:gridCol w:w="1063"/>
      </w:tblGrid>
      <w:tr>
        <w:trPr>
          <w:trHeight w:val="30" w:hRule="atLeast"/>
        </w:trPr>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Б.V.a.2 Включение нового, обновленного или исправленного мастер-файла вакцинного антигена (далее – МФВА) в регистрационное досье лекарственного препарата (процедура МФВА 2-го этапа)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МФВА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обновленного/исправленного МФВА: изменения влияют на свойства лекарственного препарата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МФВА: изменения не влияют на свойства лекарственного препарата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ДРУ (если ДРУ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bookmarkEnd w:id="188"/>
        </w:tc>
      </w:tr>
    </w:tbl>
    <w:bookmarkStart w:name="z541" w:id="189"/>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189"/>
    <w:bookmarkStart w:name="z542" w:id="190"/>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7"/>
        <w:gridCol w:w="2686"/>
        <w:gridCol w:w="3618"/>
        <w:gridCol w:w="1299"/>
      </w:tblGrid>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воспроизведенного/гибридного/биоаналогичного лекарственного препарата после оценки того же изменения референтного лекарственного препарата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изменения(й), требующих представления ДРУ новых дополнительных данных, обосновывающих такие изменения (например, сопоставимость)</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9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запрос национального уполномоченного органа (если применимо).</w:t>
            </w:r>
            <w:r>
              <w:br/>
            </w: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w:t>
            </w:r>
          </w:p>
          <w:bookmarkEnd w:id="191"/>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ПООБ или пострегистрационное исследование безопасности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ДРУ новых дополнительных данных, обосновывающих такие изменения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9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r>
              <w:br/>
            </w: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1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9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соглашение/оценку уполномоченного органа.</w:t>
            </w:r>
            <w:r>
              <w:br/>
            </w:r>
            <w:r>
              <w:rPr>
                <w:rFonts w:ascii="Times New Roman"/>
                <w:b w:val="false"/>
                <w:i w:val="false"/>
                <w:color w:val="000000"/>
                <w:sz w:val="20"/>
              </w:rPr>
              <w:t>
</w:t>
            </w:r>
            <w:r>
              <w:rPr>
                <w:rFonts w:ascii="Times New Roman"/>
                <w:b w:val="false"/>
                <w:i w:val="false"/>
                <w:color w:val="000000"/>
                <w:sz w:val="20"/>
              </w:rPr>
              <w:t>2.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3.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w:t>
            </w:r>
            <w:r>
              <w:br/>
            </w:r>
            <w:r>
              <w:rPr>
                <w:rFonts w:ascii="Times New Roman"/>
                <w:b w:val="false"/>
                <w:i w:val="false"/>
                <w:color w:val="000000"/>
                <w:sz w:val="20"/>
              </w:rPr>
              <w:t>
4. Периодически обновляемый отчет по безопасности (ПООБ) или пострегистрационные исследование безопасности, отражающие вносимые изменения.</w:t>
            </w:r>
          </w:p>
          <w:bookmarkEnd w:id="193"/>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попадает под сферу применения изменения В.I.13.</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Изменение условий отпуска лекарственного препарата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а)воспроизведенных/гибридных/биоаналогичных лекарственных препаратов после изменения условий отпуска референтного лекарственного препарата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9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Безопасность применения препарата должна сохраняться</w:t>
            </w:r>
          </w:p>
          <w:bookmarkEnd w:id="19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9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Объяснение причины изменения условий отпуска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 xml:space="preserve">4. Данные клинических исследований, пострегистрационных исследований; данные фармаконадзора. </w:t>
            </w:r>
            <w:r>
              <w:br/>
            </w:r>
            <w:r>
              <w:rPr>
                <w:rFonts w:ascii="Times New Roman"/>
                <w:b w:val="false"/>
                <w:i w:val="false"/>
                <w:color w:val="000000"/>
                <w:sz w:val="20"/>
              </w:rPr>
              <w:t>
5. Документ, подтверждающий изменение условий отпуска в стране-производителя (от регуляторного органа).</w:t>
            </w:r>
          </w:p>
          <w:bookmarkEnd w:id="195"/>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Изменение(я) показания(й) к применению</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9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Безопасность применения препарата должна сохраняться и подтверждаться данными ретроспективных исследований, клинической безопасности и качества.</w:t>
            </w:r>
            <w:r>
              <w:br/>
            </w: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1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9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Объяснение причины удаления или добавления показания и заявление того, что безопасность применения продукта сохраняется.</w:t>
            </w:r>
            <w:r>
              <w:br/>
            </w:r>
            <w:r>
              <w:rPr>
                <w:rFonts w:ascii="Times New Roman"/>
                <w:b w:val="false"/>
                <w:i w:val="false"/>
                <w:color w:val="000000"/>
                <w:sz w:val="20"/>
              </w:rPr>
              <w:t>
</w:t>
            </w:r>
            <w:r>
              <w:rPr>
                <w:rFonts w:ascii="Times New Roman"/>
                <w:b w:val="false"/>
                <w:i w:val="false"/>
                <w:color w:val="000000"/>
                <w:sz w:val="20"/>
              </w:rPr>
              <w:t>2. Обновленная общая характеристика лекарственного препарата, инструкция по медицинскому применению (листок-вкладыш).</w:t>
            </w:r>
            <w:r>
              <w:br/>
            </w: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bookmarkEnd w:id="197"/>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Исключение: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9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198"/>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Введение или изменение резюме системы фармаконадзора лекарственного препарата для медицинского применения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МФСФ</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r>
              <w:br/>
            </w: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ответственное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br/>
            </w:r>
            <w:r>
              <w:rPr>
                <w:rFonts w:ascii="Times New Roman"/>
                <w:b w:val="false"/>
                <w:i w:val="false"/>
                <w:color w:val="000000"/>
                <w:sz w:val="20"/>
              </w:rPr>
              <w:t>
</w:t>
            </w:r>
            <w:r>
              <w:rPr>
                <w:rFonts w:ascii="Times New Roman"/>
                <w:b w:val="false"/>
                <w:i w:val="false"/>
                <w:color w:val="000000"/>
                <w:sz w:val="20"/>
              </w:rPr>
              <w:t xml:space="preserve">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w:t>
            </w:r>
            <w:r>
              <w:br/>
            </w:r>
            <w:r>
              <w:rPr>
                <w:rFonts w:ascii="Times New Roman"/>
                <w:b w:val="false"/>
                <w:i w:val="false"/>
                <w:color w:val="000000"/>
                <w:sz w:val="20"/>
              </w:rPr>
              <w:t>
</w:t>
            </w:r>
            <w:r>
              <w:rPr>
                <w:rFonts w:ascii="Times New Roman"/>
                <w:b w:val="false"/>
                <w:i w:val="false"/>
                <w:color w:val="000000"/>
                <w:sz w:val="20"/>
              </w:rPr>
              <w:t>Месторасположение МФСФ</w:t>
            </w:r>
            <w:r>
              <w:br/>
            </w:r>
            <w:r>
              <w:rPr>
                <w:rFonts w:ascii="Times New Roman"/>
                <w:b w:val="false"/>
                <w:i w:val="false"/>
                <w:color w:val="000000"/>
                <w:sz w:val="20"/>
              </w:rPr>
              <w:t>
2. Номер МФСФ (при наличии)</w:t>
            </w:r>
          </w:p>
          <w:bookmarkEnd w:id="199"/>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00"/>
          <w:p>
            <w:pPr>
              <w:spacing w:after="20"/>
              <w:ind w:left="20"/>
              <w:jc w:val="both"/>
            </w:pPr>
            <w:r>
              <w:rPr>
                <w:rFonts w:ascii="Times New Roman"/>
                <w:b w:val="false"/>
                <w:i w:val="false"/>
                <w:color w:val="000000"/>
                <w:sz w:val="20"/>
              </w:rPr>
              <w:t xml:space="preserve">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 </w:t>
            </w:r>
            <w:r>
              <w:br/>
            </w:r>
            <w:r>
              <w:rPr>
                <w:rFonts w:ascii="Times New Roman"/>
                <w:b w:val="false"/>
                <w:i w:val="false"/>
                <w:color w:val="000000"/>
                <w:sz w:val="20"/>
              </w:rPr>
              <w:t>
</w:t>
            </w:r>
            <w:r>
              <w:rPr>
                <w:rFonts w:ascii="Times New Roman"/>
                <w:b w:val="false"/>
                <w:i w:val="false"/>
                <w:color w:val="000000"/>
                <w:sz w:val="20"/>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(далее – Реестр РК) (без необходимости внесения изменений).</w:t>
            </w:r>
            <w:r>
              <w:br/>
            </w:r>
            <w:r>
              <w:rPr>
                <w:rFonts w:ascii="Times New Roman"/>
                <w:b w:val="false"/>
                <w:i w:val="false"/>
                <w:color w:val="000000"/>
                <w:sz w:val="20"/>
              </w:rPr>
              <w:t>
Если держатель регистрационного удостоверения прибегает к возможности обновления упомянутой выше информации посредством Реестра РК, он должен указать в регистрационном досье, что обновленная информация этих данных включена в Реестр РК.</w:t>
            </w:r>
          </w:p>
          <w:bookmarkEnd w:id="200"/>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 Изменение существующей системы фармаконадзора согласно подробному описанию системы фармаконадзора (далее – ПОСФ)</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0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r>
              <w:br/>
            </w:r>
            <w:r>
              <w:rPr>
                <w:rFonts w:ascii="Times New Roman"/>
                <w:b w:val="false"/>
                <w:i w:val="false"/>
                <w:color w:val="000000"/>
                <w:sz w:val="20"/>
              </w:rPr>
              <w:t>
</w:t>
            </w:r>
            <w:r>
              <w:rPr>
                <w:rFonts w:ascii="Times New Roman"/>
                <w:b w:val="false"/>
                <w:i w:val="false"/>
                <w:color w:val="000000"/>
                <w:sz w:val="20"/>
              </w:rPr>
              <w:t>2. Система базы данных прошла валидацию (если применимо).</w:t>
            </w:r>
            <w:r>
              <w:br/>
            </w: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r>
              <w:br/>
            </w:r>
            <w:r>
              <w:rPr>
                <w:rFonts w:ascii="Times New Roman"/>
                <w:b w:val="false"/>
                <w:i w:val="false"/>
                <w:color w:val="000000"/>
                <w:sz w:val="20"/>
              </w:rPr>
              <w:t>
4. Те же изменения в ПОСФ введены для всех лекарственных препаратов того же ДРУ (одинаковая окончательная версия ПОСФ).</w:t>
            </w:r>
          </w:p>
          <w:bookmarkEnd w:id="2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0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лицом по фармаконадзору и держателем, и отражающее остальные вытекающие изменения, например, в организационной схеме. 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r>
            <w:r>
              <w:rPr>
                <w:rFonts w:ascii="Times New Roman"/>
                <w:b w:val="false"/>
                <w:i w:val="false"/>
                <w:color w:val="000000"/>
                <w:sz w:val="20"/>
              </w:rPr>
              <w:t>
2. Ссылка на заявление/процедуру и лекарственный препарат, в отношении которого изменения были одобрены.</w:t>
            </w:r>
          </w:p>
          <w:bookmarkEnd w:id="202"/>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частоты и (или) даты подачи периодического отчета по безопасности (ПООБ) лекарственных препаратов для медицинского применения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0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частоты и (или) даты подачи ПООБ согласовано национальным уполномоченным органом.</w:t>
            </w:r>
          </w:p>
          <w:bookmarkEnd w:id="2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0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соглашение уполномоченного органа.</w:t>
            </w:r>
            <w:r>
              <w:br/>
            </w:r>
            <w:r>
              <w:rPr>
                <w:rFonts w:ascii="Times New Roman"/>
                <w:b w:val="false"/>
                <w:i w:val="false"/>
                <w:color w:val="000000"/>
                <w:sz w:val="20"/>
              </w:rPr>
              <w:t>
2. Пересмотренная частота и (или) дата подачи ПООБ.</w:t>
            </w:r>
          </w:p>
          <w:bookmarkEnd w:id="204"/>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ПООБ указан в регистрационном досье способами, отличными от указания ссылки на перечень отчетных дат, и при необходимости подачи ПООБ.</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Введение или изменения обязательств и условий регистрации, включая план управления рисками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ДРУ новых дополнительных данных, нуждающихся в экспертизе уполномоченным органом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0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bookmarkEnd w:id="2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0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соответствующее решение уполномоченного органа.</w:t>
            </w:r>
            <w:r>
              <w:br/>
            </w:r>
            <w:r>
              <w:rPr>
                <w:rFonts w:ascii="Times New Roman"/>
                <w:b w:val="false"/>
                <w:i w:val="false"/>
                <w:color w:val="000000"/>
                <w:sz w:val="20"/>
              </w:rPr>
              <w:t>
2. Пересмотренная информация о лекарственном препарате.</w:t>
            </w:r>
          </w:p>
          <w:bookmarkEnd w:id="206"/>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0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bookmarkEnd w:id="20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0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Приложение к сопроводительному письму заявления о внесении изменений: ссылка на перечень лекарственных препаратов, подлежащих дополнительному мониторингу.</w:t>
            </w:r>
            <w:r>
              <w:br/>
            </w: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bookmarkEnd w:id="208"/>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Прочие изменения, не описанные в других разделах настоящего Дополнения, включающих подачу исследований уполномоченному органу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bookmarkStart w:name="z586" w:id="209"/>
    <w:p>
      <w:pPr>
        <w:spacing w:after="0"/>
        <w:ind w:left="0"/>
        <w:jc w:val="both"/>
      </w:pPr>
      <w:r>
        <w:rPr>
          <w:rFonts w:ascii="Times New Roman"/>
          <w:b w:val="false"/>
          <w:i w:val="false"/>
          <w:color w:val="000000"/>
          <w:sz w:val="28"/>
        </w:rPr>
        <w:t>
      Примечание:</w:t>
      </w:r>
    </w:p>
    <w:bookmarkEnd w:id="209"/>
    <w:bookmarkStart w:name="z587" w:id="210"/>
    <w:p>
      <w:pPr>
        <w:spacing w:after="0"/>
        <w:ind w:left="0"/>
        <w:jc w:val="both"/>
      </w:pPr>
      <w:r>
        <w:rPr>
          <w:rFonts w:ascii="Times New Roman"/>
          <w:b w:val="false"/>
          <w:i w:val="false"/>
          <w:color w:val="000000"/>
          <w:sz w:val="28"/>
        </w:rPr>
        <w:t>
      При внесении изменений в регистрационное досье типа II:</w:t>
      </w:r>
    </w:p>
    <w:bookmarkEnd w:id="210"/>
    <w:bookmarkStart w:name="z588" w:id="211"/>
    <w:p>
      <w:pPr>
        <w:spacing w:after="0"/>
        <w:ind w:left="0"/>
        <w:jc w:val="both"/>
      </w:pPr>
      <w:r>
        <w:rPr>
          <w:rFonts w:ascii="Times New Roman"/>
          <w:b w:val="false"/>
          <w:i w:val="false"/>
          <w:color w:val="000000"/>
          <w:sz w:val="28"/>
        </w:rPr>
        <w:t>
      - по пунктам Б.I представляется перечень документов частей I, II перечня (обновленные разделы I А7 – документ, подтверждающий качество активного вещества (сертификат анализа 3 серий активной фармацевтической субстанции от производителя, сертификат анализа субстанции от производителя, сертификат соответствия монографии Европейской Фармакопеи, протокол анализа, аналитический паспорт, данные по изучению стабильности готового продукта при долгосрочных и ускоренных условиях изучения стабильности с использованием заявляемой субстанции за период как минимум 6 месяцев) и II С 1 – активная субстанция в соответствии с вносимыми изменениями).</w:t>
      </w:r>
    </w:p>
    <w:bookmarkEnd w:id="211"/>
    <w:bookmarkStart w:name="z589" w:id="212"/>
    <w:p>
      <w:pPr>
        <w:spacing w:after="0"/>
        <w:ind w:left="0"/>
        <w:jc w:val="both"/>
      </w:pPr>
      <w:r>
        <w:rPr>
          <w:rFonts w:ascii="Times New Roman"/>
          <w:b w:val="false"/>
          <w:i w:val="false"/>
          <w:color w:val="000000"/>
          <w:sz w:val="28"/>
        </w:rPr>
        <w:t xml:space="preserve">
      - по пунктам Б.II представляется перечень документов частей I (обновленный раздел I А8 – документ, подтверждающий качество готового продукта 3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 в соответствии с вносимыми изменениями) и II перечня. </w:t>
      </w:r>
    </w:p>
    <w:bookmarkEnd w:id="2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2021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временной </w:t>
            </w:r>
            <w:r>
              <w:br/>
            </w:r>
            <w:r>
              <w:rPr>
                <w:rFonts w:ascii="Times New Roman"/>
                <w:b w:val="false"/>
                <w:i w:val="false"/>
                <w:color w:val="000000"/>
                <w:sz w:val="20"/>
              </w:rPr>
              <w:t xml:space="preserve">государственной регистрации </w:t>
            </w:r>
            <w:r>
              <w:br/>
            </w:r>
            <w:r>
              <w:rPr>
                <w:rFonts w:ascii="Times New Roman"/>
                <w:b w:val="false"/>
                <w:i w:val="false"/>
                <w:color w:val="000000"/>
                <w:sz w:val="20"/>
              </w:rPr>
              <w:t xml:space="preserve">вакцин против коронавируса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213"/>
    <w:p>
      <w:pPr>
        <w:spacing w:after="0"/>
        <w:ind w:left="0"/>
        <w:jc w:val="left"/>
      </w:pPr>
      <w:r>
        <w:rPr>
          <w:rFonts w:ascii="Times New Roman"/>
          <w:b/>
          <w:i w:val="false"/>
          <w:color w:val="000000"/>
        </w:rPr>
        <w:t xml:space="preserve"> Заключение о внесении изменений в регистрационное досье вакцины</w:t>
      </w:r>
    </w:p>
    <w:bookmarkEnd w:id="213"/>
    <w:bookmarkStart w:name="z594" w:id="214"/>
    <w:p>
      <w:pPr>
        <w:spacing w:after="0"/>
        <w:ind w:left="0"/>
        <w:jc w:val="both"/>
      </w:pPr>
      <w:r>
        <w:rPr>
          <w:rFonts w:ascii="Times New Roman"/>
          <w:b w:val="false"/>
          <w:i w:val="false"/>
          <w:color w:val="000000"/>
          <w:sz w:val="28"/>
        </w:rPr>
        <w:t>
      1. Экспертная комиссия сообщает результаты экспертизы на безопасность, качество и эффективность вакцины для целей временной государственной регистрации в Республике Казахстан:</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5"/>
        <w:gridCol w:w="335"/>
      </w:tblGrid>
      <w:tr>
        <w:trPr>
          <w:trHeight w:val="30" w:hRule="atLeast"/>
        </w:trPr>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вакцины (с указанием лекарственной формы, дозировки, концентрации и объема заполнения, количества доз в упаковке – для лекарственного препарата)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 держатель временного регистрационного удостоверения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вносимых изменений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экспертной комиссии (положительное или отрицательное)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215"/>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вакцину, представленные для внесения изменений в регистрационное досье, соответствуют требованиям Правил временной государственной регистрации вакцин против коронавируса COVID-19, (далее – Правила).</w:t>
      </w:r>
    </w:p>
    <w:bookmarkEnd w:id="215"/>
    <w:bookmarkStart w:name="z596" w:id="216"/>
    <w:p>
      <w:pPr>
        <w:spacing w:after="0"/>
        <w:ind w:left="0"/>
        <w:jc w:val="both"/>
      </w:pPr>
      <w:r>
        <w:rPr>
          <w:rFonts w:ascii="Times New Roman"/>
          <w:b w:val="false"/>
          <w:i w:val="false"/>
          <w:color w:val="000000"/>
          <w:sz w:val="28"/>
        </w:rPr>
        <w:t>
      Вносимые изменения могут быть зарегистрированы.</w:t>
      </w:r>
    </w:p>
    <w:bookmarkEnd w:id="216"/>
    <w:bookmarkStart w:name="z597" w:id="217"/>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вакцину, представленные для внесения изменений в регистрационное досье, не соответствуют установленным требованиям Правил.</w:t>
      </w:r>
    </w:p>
    <w:bookmarkEnd w:id="217"/>
    <w:bookmarkStart w:name="z598" w:id="218"/>
    <w:p>
      <w:pPr>
        <w:spacing w:after="0"/>
        <w:ind w:left="0"/>
        <w:jc w:val="both"/>
      </w:pPr>
      <w:r>
        <w:rPr>
          <w:rFonts w:ascii="Times New Roman"/>
          <w:b w:val="false"/>
          <w:i w:val="false"/>
          <w:color w:val="000000"/>
          <w:sz w:val="28"/>
        </w:rPr>
        <w:t xml:space="preserve">
      Вносимые изменения не могут быть зарегистрированы. </w:t>
      </w:r>
    </w:p>
    <w:bookmarkEnd w:id="218"/>
    <w:bookmarkStart w:name="z599" w:id="219"/>
    <w:p>
      <w:pPr>
        <w:spacing w:after="0"/>
        <w:ind w:left="0"/>
        <w:jc w:val="both"/>
      </w:pPr>
      <w:r>
        <w:rPr>
          <w:rFonts w:ascii="Times New Roman"/>
          <w:b w:val="false"/>
          <w:i w:val="false"/>
          <w:color w:val="000000"/>
          <w:sz w:val="28"/>
        </w:rPr>
        <w:t>
      Руководитель экспертной комиссии</w:t>
      </w:r>
      <w:r>
        <w:br/>
      </w:r>
      <w:r>
        <w:rPr>
          <w:rFonts w:ascii="Times New Roman"/>
          <w:b w:val="false"/>
          <w:i w:val="false"/>
          <w:color w:val="000000"/>
          <w:sz w:val="28"/>
        </w:rPr>
        <w:t xml:space="preserve">       ____________       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r>
        <w:br/>
      </w:r>
      <w:r>
        <w:rPr>
          <w:rFonts w:ascii="Times New Roman"/>
          <w:b w:val="false"/>
          <w:i w:val="false"/>
          <w:color w:val="000000"/>
          <w:sz w:val="28"/>
        </w:rPr>
        <w:t xml:space="preserve">       Члены экспертной комиссии</w:t>
      </w:r>
      <w:r>
        <w:br/>
      </w:r>
      <w:r>
        <w:rPr>
          <w:rFonts w:ascii="Times New Roman"/>
          <w:b w:val="false"/>
          <w:i w:val="false"/>
          <w:color w:val="000000"/>
          <w:sz w:val="28"/>
        </w:rPr>
        <w:t xml:space="preserve">       ____________       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      Ф.И.О. (при наличии)</w:t>
      </w:r>
      <w:r>
        <w:br/>
      </w:r>
      <w:r>
        <w:rPr>
          <w:rFonts w:ascii="Times New Roman"/>
          <w:b w:val="false"/>
          <w:i w:val="false"/>
          <w:color w:val="000000"/>
          <w:sz w:val="28"/>
        </w:rPr>
        <w:t xml:space="preserve">       </w:t>
      </w:r>
      <w:r>
        <w:rPr>
          <w:rFonts w:ascii="Times New Roman"/>
          <w:b w:val="false"/>
          <w:i/>
          <w:color w:val="000000"/>
          <w:sz w:val="28"/>
        </w:rPr>
        <w:t xml:space="preserve">____________ </w:t>
      </w:r>
      <w:r>
        <w:rPr>
          <w:rFonts w:ascii="Times New Roman"/>
          <w:b w:val="false"/>
          <w:i w:val="false"/>
          <w:color w:val="000000"/>
          <w:sz w:val="28"/>
        </w:rPr>
        <w:t xml:space="preserve">      </w:t>
      </w:r>
      <w:r>
        <w:rPr>
          <w:rFonts w:ascii="Times New Roman"/>
          <w:b w:val="false"/>
          <w:i/>
          <w:color w:val="000000"/>
          <w:sz w:val="28"/>
        </w:rPr>
        <w:t>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r>
        <w:br/>
      </w:r>
      <w:r>
        <w:rPr>
          <w:rFonts w:ascii="Times New Roman"/>
          <w:b w:val="false"/>
          <w:i w:val="false"/>
          <w:color w:val="000000"/>
          <w:sz w:val="28"/>
        </w:rPr>
        <w:t xml:space="preserve">       </w:t>
      </w:r>
      <w:r>
        <w:rPr>
          <w:rFonts w:ascii="Times New Roman"/>
          <w:b w:val="false"/>
          <w:i/>
          <w:color w:val="000000"/>
          <w:sz w:val="28"/>
        </w:rPr>
        <w:t xml:space="preserve">____________ </w:t>
      </w:r>
      <w:r>
        <w:rPr>
          <w:rFonts w:ascii="Times New Roman"/>
          <w:b w:val="false"/>
          <w:i w:val="false"/>
          <w:color w:val="000000"/>
          <w:sz w:val="28"/>
        </w:rPr>
        <w:t xml:space="preserve">      </w:t>
      </w:r>
      <w:r>
        <w:rPr>
          <w:rFonts w:ascii="Times New Roman"/>
          <w:b w:val="false"/>
          <w:i/>
          <w:color w:val="000000"/>
          <w:sz w:val="28"/>
        </w:rPr>
        <w:t>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подпись </w:t>
      </w:r>
      <w:r>
        <w:rPr>
          <w:rFonts w:ascii="Times New Roman"/>
          <w:b w:val="false"/>
          <w:i w:val="false"/>
          <w:color w:val="000000"/>
          <w:sz w:val="28"/>
        </w:rPr>
        <w:t xml:space="preserve">                  </w:t>
      </w:r>
      <w:r>
        <w:rPr>
          <w:rFonts w:ascii="Times New Roman"/>
          <w:b w:val="false"/>
          <w:i/>
          <w:color w:val="000000"/>
          <w:sz w:val="28"/>
        </w:rPr>
        <w:t>Ф.И.О. (при наличии)</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