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d553" w14:textId="16c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Правительства Республики Казахстан не становиться участником Соглашения между Правительством Республики Казахстан и Правительством Республики Хорватия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2021 года № 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в установленном законодательством порядке уведомить Правительство Республики Хорватия о намерении Правительства Республики Казахстан не становиться участником Соглашения между Правительством Республики Казахстан и Правительством Республики Хорватия о торгово-экономическом сотрудничестве, совершенного в Астане 19 апреля 2002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2003 года № 175 "Об утверждении Соглашения между Правительством Республики Казахстан и Правительством Республики Хорватия о торгово-экономическом сотрудничестве".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