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3fe2" w14:textId="c0a3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государственного пакета акций некоммерческого акционерного общества "Национальный научный кардиохирургический центр" автономной организации образования "Назарбаев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2021 года № 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19 января 2011 года "О статусе "Назарбаев Университет", "Назарбаев Интеллектуальные школы" и "Назарбаев Фонд" и </w:t>
      </w:r>
      <w:r>
        <w:rPr>
          <w:rFonts w:ascii="Times New Roman"/>
          <w:b w:val="false"/>
          <w:i w:val="false"/>
          <w:color w:val="000000"/>
          <w:sz w:val="28"/>
        </w:rPr>
        <w:t>статьей 119-1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Безвозмездно передать 100 (сто) процентов государственного пакета акций некоммерческого акционерного общества "Национальный научный кардиохирургический центр" в собственность автономной организации образования "Назарбаев Университет".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здравоохранения Республики Казахстан совместно с автономной организацией образования "Назарбаев Университет" (по согласованию)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255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21-194, исключить.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здравоохранения Республики Казахстан":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227-18, исключить.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Акционерные общества":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10, исключить.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